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C684" w14:textId="77777777" w:rsidR="00B5213B" w:rsidRDefault="00B5213B" w:rsidP="0036254C">
      <w:pPr>
        <w:pStyle w:val="Rubrik"/>
      </w:pPr>
      <w:bookmarkStart w:id="0" w:name="Start"/>
      <w:bookmarkEnd w:id="0"/>
      <w:r>
        <w:t xml:space="preserve">Svar på fråga 2019/20:1949 av Johan Hultberg </w:t>
      </w:r>
      <w:bookmarkStart w:id="1" w:name="_GoBack"/>
      <w:bookmarkEnd w:id="1"/>
      <w:r>
        <w:t>(M)</w:t>
      </w:r>
      <w:r>
        <w:br/>
      </w:r>
      <w:r w:rsidRPr="00B5213B">
        <w:t>Tillgängligheten till digitala tjänster inom vården</w:t>
      </w:r>
    </w:p>
    <w:p w14:paraId="56299EB4" w14:textId="77777777" w:rsidR="00B5213B" w:rsidRDefault="003C04D2" w:rsidP="00B64818">
      <w:pPr>
        <w:pStyle w:val="Brdtext"/>
        <w:spacing w:after="240"/>
      </w:pPr>
      <w:sdt>
        <w:sdtPr>
          <w:alias w:val="Frågeställare"/>
          <w:tag w:val="delete"/>
          <w:id w:val="-1635256365"/>
          <w:placeholder>
            <w:docPart w:val="C1E6C0FB16A8456AA66923145E5F07C9"/>
          </w:placeholder>
          <w:dataBinding w:prefixMappings="xmlns:ns0='http://lp/documentinfo/RK' " w:xpath="/ns0:DocumentInfo[1]/ns0:BaseInfo[1]/ns0:Extra3[1]" w:storeItemID="{B57CD06A-8EC6-4A2A-97DC-CFC16D2B890F}"/>
          <w:text/>
        </w:sdtPr>
        <w:sdtEndPr/>
        <w:sdtContent>
          <w:r w:rsidR="00B5213B">
            <w:t>Johan Hultberg</w:t>
          </w:r>
        </w:sdtContent>
      </w:sdt>
      <w:r w:rsidR="00B5213B">
        <w:t xml:space="preserve"> har frågat mig om jag a</w:t>
      </w:r>
      <w:r w:rsidR="00B5213B" w:rsidRPr="00B5213B">
        <w:t>vser att ta några initiativ för att säkerställa att tillgängligheten till de digitala tjänsterna ökar för exempelvis synskadade</w:t>
      </w:r>
      <w:r w:rsidR="00B5213B">
        <w:t>.</w:t>
      </w:r>
    </w:p>
    <w:p w14:paraId="15BA36AF" w14:textId="12BE404C" w:rsidR="00595FBA" w:rsidRDefault="00595FBA" w:rsidP="00B64818">
      <w:pPr>
        <w:pStyle w:val="Brdtext"/>
        <w:spacing w:after="240"/>
      </w:pPr>
      <w:r w:rsidRPr="00595FBA">
        <w:t>Digital offentlig service ska vara tillgänglig</w:t>
      </w:r>
      <w:r>
        <w:t xml:space="preserve"> och </w:t>
      </w:r>
      <w:r w:rsidR="00E9558E" w:rsidRPr="00E9558E">
        <w:t>ingen ska hindras från att använda digital</w:t>
      </w:r>
      <w:r w:rsidR="00887CCE">
        <w:t>a</w:t>
      </w:r>
      <w:r w:rsidR="00E9558E" w:rsidRPr="00E9558E">
        <w:t xml:space="preserve"> </w:t>
      </w:r>
      <w:r w:rsidR="00887CCE">
        <w:t>tjänster</w:t>
      </w:r>
      <w:r w:rsidR="00E9558E" w:rsidRPr="00E9558E">
        <w:t xml:space="preserve"> på grund av </w:t>
      </w:r>
      <w:r w:rsidR="00F62F89">
        <w:t xml:space="preserve">en </w:t>
      </w:r>
      <w:r w:rsidR="00E9558E" w:rsidRPr="00E9558E">
        <w:t>funktionsnedsättning.</w:t>
      </w:r>
      <w:r>
        <w:t xml:space="preserve"> </w:t>
      </w:r>
      <w:r w:rsidRPr="00595FBA">
        <w:t xml:space="preserve">Krav på tillgänglighet </w:t>
      </w:r>
      <w:r w:rsidR="00A95C2A">
        <w:t xml:space="preserve">för </w:t>
      </w:r>
      <w:r w:rsidR="007B24F9">
        <w:t>d</w:t>
      </w:r>
      <w:r w:rsidR="00F62F89">
        <w:t>essa</w:t>
      </w:r>
      <w:r w:rsidR="00A95C2A">
        <w:t xml:space="preserve"> tjänster </w:t>
      </w:r>
      <w:r w:rsidRPr="00595FBA">
        <w:t xml:space="preserve">finns </w:t>
      </w:r>
      <w:proofErr w:type="gramStart"/>
      <w:r>
        <w:t>bl.a.</w:t>
      </w:r>
      <w:proofErr w:type="gramEnd"/>
      <w:r>
        <w:t xml:space="preserve"> </w:t>
      </w:r>
      <w:r w:rsidRPr="00595FBA">
        <w:t xml:space="preserve">i lagen </w:t>
      </w:r>
      <w:r>
        <w:t xml:space="preserve">(2018:1937) </w:t>
      </w:r>
      <w:r w:rsidRPr="00595FBA">
        <w:t>om tillgänglighet till digital offentlig service</w:t>
      </w:r>
      <w:r w:rsidR="00A74743">
        <w:t xml:space="preserve">. Lagen </w:t>
      </w:r>
      <w:r>
        <w:t xml:space="preserve">omfattar </w:t>
      </w:r>
      <w:proofErr w:type="gramStart"/>
      <w:r w:rsidR="00A74743">
        <w:t>bl.a.</w:t>
      </w:r>
      <w:proofErr w:type="gramEnd"/>
      <w:r w:rsidR="00A74743">
        <w:t xml:space="preserve"> </w:t>
      </w:r>
      <w:r w:rsidRPr="00595FBA">
        <w:t>statliga och kommunala myndigheter</w:t>
      </w:r>
      <w:r w:rsidR="00A74743">
        <w:t xml:space="preserve"> samt</w:t>
      </w:r>
      <w:r w:rsidRPr="00595FBA">
        <w:t xml:space="preserve"> offentligt styrda organ</w:t>
      </w:r>
      <w:r w:rsidR="00A74743">
        <w:t>, men ä</w:t>
      </w:r>
      <w:r>
        <w:t xml:space="preserve">ven </w:t>
      </w:r>
      <w:r w:rsidRPr="00595FBA">
        <w:t xml:space="preserve">privata aktörer inom </w:t>
      </w:r>
      <w:r w:rsidR="00CD0762">
        <w:t xml:space="preserve">t.ex. </w:t>
      </w:r>
      <w:r w:rsidRPr="00595FBA">
        <w:t>sjukvård</w:t>
      </w:r>
      <w:r w:rsidR="00CD0762">
        <w:t>en</w:t>
      </w:r>
      <w:r>
        <w:t xml:space="preserve">. </w:t>
      </w:r>
      <w:r w:rsidR="008629E9">
        <w:t>Lagen trädde i kraft i januari 2019</w:t>
      </w:r>
      <w:r w:rsidR="007B7FBA">
        <w:t xml:space="preserve"> och</w:t>
      </w:r>
      <w:r w:rsidR="008629E9">
        <w:t xml:space="preserve"> </w:t>
      </w:r>
      <w:r w:rsidR="00A95C2A">
        <w:t xml:space="preserve">Myndigheten för digital förvaltning </w:t>
      </w:r>
      <w:r w:rsidR="007B7FBA">
        <w:t>är tillsynsmyndighet.</w:t>
      </w:r>
      <w:r w:rsidR="00B672AB">
        <w:t xml:space="preserve"> </w:t>
      </w:r>
      <w:r w:rsidR="00AA5A7C">
        <w:t>Av l</w:t>
      </w:r>
      <w:r w:rsidR="00AA5A7C" w:rsidRPr="00AA5A7C">
        <w:t xml:space="preserve">agen </w:t>
      </w:r>
      <w:r w:rsidR="00AA5A7C">
        <w:t xml:space="preserve">framgår </w:t>
      </w:r>
      <w:proofErr w:type="gramStart"/>
      <w:r w:rsidR="00AA5A7C">
        <w:t>bl.a.</w:t>
      </w:r>
      <w:proofErr w:type="gramEnd"/>
      <w:r w:rsidR="00AA5A7C">
        <w:t xml:space="preserve"> </w:t>
      </w:r>
      <w:r w:rsidR="002E716E">
        <w:t>att</w:t>
      </w:r>
      <w:r w:rsidR="00AA5A7C" w:rsidRPr="00AA5A7C">
        <w:t xml:space="preserve"> den som anser att en offentlig aktör inte uppfyller lagens krav får anmäla detta </w:t>
      </w:r>
      <w:r w:rsidR="00AA5A7C">
        <w:t xml:space="preserve">till tillsynsmyndigheten. </w:t>
      </w:r>
      <w:r w:rsidR="002E10F3">
        <w:t xml:space="preserve">Myndigheten för digital förvaltning </w:t>
      </w:r>
      <w:r w:rsidR="003D2F97">
        <w:t xml:space="preserve">har inom ramen för </w:t>
      </w:r>
      <w:r w:rsidR="007D2AD8">
        <w:t>tillsyns</w:t>
      </w:r>
      <w:r w:rsidR="00273555">
        <w:t>uppdraget</w:t>
      </w:r>
      <w:r w:rsidR="003D2F97">
        <w:t xml:space="preserve"> </w:t>
      </w:r>
      <w:proofErr w:type="gramStart"/>
      <w:r w:rsidR="005D7793">
        <w:t>bl.a.</w:t>
      </w:r>
      <w:proofErr w:type="gramEnd"/>
      <w:r w:rsidR="005D7793">
        <w:t xml:space="preserve"> </w:t>
      </w:r>
      <w:r w:rsidR="00AB5E95">
        <w:t>genomfört flertalet informations</w:t>
      </w:r>
      <w:r w:rsidR="00894D37">
        <w:t>-</w:t>
      </w:r>
      <w:r w:rsidR="00AB5E95">
        <w:t>insatser</w:t>
      </w:r>
      <w:r w:rsidR="005D7793">
        <w:t xml:space="preserve"> om lagen</w:t>
      </w:r>
      <w:r w:rsidR="00E65600">
        <w:t xml:space="preserve"> </w:t>
      </w:r>
      <w:r w:rsidR="005D7793">
        <w:t xml:space="preserve">och </w:t>
      </w:r>
      <w:r w:rsidR="00E65600">
        <w:t xml:space="preserve">de </w:t>
      </w:r>
      <w:r w:rsidR="005D7793">
        <w:t xml:space="preserve">krav </w:t>
      </w:r>
      <w:r w:rsidR="00E65600">
        <w:t xml:space="preserve">som </w:t>
      </w:r>
      <w:r w:rsidR="00A9007E">
        <w:t xml:space="preserve">där </w:t>
      </w:r>
      <w:r w:rsidR="00E65600">
        <w:t xml:space="preserve">ställs </w:t>
      </w:r>
      <w:r w:rsidR="008D61FD">
        <w:t>på berörda aktörer</w:t>
      </w:r>
      <w:r w:rsidR="005D7793">
        <w:t xml:space="preserve">. </w:t>
      </w:r>
      <w:r w:rsidR="00EB660F">
        <w:t xml:space="preserve">Utöver </w:t>
      </w:r>
      <w:r w:rsidR="00E27CA4">
        <w:t xml:space="preserve">Myndigheten för digital förvaltning </w:t>
      </w:r>
      <w:r w:rsidR="00EB660F">
        <w:t xml:space="preserve">så </w:t>
      </w:r>
      <w:r w:rsidR="00556707">
        <w:t xml:space="preserve">har även Myndigheten för delaktighet och Post- och telestyrelsen </w:t>
      </w:r>
      <w:r w:rsidR="00FA34E2">
        <w:t xml:space="preserve">(PTS) </w:t>
      </w:r>
      <w:r w:rsidR="005D7793">
        <w:t xml:space="preserve">uppdrag som syftar till att </w:t>
      </w:r>
      <w:r w:rsidR="00156429">
        <w:t xml:space="preserve">öka kunskapen och </w:t>
      </w:r>
      <w:r w:rsidR="00AA5A7C">
        <w:t>främja digital delaktighet hos kvinnor och män med funktions</w:t>
      </w:r>
      <w:r w:rsidR="00894D37">
        <w:t>-</w:t>
      </w:r>
      <w:r w:rsidR="00AA5A7C">
        <w:t>nedsättning.</w:t>
      </w:r>
      <w:r w:rsidR="00FA34E2">
        <w:t xml:space="preserve"> </w:t>
      </w:r>
      <w:r w:rsidR="00FA34E2" w:rsidRPr="00FA34E2">
        <w:t>Som exempel kan nämnas att PTS för detta ändamål tilldelas medel för insatser som syftar till ökad tillgänglighet och användbarhet inom it, elektronisk kommunikation och elektroniska tjänster för personer med funktionsnedsättning.</w:t>
      </w:r>
    </w:p>
    <w:p w14:paraId="23D0A281" w14:textId="5C57E80B" w:rsidR="007D2AD8" w:rsidRPr="007D2AD8" w:rsidRDefault="00FF2A41" w:rsidP="00B64818">
      <w:pPr>
        <w:pStyle w:val="Brdtext"/>
        <w:spacing w:after="240"/>
      </w:pPr>
      <w:r>
        <w:t xml:space="preserve">Regeringen kommer </w:t>
      </w:r>
      <w:r w:rsidR="007D2AD8" w:rsidRPr="007D2AD8">
        <w:t>fö</w:t>
      </w:r>
      <w:r w:rsidR="007D2AD8">
        <w:t xml:space="preserve">lja </w:t>
      </w:r>
      <w:r w:rsidR="0036254C">
        <w:t xml:space="preserve">utvecklingen </w:t>
      </w:r>
      <w:r w:rsidR="00E65600">
        <w:t>beträffande</w:t>
      </w:r>
      <w:r w:rsidR="00AA5A7C">
        <w:t xml:space="preserve"> följsamheten </w:t>
      </w:r>
      <w:r w:rsidR="00E65600">
        <w:t>till den nya lagen</w:t>
      </w:r>
      <w:r w:rsidR="00A9007E">
        <w:t>,</w:t>
      </w:r>
      <w:r w:rsidR="00E65600">
        <w:t xml:space="preserve"> </w:t>
      </w:r>
      <w:proofErr w:type="gramStart"/>
      <w:r w:rsidR="00E65600">
        <w:t>bl.a.</w:t>
      </w:r>
      <w:proofErr w:type="gramEnd"/>
      <w:r w:rsidR="00E65600">
        <w:t xml:space="preserve"> utifrån tillsynsmyndighetens rapporteringar, för att säkerställa att dess intentioner och </w:t>
      </w:r>
      <w:r w:rsidR="00F62F89">
        <w:t xml:space="preserve">krav </w:t>
      </w:r>
      <w:r w:rsidR="00E65600">
        <w:t>följs.</w:t>
      </w:r>
    </w:p>
    <w:p w14:paraId="15F6FAEB" w14:textId="77777777" w:rsidR="00B5213B" w:rsidRPr="00E65600" w:rsidRDefault="00B5213B" w:rsidP="00B64818">
      <w:pPr>
        <w:pStyle w:val="Brdtext"/>
        <w:spacing w:after="240"/>
        <w:rPr>
          <w:lang w:val="de-DE"/>
        </w:rPr>
      </w:pPr>
      <w:r w:rsidRPr="00E65600">
        <w:rPr>
          <w:lang w:val="de-DE"/>
        </w:rPr>
        <w:lastRenderedPageBreak/>
        <w:t xml:space="preserve">Stockholm den </w:t>
      </w:r>
      <w:sdt>
        <w:sdtPr>
          <w:rPr>
            <w:lang w:val="de-DE"/>
          </w:rPr>
          <w:id w:val="-1225218591"/>
          <w:placeholder>
            <w:docPart w:val="E5549AB47B004A8A8B87B7C2E980631A"/>
          </w:placeholder>
          <w:dataBinding w:prefixMappings="xmlns:ns0='http://lp/documentinfo/RK' " w:xpath="/ns0:DocumentInfo[1]/ns0:BaseInfo[1]/ns0:HeaderDate[1]" w:storeItemID="{B57CD06A-8EC6-4A2A-97DC-CFC16D2B890F}"/>
          <w:date w:fullDate="2020-08-26T00:00:00Z">
            <w:dateFormat w:val="d MMMM yyyy"/>
            <w:lid w:val="sv-SE"/>
            <w:storeMappedDataAs w:val="dateTime"/>
            <w:calendar w:val="gregorian"/>
          </w:date>
        </w:sdtPr>
        <w:sdtEndPr/>
        <w:sdtContent>
          <w:r w:rsidR="00AA5A7C" w:rsidRPr="00E65600">
            <w:rPr>
              <w:lang w:val="de-DE"/>
            </w:rPr>
            <w:t xml:space="preserve">26 </w:t>
          </w:r>
          <w:proofErr w:type="spellStart"/>
          <w:r w:rsidR="00AA5A7C" w:rsidRPr="00E65600">
            <w:rPr>
              <w:lang w:val="de-DE"/>
            </w:rPr>
            <w:t>augusti</w:t>
          </w:r>
          <w:proofErr w:type="spellEnd"/>
          <w:r w:rsidR="00AA5A7C" w:rsidRPr="00E65600">
            <w:rPr>
              <w:lang w:val="de-DE"/>
            </w:rPr>
            <w:t xml:space="preserve"> 2020</w:t>
          </w:r>
        </w:sdtContent>
      </w:sdt>
    </w:p>
    <w:p w14:paraId="3F04CADC" w14:textId="77777777" w:rsidR="00B5213B" w:rsidRPr="00E65600" w:rsidRDefault="00B5213B" w:rsidP="0036254C">
      <w:pPr>
        <w:pStyle w:val="Brdtextutanavstnd"/>
        <w:rPr>
          <w:lang w:val="de-DE"/>
        </w:rPr>
      </w:pPr>
    </w:p>
    <w:sdt>
      <w:sdtPr>
        <w:rPr>
          <w:lang w:val="de-DE"/>
        </w:rPr>
        <w:alias w:val="Klicka på listpilen"/>
        <w:tag w:val="run-loadAllMinistersFromDep_delete"/>
        <w:id w:val="-122627287"/>
        <w:placeholder>
          <w:docPart w:val="3CEB16CDC965415E9120E6C62F363110"/>
        </w:placeholder>
        <w:dataBinding w:prefixMappings="xmlns:ns0='http://lp/documentinfo/RK' " w:xpath="/ns0:DocumentInfo[1]/ns0:BaseInfo[1]/ns0:TopSender[1]" w:storeItemID="{B57CD06A-8EC6-4A2A-97DC-CFC16D2B890F}"/>
        <w:comboBox w:lastValue="Socialministern">
          <w:listItem w:displayText="Lena Hallengren" w:value="Socialministern"/>
          <w:listItem w:displayText="Ardalan Shekarabi" w:value="Socialförsäkringsministern"/>
        </w:comboBox>
      </w:sdtPr>
      <w:sdtEndPr/>
      <w:sdtContent>
        <w:p w14:paraId="35E72A52" w14:textId="77777777" w:rsidR="00B5213B" w:rsidRPr="00E65600" w:rsidRDefault="00E65600" w:rsidP="0036254C">
          <w:pPr>
            <w:pStyle w:val="Brdtext"/>
            <w:rPr>
              <w:lang w:val="de-DE"/>
            </w:rPr>
          </w:pPr>
          <w:r w:rsidRPr="00E65600">
            <w:rPr>
              <w:lang w:val="de-DE"/>
            </w:rPr>
            <w:t xml:space="preserve">Lena </w:t>
          </w:r>
          <w:proofErr w:type="spellStart"/>
          <w:r w:rsidRPr="00E65600">
            <w:rPr>
              <w:lang w:val="de-DE"/>
            </w:rPr>
            <w:t>Hallengren</w:t>
          </w:r>
          <w:proofErr w:type="spellEnd"/>
        </w:p>
      </w:sdtContent>
    </w:sdt>
    <w:sectPr w:rsidR="00B5213B" w:rsidRPr="00E6560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C8C8" w14:textId="77777777" w:rsidR="005E5D65" w:rsidRDefault="005E5D65" w:rsidP="00A87A54">
      <w:pPr>
        <w:spacing w:after="0" w:line="240" w:lineRule="auto"/>
      </w:pPr>
      <w:r>
        <w:separator/>
      </w:r>
    </w:p>
  </w:endnote>
  <w:endnote w:type="continuationSeparator" w:id="0">
    <w:p w14:paraId="3855873C" w14:textId="77777777" w:rsidR="005E5D65" w:rsidRDefault="005E5D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E5D65" w:rsidRPr="00347E11" w14:paraId="2A6731E4" w14:textId="77777777" w:rsidTr="0036254C">
      <w:trPr>
        <w:trHeight w:val="227"/>
        <w:jc w:val="right"/>
      </w:trPr>
      <w:tc>
        <w:tcPr>
          <w:tcW w:w="708" w:type="dxa"/>
          <w:vAlign w:val="bottom"/>
        </w:tcPr>
        <w:p w14:paraId="7BEF679F" w14:textId="77777777" w:rsidR="005E5D65" w:rsidRPr="00B62610" w:rsidRDefault="005E5D6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E5D65" w:rsidRPr="00347E11" w14:paraId="7CAF79B0" w14:textId="77777777" w:rsidTr="0036254C">
      <w:trPr>
        <w:trHeight w:val="850"/>
        <w:jc w:val="right"/>
      </w:trPr>
      <w:tc>
        <w:tcPr>
          <w:tcW w:w="708" w:type="dxa"/>
          <w:vAlign w:val="bottom"/>
        </w:tcPr>
        <w:p w14:paraId="53F1C215" w14:textId="77777777" w:rsidR="005E5D65" w:rsidRPr="00347E11" w:rsidRDefault="005E5D65" w:rsidP="005606BC">
          <w:pPr>
            <w:pStyle w:val="Sidfot"/>
            <w:spacing w:line="276" w:lineRule="auto"/>
            <w:jc w:val="right"/>
          </w:pPr>
        </w:p>
      </w:tc>
    </w:tr>
  </w:tbl>
  <w:p w14:paraId="72DC61E0" w14:textId="77777777" w:rsidR="005E5D65" w:rsidRPr="005606BC" w:rsidRDefault="005E5D6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E5D65" w:rsidRPr="00347E11" w14:paraId="40283982" w14:textId="77777777" w:rsidTr="001F4302">
      <w:trPr>
        <w:trHeight w:val="510"/>
      </w:trPr>
      <w:tc>
        <w:tcPr>
          <w:tcW w:w="8525" w:type="dxa"/>
          <w:gridSpan w:val="2"/>
          <w:vAlign w:val="bottom"/>
        </w:tcPr>
        <w:p w14:paraId="5237C25D" w14:textId="77777777" w:rsidR="005E5D65" w:rsidRPr="00347E11" w:rsidRDefault="005E5D65" w:rsidP="00347E11">
          <w:pPr>
            <w:pStyle w:val="Sidfot"/>
            <w:rPr>
              <w:sz w:val="8"/>
            </w:rPr>
          </w:pPr>
        </w:p>
      </w:tc>
    </w:tr>
    <w:tr w:rsidR="005E5D65" w:rsidRPr="00EE3C0F" w14:paraId="0B6D425B" w14:textId="77777777" w:rsidTr="00C26068">
      <w:trPr>
        <w:trHeight w:val="227"/>
      </w:trPr>
      <w:tc>
        <w:tcPr>
          <w:tcW w:w="4074" w:type="dxa"/>
        </w:tcPr>
        <w:p w14:paraId="62331441" w14:textId="77777777" w:rsidR="005E5D65" w:rsidRPr="00F53AEA" w:rsidRDefault="005E5D65" w:rsidP="00C26068">
          <w:pPr>
            <w:pStyle w:val="Sidfot"/>
            <w:spacing w:line="276" w:lineRule="auto"/>
          </w:pPr>
        </w:p>
      </w:tc>
      <w:tc>
        <w:tcPr>
          <w:tcW w:w="4451" w:type="dxa"/>
        </w:tcPr>
        <w:p w14:paraId="5C9CEE42" w14:textId="77777777" w:rsidR="005E5D65" w:rsidRPr="00F53AEA" w:rsidRDefault="005E5D65" w:rsidP="00F53AEA">
          <w:pPr>
            <w:pStyle w:val="Sidfot"/>
            <w:spacing w:line="276" w:lineRule="auto"/>
          </w:pPr>
        </w:p>
      </w:tc>
    </w:tr>
  </w:tbl>
  <w:p w14:paraId="79975181" w14:textId="77777777" w:rsidR="005E5D65" w:rsidRPr="00EE3C0F" w:rsidRDefault="005E5D6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C7C3" w14:textId="77777777" w:rsidR="005E5D65" w:rsidRDefault="005E5D65" w:rsidP="00A87A54">
      <w:pPr>
        <w:spacing w:after="0" w:line="240" w:lineRule="auto"/>
      </w:pPr>
      <w:r>
        <w:separator/>
      </w:r>
    </w:p>
  </w:footnote>
  <w:footnote w:type="continuationSeparator" w:id="0">
    <w:p w14:paraId="60E24E18" w14:textId="77777777" w:rsidR="005E5D65" w:rsidRDefault="005E5D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E5D65" w14:paraId="222ACD00" w14:textId="77777777" w:rsidTr="00C93EBA">
      <w:trPr>
        <w:trHeight w:val="227"/>
      </w:trPr>
      <w:tc>
        <w:tcPr>
          <w:tcW w:w="5534" w:type="dxa"/>
        </w:tcPr>
        <w:p w14:paraId="24502B80" w14:textId="76BE26A0" w:rsidR="005E5D65" w:rsidRPr="007D73AB" w:rsidRDefault="005E5D65">
          <w:pPr>
            <w:pStyle w:val="Sidhuvud"/>
          </w:pPr>
        </w:p>
      </w:tc>
      <w:tc>
        <w:tcPr>
          <w:tcW w:w="3170" w:type="dxa"/>
          <w:vAlign w:val="bottom"/>
        </w:tcPr>
        <w:p w14:paraId="32A19189" w14:textId="77777777" w:rsidR="005E5D65" w:rsidRPr="007D73AB" w:rsidRDefault="005E5D65" w:rsidP="00340DE0">
          <w:pPr>
            <w:pStyle w:val="Sidhuvud"/>
          </w:pPr>
        </w:p>
      </w:tc>
      <w:tc>
        <w:tcPr>
          <w:tcW w:w="1134" w:type="dxa"/>
        </w:tcPr>
        <w:p w14:paraId="7B590BE8" w14:textId="77777777" w:rsidR="005E5D65" w:rsidRDefault="005E5D65" w:rsidP="0036254C">
          <w:pPr>
            <w:pStyle w:val="Sidhuvud"/>
          </w:pPr>
        </w:p>
      </w:tc>
    </w:tr>
    <w:tr w:rsidR="005E5D65" w14:paraId="247D5194" w14:textId="77777777" w:rsidTr="00C93EBA">
      <w:trPr>
        <w:trHeight w:val="1928"/>
      </w:trPr>
      <w:tc>
        <w:tcPr>
          <w:tcW w:w="5534" w:type="dxa"/>
        </w:tcPr>
        <w:p w14:paraId="5F074D71" w14:textId="77777777" w:rsidR="005E5D65" w:rsidRPr="00340DE0" w:rsidRDefault="005E5D65" w:rsidP="00340DE0">
          <w:pPr>
            <w:pStyle w:val="Sidhuvud"/>
          </w:pPr>
          <w:r>
            <w:rPr>
              <w:noProof/>
            </w:rPr>
            <w:drawing>
              <wp:inline distT="0" distB="0" distL="0" distR="0" wp14:anchorId="60956E1C" wp14:editId="5FAE0EA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32DD17" w14:textId="77777777" w:rsidR="005E5D65" w:rsidRPr="00710A6C" w:rsidRDefault="005E5D65" w:rsidP="00EE3C0F">
          <w:pPr>
            <w:pStyle w:val="Sidhuvud"/>
            <w:rPr>
              <w:b/>
            </w:rPr>
          </w:pPr>
        </w:p>
        <w:p w14:paraId="58588A8E" w14:textId="77777777" w:rsidR="005E5D65" w:rsidRDefault="005E5D65" w:rsidP="00EE3C0F">
          <w:pPr>
            <w:pStyle w:val="Sidhuvud"/>
          </w:pPr>
        </w:p>
        <w:p w14:paraId="57C84333" w14:textId="77777777" w:rsidR="005E5D65" w:rsidRDefault="005E5D65" w:rsidP="00EE3C0F">
          <w:pPr>
            <w:pStyle w:val="Sidhuvud"/>
          </w:pPr>
        </w:p>
        <w:p w14:paraId="38C6DEA9" w14:textId="77777777" w:rsidR="005E5D65" w:rsidRDefault="005E5D65" w:rsidP="00EE3C0F">
          <w:pPr>
            <w:pStyle w:val="Sidhuvud"/>
          </w:pPr>
        </w:p>
        <w:sdt>
          <w:sdtPr>
            <w:alias w:val="Dnr"/>
            <w:tag w:val="ccRKShow_Dnr"/>
            <w:id w:val="-829283628"/>
            <w:placeholder>
              <w:docPart w:val="C2A731A43A9645ED9CDF146E79B5E8BA"/>
            </w:placeholder>
            <w:dataBinding w:prefixMappings="xmlns:ns0='http://lp/documentinfo/RK' " w:xpath="/ns0:DocumentInfo[1]/ns0:BaseInfo[1]/ns0:Dnr[1]" w:storeItemID="{B57CD06A-8EC6-4A2A-97DC-CFC16D2B890F}"/>
            <w:text/>
          </w:sdtPr>
          <w:sdtEndPr/>
          <w:sdtContent>
            <w:p w14:paraId="4058B8C9" w14:textId="77777777" w:rsidR="005E5D65" w:rsidRDefault="005E5D65" w:rsidP="00EE3C0F">
              <w:pPr>
                <w:pStyle w:val="Sidhuvud"/>
              </w:pPr>
              <w:r>
                <w:t>S2020/06375/FS</w:t>
              </w:r>
            </w:p>
          </w:sdtContent>
        </w:sdt>
        <w:sdt>
          <w:sdtPr>
            <w:alias w:val="DocNumber"/>
            <w:tag w:val="DocNumber"/>
            <w:id w:val="1726028884"/>
            <w:placeholder>
              <w:docPart w:val="E1516833E107413E98AD29F40C7053C7"/>
            </w:placeholder>
            <w:showingPlcHdr/>
            <w:dataBinding w:prefixMappings="xmlns:ns0='http://lp/documentinfo/RK' " w:xpath="/ns0:DocumentInfo[1]/ns0:BaseInfo[1]/ns0:DocNumber[1]" w:storeItemID="{B57CD06A-8EC6-4A2A-97DC-CFC16D2B890F}"/>
            <w:text/>
          </w:sdtPr>
          <w:sdtEndPr/>
          <w:sdtContent>
            <w:p w14:paraId="26B5C41F" w14:textId="77777777" w:rsidR="005E5D65" w:rsidRDefault="005E5D65" w:rsidP="00EE3C0F">
              <w:pPr>
                <w:pStyle w:val="Sidhuvud"/>
              </w:pPr>
              <w:r>
                <w:rPr>
                  <w:rStyle w:val="Platshllartext"/>
                </w:rPr>
                <w:t xml:space="preserve"> </w:t>
              </w:r>
            </w:p>
          </w:sdtContent>
        </w:sdt>
        <w:p w14:paraId="2631AF95" w14:textId="77777777" w:rsidR="005E5D65" w:rsidRDefault="005E5D65" w:rsidP="00EE3C0F">
          <w:pPr>
            <w:pStyle w:val="Sidhuvud"/>
          </w:pPr>
        </w:p>
      </w:tc>
      <w:tc>
        <w:tcPr>
          <w:tcW w:w="1134" w:type="dxa"/>
        </w:tcPr>
        <w:p w14:paraId="5B29A432" w14:textId="77777777" w:rsidR="005E5D65" w:rsidRDefault="005E5D65" w:rsidP="0094502D">
          <w:pPr>
            <w:pStyle w:val="Sidhuvud"/>
          </w:pPr>
        </w:p>
        <w:p w14:paraId="678CED6D" w14:textId="77777777" w:rsidR="005E5D65" w:rsidRPr="0094502D" w:rsidRDefault="005E5D65" w:rsidP="00EC71A6">
          <w:pPr>
            <w:pStyle w:val="Sidhuvud"/>
          </w:pPr>
        </w:p>
      </w:tc>
    </w:tr>
    <w:tr w:rsidR="005E5D65" w14:paraId="416B0506" w14:textId="77777777" w:rsidTr="00C93EBA">
      <w:trPr>
        <w:trHeight w:val="2268"/>
      </w:trPr>
      <w:sdt>
        <w:sdtPr>
          <w:alias w:val="SenderText"/>
          <w:tag w:val="ccRKShow_SenderText"/>
          <w:id w:val="1374046025"/>
          <w:placeholder>
            <w:docPart w:val="127014AC63654CB7B6884258FCA32111"/>
          </w:placeholder>
        </w:sdtPr>
        <w:sdtEndPr/>
        <w:sdtContent>
          <w:tc>
            <w:tcPr>
              <w:tcW w:w="5534" w:type="dxa"/>
              <w:tcMar>
                <w:right w:w="1134" w:type="dxa"/>
              </w:tcMar>
            </w:tcPr>
            <w:sdt>
              <w:sdtPr>
                <w:rPr>
                  <w:b/>
                </w:rPr>
                <w:alias w:val="SenderText"/>
                <w:tag w:val="ccRKShow_SenderText"/>
                <w:id w:val="603229147"/>
                <w:placeholder>
                  <w:docPart w:val="360EE05103D9484EAC9CEFB3FC0CBE31"/>
                </w:placeholder>
              </w:sdtPr>
              <w:sdtEndPr>
                <w:rPr>
                  <w:b w:val="0"/>
                </w:rPr>
              </w:sdtEndPr>
              <w:sdtContent>
                <w:p w14:paraId="543AF78E" w14:textId="77777777" w:rsidR="00B7393B" w:rsidRPr="00F474EB" w:rsidRDefault="00B7393B" w:rsidP="00B7393B">
                  <w:pPr>
                    <w:pStyle w:val="Sidhuvud"/>
                    <w:rPr>
                      <w:b/>
                    </w:rPr>
                  </w:pPr>
                  <w:r w:rsidRPr="00F474EB">
                    <w:rPr>
                      <w:b/>
                    </w:rPr>
                    <w:t>Socialdepartementet</w:t>
                  </w:r>
                </w:p>
                <w:p w14:paraId="76AF7294" w14:textId="2876959B" w:rsidR="005E5D65" w:rsidRPr="00340DE0" w:rsidRDefault="00B7393B" w:rsidP="00340DE0">
                  <w:pPr>
                    <w:pStyle w:val="Sidhuvud"/>
                  </w:pPr>
                  <w:r w:rsidRPr="00F474EB">
                    <w:t>Socialministern</w:t>
                  </w:r>
                </w:p>
              </w:sdtContent>
            </w:sdt>
          </w:tc>
        </w:sdtContent>
      </w:sdt>
      <w:sdt>
        <w:sdtPr>
          <w:alias w:val="Recipient"/>
          <w:tag w:val="ccRKShow_Recipient"/>
          <w:id w:val="-28344517"/>
          <w:placeholder>
            <w:docPart w:val="91E669917A044B2DB7A601DCD7BD7DB9"/>
          </w:placeholder>
          <w:dataBinding w:prefixMappings="xmlns:ns0='http://lp/documentinfo/RK' " w:xpath="/ns0:DocumentInfo[1]/ns0:BaseInfo[1]/ns0:Recipient[1]" w:storeItemID="{B57CD06A-8EC6-4A2A-97DC-CFC16D2B890F}"/>
          <w:text w:multiLine="1"/>
        </w:sdtPr>
        <w:sdtEndPr/>
        <w:sdtContent>
          <w:tc>
            <w:tcPr>
              <w:tcW w:w="3170" w:type="dxa"/>
            </w:tcPr>
            <w:p w14:paraId="43CB9379" w14:textId="5072A437" w:rsidR="005E5D65" w:rsidRDefault="005E5D65" w:rsidP="00547B89">
              <w:pPr>
                <w:pStyle w:val="Sidhuvud"/>
              </w:pPr>
              <w:r>
                <w:t>Till riksdagen</w:t>
              </w:r>
            </w:p>
          </w:tc>
        </w:sdtContent>
      </w:sdt>
      <w:tc>
        <w:tcPr>
          <w:tcW w:w="1134" w:type="dxa"/>
        </w:tcPr>
        <w:p w14:paraId="73E55E99" w14:textId="77777777" w:rsidR="005E5D65" w:rsidRDefault="005E5D65" w:rsidP="003E6020">
          <w:pPr>
            <w:pStyle w:val="Sidhuvud"/>
          </w:pPr>
        </w:p>
      </w:tc>
    </w:tr>
  </w:tbl>
  <w:p w14:paraId="41AC9152" w14:textId="77777777" w:rsidR="005E5D65" w:rsidRDefault="005E5D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3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219"/>
    <w:rsid w:val="000E638A"/>
    <w:rsid w:val="000E6472"/>
    <w:rsid w:val="000F00B8"/>
    <w:rsid w:val="000F1EA7"/>
    <w:rsid w:val="000F2084"/>
    <w:rsid w:val="000F2A8A"/>
    <w:rsid w:val="000F3A92"/>
    <w:rsid w:val="000F6462"/>
    <w:rsid w:val="00101DE6"/>
    <w:rsid w:val="001055DA"/>
    <w:rsid w:val="00106F29"/>
    <w:rsid w:val="00107DCA"/>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642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3555"/>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0F3"/>
    <w:rsid w:val="002E150B"/>
    <w:rsid w:val="002E2C89"/>
    <w:rsid w:val="002E3609"/>
    <w:rsid w:val="002E4D3F"/>
    <w:rsid w:val="002E5668"/>
    <w:rsid w:val="002E61A5"/>
    <w:rsid w:val="002E716E"/>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254C"/>
    <w:rsid w:val="00365461"/>
    <w:rsid w:val="00370311"/>
    <w:rsid w:val="00380663"/>
    <w:rsid w:val="00384658"/>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04D2"/>
    <w:rsid w:val="003C36FA"/>
    <w:rsid w:val="003C7BE0"/>
    <w:rsid w:val="003D0DD3"/>
    <w:rsid w:val="003D17EF"/>
    <w:rsid w:val="003D2F97"/>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1F88"/>
    <w:rsid w:val="00544738"/>
    <w:rsid w:val="005456E4"/>
    <w:rsid w:val="00547B89"/>
    <w:rsid w:val="00551027"/>
    <w:rsid w:val="0055670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5FBA"/>
    <w:rsid w:val="00596E2B"/>
    <w:rsid w:val="005A0CBA"/>
    <w:rsid w:val="005A2022"/>
    <w:rsid w:val="005A3272"/>
    <w:rsid w:val="005A5193"/>
    <w:rsid w:val="005A6034"/>
    <w:rsid w:val="005A7AC1"/>
    <w:rsid w:val="005B115A"/>
    <w:rsid w:val="005B537F"/>
    <w:rsid w:val="005C120D"/>
    <w:rsid w:val="005C15B3"/>
    <w:rsid w:val="005C6F80"/>
    <w:rsid w:val="005D07C2"/>
    <w:rsid w:val="005D7793"/>
    <w:rsid w:val="005E2F29"/>
    <w:rsid w:val="005E400D"/>
    <w:rsid w:val="005E49D4"/>
    <w:rsid w:val="005E4E79"/>
    <w:rsid w:val="005E5CE7"/>
    <w:rsid w:val="005E5D65"/>
    <w:rsid w:val="005E790C"/>
    <w:rsid w:val="005F08C5"/>
    <w:rsid w:val="00604782"/>
    <w:rsid w:val="00605718"/>
    <w:rsid w:val="00605C66"/>
    <w:rsid w:val="00606310"/>
    <w:rsid w:val="00607814"/>
    <w:rsid w:val="00610D87"/>
    <w:rsid w:val="00610E88"/>
    <w:rsid w:val="00613827"/>
    <w:rsid w:val="006175D7"/>
    <w:rsid w:val="006208E5"/>
    <w:rsid w:val="00622BAB"/>
    <w:rsid w:val="00622E7A"/>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4F9"/>
    <w:rsid w:val="007B2F08"/>
    <w:rsid w:val="007B7FBA"/>
    <w:rsid w:val="007C44FF"/>
    <w:rsid w:val="007C6456"/>
    <w:rsid w:val="007C7BDB"/>
    <w:rsid w:val="007D2AD8"/>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29E9"/>
    <w:rsid w:val="00863BB7"/>
    <w:rsid w:val="008730FD"/>
    <w:rsid w:val="00873DA1"/>
    <w:rsid w:val="00875DDD"/>
    <w:rsid w:val="00881BC6"/>
    <w:rsid w:val="008860CC"/>
    <w:rsid w:val="00886EEE"/>
    <w:rsid w:val="00887CCE"/>
    <w:rsid w:val="00887F86"/>
    <w:rsid w:val="00890876"/>
    <w:rsid w:val="00891929"/>
    <w:rsid w:val="00893029"/>
    <w:rsid w:val="00894D37"/>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61FD"/>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175"/>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4743"/>
    <w:rsid w:val="00A75AB7"/>
    <w:rsid w:val="00A8483F"/>
    <w:rsid w:val="00A870B0"/>
    <w:rsid w:val="00A8728A"/>
    <w:rsid w:val="00A87A54"/>
    <w:rsid w:val="00A9007E"/>
    <w:rsid w:val="00A95C2A"/>
    <w:rsid w:val="00AA105C"/>
    <w:rsid w:val="00AA1809"/>
    <w:rsid w:val="00AA1FFE"/>
    <w:rsid w:val="00AA3F2E"/>
    <w:rsid w:val="00AA5A7C"/>
    <w:rsid w:val="00AA72F4"/>
    <w:rsid w:val="00AB10E7"/>
    <w:rsid w:val="00AB4D25"/>
    <w:rsid w:val="00AB5033"/>
    <w:rsid w:val="00AB5298"/>
    <w:rsid w:val="00AB5519"/>
    <w:rsid w:val="00AB5E95"/>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213B"/>
    <w:rsid w:val="00B556E8"/>
    <w:rsid w:val="00B55E70"/>
    <w:rsid w:val="00B60238"/>
    <w:rsid w:val="00B640A8"/>
    <w:rsid w:val="00B64818"/>
    <w:rsid w:val="00B64962"/>
    <w:rsid w:val="00B66AC0"/>
    <w:rsid w:val="00B672AB"/>
    <w:rsid w:val="00B71634"/>
    <w:rsid w:val="00B73091"/>
    <w:rsid w:val="00B7393B"/>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7AE"/>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015"/>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762"/>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55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A19"/>
    <w:rsid w:val="00DE18F5"/>
    <w:rsid w:val="00DE73D2"/>
    <w:rsid w:val="00DF5BFB"/>
    <w:rsid w:val="00DF5CD6"/>
    <w:rsid w:val="00E022DA"/>
    <w:rsid w:val="00E03BCB"/>
    <w:rsid w:val="00E124DC"/>
    <w:rsid w:val="00E15A41"/>
    <w:rsid w:val="00E22D68"/>
    <w:rsid w:val="00E247D9"/>
    <w:rsid w:val="00E258D8"/>
    <w:rsid w:val="00E26DDF"/>
    <w:rsid w:val="00E270E5"/>
    <w:rsid w:val="00E27CA4"/>
    <w:rsid w:val="00E30167"/>
    <w:rsid w:val="00E32C2B"/>
    <w:rsid w:val="00E33493"/>
    <w:rsid w:val="00E37922"/>
    <w:rsid w:val="00E406DF"/>
    <w:rsid w:val="00E415D3"/>
    <w:rsid w:val="00E452E5"/>
    <w:rsid w:val="00E469E4"/>
    <w:rsid w:val="00E475C3"/>
    <w:rsid w:val="00E509B0"/>
    <w:rsid w:val="00E50B11"/>
    <w:rsid w:val="00E54246"/>
    <w:rsid w:val="00E55D8E"/>
    <w:rsid w:val="00E65600"/>
    <w:rsid w:val="00E6641E"/>
    <w:rsid w:val="00E66F18"/>
    <w:rsid w:val="00E70856"/>
    <w:rsid w:val="00E727DE"/>
    <w:rsid w:val="00E74A30"/>
    <w:rsid w:val="00E77778"/>
    <w:rsid w:val="00E77B7E"/>
    <w:rsid w:val="00E77BA8"/>
    <w:rsid w:val="00E82DF1"/>
    <w:rsid w:val="00E90CAA"/>
    <w:rsid w:val="00E93339"/>
    <w:rsid w:val="00E9558E"/>
    <w:rsid w:val="00E96532"/>
    <w:rsid w:val="00E973A0"/>
    <w:rsid w:val="00EA1688"/>
    <w:rsid w:val="00EA1AFC"/>
    <w:rsid w:val="00EA2317"/>
    <w:rsid w:val="00EA3A7D"/>
    <w:rsid w:val="00EA4C83"/>
    <w:rsid w:val="00EB660F"/>
    <w:rsid w:val="00EB763D"/>
    <w:rsid w:val="00EB7FE4"/>
    <w:rsid w:val="00EC0A92"/>
    <w:rsid w:val="00EC1DA0"/>
    <w:rsid w:val="00EC329B"/>
    <w:rsid w:val="00EC5EB9"/>
    <w:rsid w:val="00EC6006"/>
    <w:rsid w:val="00EC71A6"/>
    <w:rsid w:val="00EC73EB"/>
    <w:rsid w:val="00ED592E"/>
    <w:rsid w:val="00ED6ABD"/>
    <w:rsid w:val="00ED72E1"/>
    <w:rsid w:val="00EE2D42"/>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2F89"/>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34E2"/>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2A41"/>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50B00"/>
  <w15:docId w15:val="{0936C585-114A-4F44-A14F-C2B588BD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A731A43A9645ED9CDF146E79B5E8BA"/>
        <w:category>
          <w:name w:val="Allmänt"/>
          <w:gallery w:val="placeholder"/>
        </w:category>
        <w:types>
          <w:type w:val="bbPlcHdr"/>
        </w:types>
        <w:behaviors>
          <w:behavior w:val="content"/>
        </w:behaviors>
        <w:guid w:val="{C8DBBBD6-3776-4FD5-8E98-4F7EF594C5AD}"/>
      </w:docPartPr>
      <w:docPartBody>
        <w:p w:rsidR="00E65B37" w:rsidRDefault="00E65B37" w:rsidP="00E65B37">
          <w:pPr>
            <w:pStyle w:val="C2A731A43A9645ED9CDF146E79B5E8BA"/>
          </w:pPr>
          <w:r>
            <w:rPr>
              <w:rStyle w:val="Platshllartext"/>
            </w:rPr>
            <w:t xml:space="preserve"> </w:t>
          </w:r>
        </w:p>
      </w:docPartBody>
    </w:docPart>
    <w:docPart>
      <w:docPartPr>
        <w:name w:val="E1516833E107413E98AD29F40C7053C7"/>
        <w:category>
          <w:name w:val="Allmänt"/>
          <w:gallery w:val="placeholder"/>
        </w:category>
        <w:types>
          <w:type w:val="bbPlcHdr"/>
        </w:types>
        <w:behaviors>
          <w:behavior w:val="content"/>
        </w:behaviors>
        <w:guid w:val="{769AAEB7-2DC2-4404-9FC5-3E3BF504A711}"/>
      </w:docPartPr>
      <w:docPartBody>
        <w:p w:rsidR="00E65B37" w:rsidRDefault="00E65B37" w:rsidP="00E65B37">
          <w:pPr>
            <w:pStyle w:val="E1516833E107413E98AD29F40C7053C71"/>
          </w:pPr>
          <w:r>
            <w:rPr>
              <w:rStyle w:val="Platshllartext"/>
            </w:rPr>
            <w:t xml:space="preserve"> </w:t>
          </w:r>
        </w:p>
      </w:docPartBody>
    </w:docPart>
    <w:docPart>
      <w:docPartPr>
        <w:name w:val="127014AC63654CB7B6884258FCA32111"/>
        <w:category>
          <w:name w:val="Allmänt"/>
          <w:gallery w:val="placeholder"/>
        </w:category>
        <w:types>
          <w:type w:val="bbPlcHdr"/>
        </w:types>
        <w:behaviors>
          <w:behavior w:val="content"/>
        </w:behaviors>
        <w:guid w:val="{215D02B8-D9CC-4C64-A40F-7B8B29F13DFE}"/>
      </w:docPartPr>
      <w:docPartBody>
        <w:p w:rsidR="00E65B37" w:rsidRDefault="00E65B37" w:rsidP="00E65B37">
          <w:pPr>
            <w:pStyle w:val="127014AC63654CB7B6884258FCA321111"/>
          </w:pPr>
          <w:r>
            <w:rPr>
              <w:rStyle w:val="Platshllartext"/>
            </w:rPr>
            <w:t xml:space="preserve"> </w:t>
          </w:r>
        </w:p>
      </w:docPartBody>
    </w:docPart>
    <w:docPart>
      <w:docPartPr>
        <w:name w:val="91E669917A044B2DB7A601DCD7BD7DB9"/>
        <w:category>
          <w:name w:val="Allmänt"/>
          <w:gallery w:val="placeholder"/>
        </w:category>
        <w:types>
          <w:type w:val="bbPlcHdr"/>
        </w:types>
        <w:behaviors>
          <w:behavior w:val="content"/>
        </w:behaviors>
        <w:guid w:val="{2BFE3D58-A341-4985-B63A-FCB90FAFC080}"/>
      </w:docPartPr>
      <w:docPartBody>
        <w:p w:rsidR="00E65B37" w:rsidRDefault="00E65B37" w:rsidP="00E65B37">
          <w:pPr>
            <w:pStyle w:val="91E669917A044B2DB7A601DCD7BD7DB9"/>
          </w:pPr>
          <w:r>
            <w:rPr>
              <w:rStyle w:val="Platshllartext"/>
            </w:rPr>
            <w:t xml:space="preserve"> </w:t>
          </w:r>
        </w:p>
      </w:docPartBody>
    </w:docPart>
    <w:docPart>
      <w:docPartPr>
        <w:name w:val="C1E6C0FB16A8456AA66923145E5F07C9"/>
        <w:category>
          <w:name w:val="Allmänt"/>
          <w:gallery w:val="placeholder"/>
        </w:category>
        <w:types>
          <w:type w:val="bbPlcHdr"/>
        </w:types>
        <w:behaviors>
          <w:behavior w:val="content"/>
        </w:behaviors>
        <w:guid w:val="{3DF4AC7A-6611-4D36-9C3C-F56FB0A7C9AD}"/>
      </w:docPartPr>
      <w:docPartBody>
        <w:p w:rsidR="00E65B37" w:rsidRDefault="00E65B37" w:rsidP="00E65B37">
          <w:pPr>
            <w:pStyle w:val="C1E6C0FB16A8456AA66923145E5F07C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5549AB47B004A8A8B87B7C2E980631A"/>
        <w:category>
          <w:name w:val="Allmänt"/>
          <w:gallery w:val="placeholder"/>
        </w:category>
        <w:types>
          <w:type w:val="bbPlcHdr"/>
        </w:types>
        <w:behaviors>
          <w:behavior w:val="content"/>
        </w:behaviors>
        <w:guid w:val="{C13D9425-45DD-471E-8677-53C28BEB552C}"/>
      </w:docPartPr>
      <w:docPartBody>
        <w:p w:rsidR="00E65B37" w:rsidRDefault="00E65B37" w:rsidP="00E65B37">
          <w:pPr>
            <w:pStyle w:val="E5549AB47B004A8A8B87B7C2E980631A"/>
          </w:pPr>
          <w:r>
            <w:rPr>
              <w:rStyle w:val="Platshllartext"/>
            </w:rPr>
            <w:t>Klicka här för att ange datum.</w:t>
          </w:r>
        </w:p>
      </w:docPartBody>
    </w:docPart>
    <w:docPart>
      <w:docPartPr>
        <w:name w:val="3CEB16CDC965415E9120E6C62F363110"/>
        <w:category>
          <w:name w:val="Allmänt"/>
          <w:gallery w:val="placeholder"/>
        </w:category>
        <w:types>
          <w:type w:val="bbPlcHdr"/>
        </w:types>
        <w:behaviors>
          <w:behavior w:val="content"/>
        </w:behaviors>
        <w:guid w:val="{ADB2E34E-F331-4D94-AED0-16384E47C6B1}"/>
      </w:docPartPr>
      <w:docPartBody>
        <w:p w:rsidR="00E65B37" w:rsidRDefault="00E65B37" w:rsidP="00E65B37">
          <w:pPr>
            <w:pStyle w:val="3CEB16CDC965415E9120E6C62F363110"/>
          </w:pPr>
          <w:r>
            <w:rPr>
              <w:rStyle w:val="Platshllartext"/>
            </w:rPr>
            <w:t>Välj undertecknare</w:t>
          </w:r>
          <w:r w:rsidRPr="00AC4EF6">
            <w:rPr>
              <w:rStyle w:val="Platshllartext"/>
            </w:rPr>
            <w:t>.</w:t>
          </w:r>
        </w:p>
      </w:docPartBody>
    </w:docPart>
    <w:docPart>
      <w:docPartPr>
        <w:name w:val="360EE05103D9484EAC9CEFB3FC0CBE31"/>
        <w:category>
          <w:name w:val="Allmänt"/>
          <w:gallery w:val="placeholder"/>
        </w:category>
        <w:types>
          <w:type w:val="bbPlcHdr"/>
        </w:types>
        <w:behaviors>
          <w:behavior w:val="content"/>
        </w:behaviors>
        <w:guid w:val="{E41292A1-C1AF-4190-8D18-364965491DC8}"/>
      </w:docPartPr>
      <w:docPartBody>
        <w:p w:rsidR="00B97B39" w:rsidRDefault="00085A74" w:rsidP="00085A74">
          <w:pPr>
            <w:pStyle w:val="360EE05103D9484EAC9CEFB3FC0CBE3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37"/>
    <w:rsid w:val="00085A74"/>
    <w:rsid w:val="007E6BF5"/>
    <w:rsid w:val="00B97B39"/>
    <w:rsid w:val="00E65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403E8FADE0849238F960C2E89412E13">
    <w:name w:val="F403E8FADE0849238F960C2E89412E13"/>
    <w:rsid w:val="00E65B37"/>
  </w:style>
  <w:style w:type="character" w:styleId="Platshllartext">
    <w:name w:val="Placeholder Text"/>
    <w:basedOn w:val="Standardstycketeckensnitt"/>
    <w:uiPriority w:val="99"/>
    <w:semiHidden/>
    <w:rsid w:val="00085A74"/>
    <w:rPr>
      <w:noProof w:val="0"/>
      <w:color w:val="808080"/>
    </w:rPr>
  </w:style>
  <w:style w:type="paragraph" w:customStyle="1" w:styleId="5834B64353FC4B5096E1D092C5FBC631">
    <w:name w:val="5834B64353FC4B5096E1D092C5FBC631"/>
    <w:rsid w:val="00E65B37"/>
  </w:style>
  <w:style w:type="paragraph" w:customStyle="1" w:styleId="F0B973FA0ADA4282912725044BC27948">
    <w:name w:val="F0B973FA0ADA4282912725044BC27948"/>
    <w:rsid w:val="00E65B37"/>
  </w:style>
  <w:style w:type="paragraph" w:customStyle="1" w:styleId="CA92AFD5227A47D48116EF41B9CB6E29">
    <w:name w:val="CA92AFD5227A47D48116EF41B9CB6E29"/>
    <w:rsid w:val="00E65B37"/>
  </w:style>
  <w:style w:type="paragraph" w:customStyle="1" w:styleId="C2A731A43A9645ED9CDF146E79B5E8BA">
    <w:name w:val="C2A731A43A9645ED9CDF146E79B5E8BA"/>
    <w:rsid w:val="00E65B37"/>
  </w:style>
  <w:style w:type="paragraph" w:customStyle="1" w:styleId="E1516833E107413E98AD29F40C7053C7">
    <w:name w:val="E1516833E107413E98AD29F40C7053C7"/>
    <w:rsid w:val="00E65B37"/>
  </w:style>
  <w:style w:type="paragraph" w:customStyle="1" w:styleId="C7E8D20C60F849D9AD4C811F7AA6DC54">
    <w:name w:val="C7E8D20C60F849D9AD4C811F7AA6DC54"/>
    <w:rsid w:val="00E65B37"/>
  </w:style>
  <w:style w:type="paragraph" w:customStyle="1" w:styleId="384B0DB0E20D43E5994AE11F1A0AF28D">
    <w:name w:val="384B0DB0E20D43E5994AE11F1A0AF28D"/>
    <w:rsid w:val="00E65B37"/>
  </w:style>
  <w:style w:type="paragraph" w:customStyle="1" w:styleId="091AE11A1E554F438AA71A246FC3F6BD">
    <w:name w:val="091AE11A1E554F438AA71A246FC3F6BD"/>
    <w:rsid w:val="00E65B37"/>
  </w:style>
  <w:style w:type="paragraph" w:customStyle="1" w:styleId="127014AC63654CB7B6884258FCA32111">
    <w:name w:val="127014AC63654CB7B6884258FCA32111"/>
    <w:rsid w:val="00E65B37"/>
  </w:style>
  <w:style w:type="paragraph" w:customStyle="1" w:styleId="91E669917A044B2DB7A601DCD7BD7DB9">
    <w:name w:val="91E669917A044B2DB7A601DCD7BD7DB9"/>
    <w:rsid w:val="00E65B37"/>
  </w:style>
  <w:style w:type="paragraph" w:customStyle="1" w:styleId="E1516833E107413E98AD29F40C7053C71">
    <w:name w:val="E1516833E107413E98AD29F40C7053C71"/>
    <w:rsid w:val="00E65B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7014AC63654CB7B6884258FCA321111">
    <w:name w:val="127014AC63654CB7B6884258FCA321111"/>
    <w:rsid w:val="00E65B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02024C82DB490895EEBB438A4A97F4">
    <w:name w:val="4E02024C82DB490895EEBB438A4A97F4"/>
    <w:rsid w:val="00E65B37"/>
  </w:style>
  <w:style w:type="paragraph" w:customStyle="1" w:styleId="9BC0736C794447C99A098589AEE69C78">
    <w:name w:val="9BC0736C794447C99A098589AEE69C78"/>
    <w:rsid w:val="00E65B37"/>
  </w:style>
  <w:style w:type="paragraph" w:customStyle="1" w:styleId="18315FF1B10942898FAAB3E234383FF2">
    <w:name w:val="18315FF1B10942898FAAB3E234383FF2"/>
    <w:rsid w:val="00E65B37"/>
  </w:style>
  <w:style w:type="paragraph" w:customStyle="1" w:styleId="1AEE04A9C80C4515BFD035647EDF660E">
    <w:name w:val="1AEE04A9C80C4515BFD035647EDF660E"/>
    <w:rsid w:val="00E65B37"/>
  </w:style>
  <w:style w:type="paragraph" w:customStyle="1" w:styleId="C1E6C0FB16A8456AA66923145E5F07C9">
    <w:name w:val="C1E6C0FB16A8456AA66923145E5F07C9"/>
    <w:rsid w:val="00E65B37"/>
  </w:style>
  <w:style w:type="paragraph" w:customStyle="1" w:styleId="E5549AB47B004A8A8B87B7C2E980631A">
    <w:name w:val="E5549AB47B004A8A8B87B7C2E980631A"/>
    <w:rsid w:val="00E65B37"/>
  </w:style>
  <w:style w:type="paragraph" w:customStyle="1" w:styleId="3CEB16CDC965415E9120E6C62F363110">
    <w:name w:val="3CEB16CDC965415E9120E6C62F363110"/>
    <w:rsid w:val="00E65B37"/>
  </w:style>
  <w:style w:type="paragraph" w:customStyle="1" w:styleId="360EE05103D9484EAC9CEFB3FC0CBE31">
    <w:name w:val="360EE05103D9484EAC9CEFB3FC0CBE31"/>
    <w:rsid w:val="00085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2020-08-26T00:00:00</HeaderDate>
    <Office/>
    <Dnr>S2020/06375/FS</Dnr>
    <ParagrafNr/>
    <DocumentTitle/>
    <VisitingAddress/>
    <Extra1/>
    <Extra2/>
    <Extra3>Johan Hultberg</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7ca90b60-4c8c-4bb0-ac4e-feabf1f3a1ac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635C-2326-4410-A6A4-24CA569B01A4}"/>
</file>

<file path=customXml/itemProps2.xml><?xml version="1.0" encoding="utf-8"?>
<ds:datastoreItem xmlns:ds="http://schemas.openxmlformats.org/officeDocument/2006/customXml" ds:itemID="{93EA75FB-80D4-41DC-A434-39291BE1E131}"/>
</file>

<file path=customXml/itemProps3.xml><?xml version="1.0" encoding="utf-8"?>
<ds:datastoreItem xmlns:ds="http://schemas.openxmlformats.org/officeDocument/2006/customXml" ds:itemID="{B57CD06A-8EC6-4A2A-97DC-CFC16D2B890F}"/>
</file>

<file path=customXml/itemProps4.xml><?xml version="1.0" encoding="utf-8"?>
<ds:datastoreItem xmlns:ds="http://schemas.openxmlformats.org/officeDocument/2006/customXml" ds:itemID="{F0CB8841-970C-4A9F-9ADD-B71AE96D6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F4F514-A02F-4871-92E7-847B637BA83D}">
  <ds:schemaRefs>
    <ds:schemaRef ds:uri="http://schemas.microsoft.com/sharepoint/events"/>
  </ds:schemaRefs>
</ds:datastoreItem>
</file>

<file path=customXml/itemProps6.xml><?xml version="1.0" encoding="utf-8"?>
<ds:datastoreItem xmlns:ds="http://schemas.openxmlformats.org/officeDocument/2006/customXml" ds:itemID="{F4E48D0A-F647-4678-9068-75DAA46DD45C}">
  <ds:schemaRefs>
    <ds:schemaRef ds:uri="http://schemas.microsoft.com/office/2006/metadata/customXsn"/>
  </ds:schemaRefs>
</ds:datastoreItem>
</file>

<file path=customXml/itemProps7.xml><?xml version="1.0" encoding="utf-8"?>
<ds:datastoreItem xmlns:ds="http://schemas.openxmlformats.org/officeDocument/2006/customXml" ds:itemID="{47E5A09A-BF70-4D55-82C9-F06BE5383C06}"/>
</file>

<file path=customXml/itemProps8.xml><?xml version="1.0" encoding="utf-8"?>
<ds:datastoreItem xmlns:ds="http://schemas.openxmlformats.org/officeDocument/2006/customXml" ds:itemID="{A65B84A4-E4FB-4F9B-A8BD-B6B9DC700C7F}"/>
</file>

<file path=docProps/app.xml><?xml version="1.0" encoding="utf-8"?>
<Properties xmlns="http://schemas.openxmlformats.org/officeDocument/2006/extended-properties" xmlns:vt="http://schemas.openxmlformats.org/officeDocument/2006/docPropsVTypes">
  <Template>RK Basmall</Template>
  <TotalTime>0</TotalTime>
  <Pages>2</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1949 Tillgänglighet digitala tjänster.docx</dc:title>
  <dc:subject/>
  <dc:creator>Henrik Moberg</dc:creator>
  <cp:keywords/>
  <dc:description/>
  <cp:lastModifiedBy>Henrik Moberg</cp:lastModifiedBy>
  <cp:revision>35</cp:revision>
  <cp:lastPrinted>2020-08-18T14:06:00Z</cp:lastPrinted>
  <dcterms:created xsi:type="dcterms:W3CDTF">2020-08-17T09:15:00Z</dcterms:created>
  <dcterms:modified xsi:type="dcterms:W3CDTF">2020-08-25T06:46:00Z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0a2a89f2-f780-4c87-9265-638e5f4dbaf6</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ies>
</file>