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13E4E" w:rsidP="00E7477B">
      <w:pPr>
        <w:pStyle w:val="Title"/>
      </w:pPr>
      <w:r>
        <w:t>Meddelande om uteblivet svar på fråga 20</w:t>
      </w:r>
      <w:r w:rsidR="00E7477B">
        <w:t>21</w:t>
      </w:r>
      <w:r>
        <w:t>/</w:t>
      </w:r>
      <w:r w:rsidR="00E7477B">
        <w:t>22</w:t>
      </w:r>
      <w:r>
        <w:t>:</w:t>
      </w:r>
      <w:r w:rsidR="0069302F">
        <w:t>3</w:t>
      </w:r>
      <w:r w:rsidR="00FF2094">
        <w:t>55</w:t>
      </w:r>
      <w:r>
        <w:t xml:space="preserve"> </w:t>
      </w:r>
      <w:r>
        <w:br/>
        <w:t xml:space="preserve">av </w:t>
      </w:r>
      <w:r w:rsidRPr="00FF2094" w:rsidR="00FF2094">
        <w:t xml:space="preserve">Mattias Bäckström Johansson </w:t>
      </w:r>
      <w:r>
        <w:t>(</w:t>
      </w:r>
      <w:r w:rsidR="0069302F">
        <w:t>SD</w:t>
      </w:r>
      <w:r>
        <w:t xml:space="preserve">) </w:t>
      </w:r>
      <w:r w:rsidRPr="00FF2094" w:rsidR="00FF2094">
        <w:t>Konsekvenserna av den förda energipolitiken</w:t>
      </w:r>
    </w:p>
    <w:p w:rsidR="00DB70FF" w:rsidP="00DB70FF">
      <w:pPr>
        <w:pStyle w:val="BodyText"/>
      </w:pPr>
      <w:r>
        <w:t>Den skriftliga frågan har överlämnats till statsrådet Ygeman.</w:t>
      </w:r>
    </w:p>
    <w:p w:rsidR="00256187" w:rsidP="0090343A">
      <w:pPr>
        <w:pStyle w:val="BodyText"/>
      </w:pPr>
      <w: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</w:t>
      </w:r>
      <w:r w:rsidRPr="00FF6C6A">
        <w:t xml:space="preserve">att den bör besvaras av en övergångsregering. </w:t>
      </w:r>
      <w:r>
        <w:t xml:space="preserve">Den skriftliga frågan </w:t>
      </w:r>
      <w:r w:rsidRPr="00FF6C6A">
        <w:t>kommer därför inte att besvaras.</w:t>
      </w:r>
    </w:p>
    <w:p w:rsidR="00713E4E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A927631D6AD644AEA9DE53A6B5D6D0E1"/>
          </w:placeholder>
          <w:date w:fullDate="2021-11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330AA">
            <w:t>10 november 2021</w:t>
          </w:r>
        </w:sdtContent>
      </w:sdt>
      <w:r>
        <w:t xml:space="preserve"> </w:t>
      </w:r>
    </w:p>
    <w:p w:rsidR="00713E4E" w:rsidP="0090343A">
      <w:pPr>
        <w:pStyle w:val="BodyText"/>
      </w:pPr>
      <w:r>
        <w:t>Enligt uppdrag</w:t>
      </w:r>
    </w:p>
    <w:p w:rsidR="00713E4E" w:rsidP="00F923D9">
      <w:pPr>
        <w:pStyle w:val="Brdtextutanavstnd"/>
      </w:pPr>
    </w:p>
    <w:p w:rsidR="00713E4E" w:rsidP="00F923D9">
      <w:pPr>
        <w:pStyle w:val="Brdtextutanavstnd"/>
      </w:pPr>
    </w:p>
    <w:p w:rsidR="00713E4E" w:rsidP="00F923D9">
      <w:pPr>
        <w:pStyle w:val="Brdtextutanavstnd"/>
      </w:pPr>
    </w:p>
    <w:p w:rsidR="00713E4E" w:rsidRPr="00642115" w:rsidP="007B7219">
      <w:pPr>
        <w:pStyle w:val="Brdtextutanavstnd"/>
      </w:pPr>
      <w:r>
        <w:t>Fredrik Ahlén</w:t>
      </w:r>
    </w:p>
    <w:p w:rsidR="00713E4E" w:rsidRPr="00642115" w:rsidP="006273E4">
      <w:r>
        <w:t>Expeditionschef</w:t>
      </w:r>
    </w:p>
    <w:p w:rsidR="00713E4E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713E4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713E4E" w:rsidRPr="007D73AB" w:rsidP="00340DE0">
          <w:pPr>
            <w:pStyle w:val="Header"/>
          </w:pPr>
        </w:p>
      </w:tc>
      <w:tc>
        <w:tcPr>
          <w:tcW w:w="1134" w:type="dxa"/>
        </w:tcPr>
        <w:p w:rsidR="00713E4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713E4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13E4E" w:rsidRPr="00710A6C" w:rsidP="00EE3C0F">
          <w:pPr>
            <w:pStyle w:val="Header"/>
            <w:rPr>
              <w:b/>
            </w:rPr>
          </w:pPr>
        </w:p>
        <w:p w:rsidR="00713E4E" w:rsidP="00EE3C0F">
          <w:pPr>
            <w:pStyle w:val="Header"/>
          </w:pPr>
        </w:p>
        <w:p w:rsidR="00713E4E" w:rsidP="00EE3C0F">
          <w:pPr>
            <w:pStyle w:val="Header"/>
          </w:pPr>
        </w:p>
        <w:p w:rsidR="00713E4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9522496858244BB91197BD9D01F1B55"/>
            </w:placeholder>
            <w:dataBinding w:xpath="/ns0:DocumentInfo[1]/ns0:BaseInfo[1]/ns0:Dnr[1]" w:storeItemID="{E673AEC1-53EE-430F-88D4-99AAE99D91F4}" w:prefixMappings="xmlns:ns0='http://lp/documentinfo/RK' "/>
            <w:text/>
          </w:sdtPr>
          <w:sdtContent>
            <w:p w:rsidR="00713E4E" w:rsidP="00EE3C0F">
              <w:pPr>
                <w:pStyle w:val="Header"/>
              </w:pPr>
              <w:r>
                <w:t>I2021/</w:t>
              </w:r>
              <w:r w:rsidR="00E7477B">
                <w:t>02</w:t>
              </w:r>
              <w:r w:rsidR="00FF2094">
                <w:t>927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5AEF62861447FFB935B90F4C3184E2"/>
            </w:placeholder>
            <w:showingPlcHdr/>
            <w:dataBinding w:xpath="/ns0:DocumentInfo[1]/ns0:BaseInfo[1]/ns0:DocNumber[1]" w:storeItemID="{E673AEC1-53EE-430F-88D4-99AAE99D91F4}" w:prefixMappings="xmlns:ns0='http://lp/documentinfo/RK' "/>
            <w:text/>
          </w:sdtPr>
          <w:sdtContent>
            <w:p w:rsidR="00713E4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713E4E" w:rsidP="00EE3C0F">
          <w:pPr>
            <w:pStyle w:val="Header"/>
          </w:pPr>
        </w:p>
      </w:tc>
      <w:tc>
        <w:tcPr>
          <w:tcW w:w="1134" w:type="dxa"/>
        </w:tcPr>
        <w:p w:rsidR="00713E4E" w:rsidP="0094502D">
          <w:pPr>
            <w:pStyle w:val="Header"/>
          </w:pPr>
        </w:p>
        <w:p w:rsidR="00713E4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28556D5EF24467196F2E1E6BBF64F8B"/>
          </w:placeholder>
          <w:richText/>
        </w:sdtPr>
        <w:sdtContent>
          <w:sdt>
            <w:sdtPr>
              <w:alias w:val="SenderText"/>
              <w:tag w:val="ccRKShow_SenderText"/>
              <w:id w:val="-1113133475"/>
              <w:placeholder>
                <w:docPart w:val="C73104586E6949629C8FF799F96FA56E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713E4E" w:rsidRPr="00C7425C" w:rsidP="00713E4E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Infrastruktur</w:t>
                  </w:r>
                  <w:r w:rsidRPr="00C7425C">
                    <w:rPr>
                      <w:b/>
                    </w:rPr>
                    <w:t>departementet</w:t>
                  </w:r>
                </w:p>
                <w:p w:rsidR="00713E4E" w:rsidRPr="00340DE0" w:rsidP="00713E4E">
                  <w:pPr>
                    <w:pStyle w:val="Header"/>
                  </w:pPr>
                  <w:r>
                    <w:rPr>
                      <w:i/>
                    </w:rPr>
                    <w:t>Energi- och digitaliseringsministern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F73A37344B794DB08EE3D4C78C1899C8"/>
          </w:placeholder>
          <w:dataBinding w:xpath="/ns0:DocumentInfo[1]/ns0:BaseInfo[1]/ns0:Recipient[1]" w:storeItemID="{E673AEC1-53EE-430F-88D4-99AAE99D91F4}" w:prefixMappings="xmlns:ns0='http://lp/documentinfo/RK' "/>
          <w:text w:multiLine="1"/>
        </w:sdtPr>
        <w:sdtContent>
          <w:tc>
            <w:tcPr>
              <w:tcW w:w="3170" w:type="dxa"/>
            </w:tcPr>
            <w:p w:rsidR="00713E4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13E4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522496858244BB91197BD9D01F1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EB467-FBC1-44F7-ACAD-5613A6FFED88}"/>
      </w:docPartPr>
      <w:docPartBody>
        <w:p w:rsidR="0009084F" w:rsidP="002034D8">
          <w:pPr>
            <w:pStyle w:val="39522496858244BB91197BD9D01F1B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5AEF62861447FFB935B90F4C318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36971-18F0-4AC2-BC53-64514864984C}"/>
      </w:docPartPr>
      <w:docPartBody>
        <w:p w:rsidR="0009084F" w:rsidP="002034D8">
          <w:pPr>
            <w:pStyle w:val="355AEF62861447FFB935B90F4C3184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8556D5EF24467196F2E1E6BBF64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E4DC9-494D-404B-BF36-03B58F061F84}"/>
      </w:docPartPr>
      <w:docPartBody>
        <w:p w:rsidR="0009084F" w:rsidP="002034D8">
          <w:pPr>
            <w:pStyle w:val="B28556D5EF24467196F2E1E6BBF64F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3A37344B794DB08EE3D4C78C189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E7AD0-1A94-4B66-AC02-805B3600E637}"/>
      </w:docPartPr>
      <w:docPartBody>
        <w:p w:rsidR="0009084F" w:rsidP="002034D8">
          <w:pPr>
            <w:pStyle w:val="F73A37344B794DB08EE3D4C78C1899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27631D6AD644AEA9DE53A6B5D6D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1D59B-32E8-4D27-BC4E-A9AAD912B71C}"/>
      </w:docPartPr>
      <w:docPartBody>
        <w:p w:rsidR="0009084F" w:rsidP="002034D8">
          <w:pPr>
            <w:pStyle w:val="A927631D6AD644AEA9DE53A6B5D6D0E1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73104586E6949629C8FF799F96FA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39402-5188-409D-A6D2-1793D144C734}"/>
      </w:docPartPr>
      <w:docPartBody>
        <w:p w:rsidR="0009084F" w:rsidP="002034D8">
          <w:pPr>
            <w:pStyle w:val="C73104586E6949629C8FF799F96FA56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847DC9A2D04816ADF73744300C4752">
    <w:name w:val="38847DC9A2D04816ADF73744300C4752"/>
    <w:rsid w:val="002034D8"/>
  </w:style>
  <w:style w:type="character" w:styleId="PlaceholderText">
    <w:name w:val="Placeholder Text"/>
    <w:basedOn w:val="DefaultParagraphFont"/>
    <w:uiPriority w:val="99"/>
    <w:semiHidden/>
    <w:rsid w:val="002034D8"/>
    <w:rPr>
      <w:noProof w:val="0"/>
      <w:color w:val="808080"/>
    </w:rPr>
  </w:style>
  <w:style w:type="paragraph" w:customStyle="1" w:styleId="5075077611534784912E3325BA57E2D9">
    <w:name w:val="5075077611534784912E3325BA57E2D9"/>
    <w:rsid w:val="002034D8"/>
  </w:style>
  <w:style w:type="paragraph" w:customStyle="1" w:styleId="B1FE214676EF4711B6EC1A69C6348636">
    <w:name w:val="B1FE214676EF4711B6EC1A69C6348636"/>
    <w:rsid w:val="002034D8"/>
  </w:style>
  <w:style w:type="paragraph" w:customStyle="1" w:styleId="8E40D91CF52141758A3CBDF264AAFE5C">
    <w:name w:val="8E40D91CF52141758A3CBDF264AAFE5C"/>
    <w:rsid w:val="002034D8"/>
  </w:style>
  <w:style w:type="paragraph" w:customStyle="1" w:styleId="39522496858244BB91197BD9D01F1B55">
    <w:name w:val="39522496858244BB91197BD9D01F1B55"/>
    <w:rsid w:val="002034D8"/>
  </w:style>
  <w:style w:type="paragraph" w:customStyle="1" w:styleId="355AEF62861447FFB935B90F4C3184E2">
    <w:name w:val="355AEF62861447FFB935B90F4C3184E2"/>
    <w:rsid w:val="002034D8"/>
  </w:style>
  <w:style w:type="paragraph" w:customStyle="1" w:styleId="C9A1B519B7984ABDB577D72203FD359B">
    <w:name w:val="C9A1B519B7984ABDB577D72203FD359B"/>
    <w:rsid w:val="002034D8"/>
  </w:style>
  <w:style w:type="paragraph" w:customStyle="1" w:styleId="77E2CC9E24A94E8EB9ED22403F859E70">
    <w:name w:val="77E2CC9E24A94E8EB9ED22403F859E70"/>
    <w:rsid w:val="002034D8"/>
  </w:style>
  <w:style w:type="paragraph" w:customStyle="1" w:styleId="1AD298D63F084D718350664912CEEBFE">
    <w:name w:val="1AD298D63F084D718350664912CEEBFE"/>
    <w:rsid w:val="002034D8"/>
  </w:style>
  <w:style w:type="paragraph" w:customStyle="1" w:styleId="B28556D5EF24467196F2E1E6BBF64F8B">
    <w:name w:val="B28556D5EF24467196F2E1E6BBF64F8B"/>
    <w:rsid w:val="002034D8"/>
  </w:style>
  <w:style w:type="paragraph" w:customStyle="1" w:styleId="F73A37344B794DB08EE3D4C78C1899C8">
    <w:name w:val="F73A37344B794DB08EE3D4C78C1899C8"/>
    <w:rsid w:val="002034D8"/>
  </w:style>
  <w:style w:type="paragraph" w:customStyle="1" w:styleId="355AEF62861447FFB935B90F4C3184E21">
    <w:name w:val="355AEF62861447FFB935B90F4C3184E21"/>
    <w:rsid w:val="002034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8556D5EF24467196F2E1E6BBF64F8B1">
    <w:name w:val="B28556D5EF24467196F2E1E6BBF64F8B1"/>
    <w:rsid w:val="002034D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25C4E855B6F425BBD54B3C177DFC44D">
    <w:name w:val="A25C4E855B6F425BBD54B3C177DFC44D"/>
    <w:rsid w:val="002034D8"/>
  </w:style>
  <w:style w:type="paragraph" w:customStyle="1" w:styleId="FD17A60F036E4C5185B4A9422BAE50E2">
    <w:name w:val="FD17A60F036E4C5185B4A9422BAE50E2"/>
    <w:rsid w:val="002034D8"/>
  </w:style>
  <w:style w:type="paragraph" w:customStyle="1" w:styleId="C0234D287FD04DA49BE3EDB47A74355A">
    <w:name w:val="C0234D287FD04DA49BE3EDB47A74355A"/>
    <w:rsid w:val="002034D8"/>
  </w:style>
  <w:style w:type="paragraph" w:customStyle="1" w:styleId="CEC83B0A7F614612A6B9ED73B39A6526">
    <w:name w:val="CEC83B0A7F614612A6B9ED73B39A6526"/>
    <w:rsid w:val="002034D8"/>
  </w:style>
  <w:style w:type="paragraph" w:customStyle="1" w:styleId="A927631D6AD644AEA9DE53A6B5D6D0E1">
    <w:name w:val="A927631D6AD644AEA9DE53A6B5D6D0E1"/>
    <w:rsid w:val="002034D8"/>
  </w:style>
  <w:style w:type="paragraph" w:customStyle="1" w:styleId="DEE2894A2D124CB0A68C6C1B64CC53C5">
    <w:name w:val="DEE2894A2D124CB0A68C6C1B64CC53C5"/>
    <w:rsid w:val="002034D8"/>
  </w:style>
  <w:style w:type="paragraph" w:customStyle="1" w:styleId="FDB18314425E42368098059855CC51CA">
    <w:name w:val="FDB18314425E42368098059855CC51CA"/>
    <w:rsid w:val="002034D8"/>
  </w:style>
  <w:style w:type="paragraph" w:customStyle="1" w:styleId="E1F0E75C7E7F4723AE93E7C820373C10">
    <w:name w:val="E1F0E75C7E7F4723AE93E7C820373C10"/>
    <w:rsid w:val="002034D8"/>
  </w:style>
  <w:style w:type="paragraph" w:customStyle="1" w:styleId="C73104586E6949629C8FF799F96FA56E">
    <w:name w:val="C73104586E6949629C8FF799F96FA56E"/>
    <w:rsid w:val="002034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2021-06-23</HeaderDate>
    <Office/>
    <Dnr>I2021/02927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fa637805-e374-4593-8c95-e2748a9fe51a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C0B83-8FEB-4717-AE72-21C3D3C46D92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673AEC1-53EE-430F-88D4-99AAE99D91F4}"/>
</file>

<file path=customXml/itemProps4.xml><?xml version="1.0" encoding="utf-8"?>
<ds:datastoreItem xmlns:ds="http://schemas.openxmlformats.org/officeDocument/2006/customXml" ds:itemID="{1B386EEA-9C8A-47CB-A6EC-E37897865E5A}"/>
</file>

<file path=customXml/itemProps5.xml><?xml version="1.0" encoding="utf-8"?>
<ds:datastoreItem xmlns:ds="http://schemas.openxmlformats.org/officeDocument/2006/customXml" ds:itemID="{F48ACF56-1E55-4FA5-BB97-1AF4780C208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 355, uteblir - AY.docx</dc:title>
  <cp:revision>3</cp:revision>
  <dcterms:created xsi:type="dcterms:W3CDTF">2021-11-10T09:39:00Z</dcterms:created>
  <dcterms:modified xsi:type="dcterms:W3CDTF">2021-11-10T09:54:00Z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