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D574" w14:textId="4866A79A" w:rsidR="002D5352" w:rsidRDefault="002D5352" w:rsidP="00DA0661">
      <w:pPr>
        <w:pStyle w:val="Rubrik"/>
      </w:pPr>
      <w:bookmarkStart w:id="0" w:name="Start"/>
      <w:bookmarkStart w:id="1" w:name="_GoBack"/>
      <w:bookmarkEnd w:id="0"/>
      <w:r>
        <w:t>Svar på fråga 2018/19:</w:t>
      </w:r>
      <w:r w:rsidR="00D92F19">
        <w:t>4</w:t>
      </w:r>
      <w:r w:rsidR="005E151C">
        <w:t>9</w:t>
      </w:r>
      <w:r w:rsidR="00586E80">
        <w:t>5</w:t>
      </w:r>
      <w:r>
        <w:t xml:space="preserve"> av</w:t>
      </w:r>
      <w:r w:rsidR="00161271">
        <w:t xml:space="preserve"> </w:t>
      </w:r>
      <w:r w:rsidR="007C27D0">
        <w:t>Runar Filper</w:t>
      </w:r>
      <w:r w:rsidR="005E151C">
        <w:t xml:space="preserve"> (</w:t>
      </w:r>
      <w:r w:rsidR="007C27D0">
        <w:t>SD</w:t>
      </w:r>
      <w:r w:rsidR="00161271">
        <w:t>)</w:t>
      </w:r>
      <w:r>
        <w:br/>
      </w:r>
      <w:bookmarkEnd w:id="1"/>
      <w:r w:rsidR="001C5A75">
        <w:t>Allmän jakttid på skarv</w:t>
      </w:r>
    </w:p>
    <w:p w14:paraId="0220258B" w14:textId="686B4B90" w:rsidR="00882CAE" w:rsidRDefault="00A32036" w:rsidP="00E24E21">
      <w:pPr>
        <w:pStyle w:val="Brdtext"/>
      </w:pPr>
      <w:r>
        <w:t>Runar Filper</w:t>
      </w:r>
      <w:r w:rsidR="004C7FD5">
        <w:t xml:space="preserve"> h</w:t>
      </w:r>
      <w:r w:rsidR="002D5352">
        <w:t xml:space="preserve">ar frågat </w:t>
      </w:r>
      <w:r w:rsidR="00EF39B5">
        <w:t xml:space="preserve">landsbygdsministern </w:t>
      </w:r>
      <w:r w:rsidR="00595402">
        <w:t xml:space="preserve">om regeringen </w:t>
      </w:r>
      <w:r w:rsidR="001C5A75">
        <w:t>t</w:t>
      </w:r>
      <w:r w:rsidR="00FE204D" w:rsidRPr="00FE204D">
        <w:t>änker verka för e</w:t>
      </w:r>
      <w:r w:rsidR="00E24E21">
        <w:t>tt svenskt undantag från</w:t>
      </w:r>
      <w:r w:rsidR="00FE204D" w:rsidRPr="00FE204D">
        <w:t xml:space="preserve"> fågeldirektivet</w:t>
      </w:r>
      <w:r w:rsidR="00E24E21">
        <w:t xml:space="preserve"> när det gäller skarv. Bakgrunden till frågan är att Runar Filper anser att allmän jakttid på skarv vore bra från förvaltningssynpunkt.</w:t>
      </w:r>
      <w:r w:rsidR="00EF39B5" w:rsidRPr="00EF39B5">
        <w:t xml:space="preserve"> Arbetet inom regeringen är så fördelat att det är jag som ska svara på frågan.</w:t>
      </w:r>
    </w:p>
    <w:p w14:paraId="4E07EA94" w14:textId="6BA9A6EF" w:rsidR="00B70224" w:rsidRDefault="00B70224" w:rsidP="00B70224">
      <w:pPr>
        <w:pStyle w:val="Brdtext"/>
      </w:pPr>
      <w:r>
        <w:t xml:space="preserve">Skarven och hur den ska förvaltas är en viktig fråga. Skarvbeståndets utveckling bedöms i dag vara stabil på nationell nivå. Eftersom skarven förflyttar sig, till exempel i födosyfte, kan det leda till ökad närvaro på vissa platser samtidigt som närvaron minskar i andra områden. </w:t>
      </w:r>
    </w:p>
    <w:p w14:paraId="20BF1D2A" w14:textId="4BAFEE2F" w:rsidR="00B70224" w:rsidRDefault="00B70224" w:rsidP="00B70224">
      <w:pPr>
        <w:pStyle w:val="Brdtext"/>
      </w:pPr>
      <w:r>
        <w:t xml:space="preserve">Jag är medveten om att fisket kan påverkas negativt eftersom skarv kan ta fångad fisk och skada fiskeredskap. Det finns också indikationer på att skarv lokalt kan ha en negativ effekt på fiskbestånd. Jag är även medveten om att naturen i anslutning till häckningsplatser för skarv förändras. Mängden skarv lokalt kan uppfattas som problematisk. </w:t>
      </w:r>
    </w:p>
    <w:p w14:paraId="5ECE8F3A" w14:textId="05673E6C" w:rsidR="00B70224" w:rsidRDefault="00B70224" w:rsidP="00B70224">
      <w:pPr>
        <w:pStyle w:val="Brdtext"/>
      </w:pPr>
      <w:r>
        <w:t>För att minska effekterna av skarvskador finns det inom havs- och fiskeri</w:t>
      </w:r>
      <w:r w:rsidR="00586E80">
        <w:softHyphen/>
      </w:r>
      <w:r>
        <w:t>programmet stöd till investeringar i utrustning för att skydda redskap och fångster från däggdjur och fåglar som skyddas av art- och habitatdirektivet och fågeldirektivet, under förutsättning att det inte undergräver fiskered</w:t>
      </w:r>
      <w:r w:rsidR="00586E80">
        <w:softHyphen/>
      </w:r>
      <w:r>
        <w:t xml:space="preserve">skapens selektivitet och att alla lämpliga åtgärder införs för att förhindra fysiska skador på rovdjur. Åtgärden omfattar även stöd för inlandsfiske enligt samma villkor. </w:t>
      </w:r>
    </w:p>
    <w:p w14:paraId="157EA521" w14:textId="64D26A0F" w:rsidR="00B70224" w:rsidRDefault="00B70224" w:rsidP="00B70224">
      <w:pPr>
        <w:pStyle w:val="Brdtext"/>
      </w:pPr>
      <w:r>
        <w:lastRenderedPageBreak/>
        <w:t>Naturvårdsverket har det övergripande nationella ansvaret för jaktfrågor. Förvaltningen av skarv är regionaliserad, och om det är motiverat kan läns</w:t>
      </w:r>
      <w:r w:rsidR="00586E80">
        <w:softHyphen/>
      </w:r>
      <w:r>
        <w:t xml:space="preserve">styrelsen besluta om skyddsjakt. Regeringen har i dagsläget inte för avsikt att föreslå en ändring i denna ordning men följer frågan noga. När tillstånd till skyddsjakt beviljas </w:t>
      </w:r>
      <w:r w:rsidR="00FF4918">
        <w:t xml:space="preserve">så </w:t>
      </w:r>
      <w:r>
        <w:t xml:space="preserve">är det </w:t>
      </w:r>
      <w:r w:rsidR="00FF4918">
        <w:t xml:space="preserve">ofta så </w:t>
      </w:r>
      <w:r>
        <w:t xml:space="preserve">att tillståndet </w:t>
      </w:r>
      <w:r w:rsidR="00FF4918">
        <w:t xml:space="preserve">inte </w:t>
      </w:r>
      <w:r>
        <w:t>nyttjas fullt ut.</w:t>
      </w:r>
    </w:p>
    <w:p w14:paraId="6FD41F16" w14:textId="7E176FE7" w:rsidR="002D5352" w:rsidRDefault="002D5352" w:rsidP="00695D9A">
      <w:pPr>
        <w:pStyle w:val="Brdtext"/>
      </w:pPr>
      <w:r>
        <w:t>Stockholm den</w:t>
      </w:r>
      <w:r w:rsidR="00D92F19">
        <w:t xml:space="preserve"> </w:t>
      </w:r>
      <w:r w:rsidR="000C2575">
        <w:t>17</w:t>
      </w:r>
      <w:r w:rsidR="00D92F19">
        <w:t xml:space="preserve"> april 2019</w:t>
      </w:r>
    </w:p>
    <w:p w14:paraId="6FEB3CF0" w14:textId="77777777" w:rsidR="00695D9A" w:rsidRDefault="00695D9A" w:rsidP="00695D9A">
      <w:pPr>
        <w:pStyle w:val="Brdtext"/>
      </w:pPr>
    </w:p>
    <w:sdt>
      <w:sdtPr>
        <w:alias w:val="Klicka på listpilen"/>
        <w:tag w:val="run-loadAllMinistersFromDep_control-cmdAvsandare_bindto-SenderTitle_delete"/>
        <w:id w:val="-122627287"/>
        <w:placeholder>
          <w:docPart w:val="E7E6D5624C8544C2803E0884FFE60632"/>
        </w:placeholder>
        <w:dataBinding w:prefixMappings="xmlns:ns0='http://lp/documentinfo/RK' " w:xpath="/ns0:DocumentInfo[1]/ns0:BaseInfo[1]/ns0:TopSender[1]" w:storeItemID="{05050698-A3A3-46A6-9939-5D13BB2C91F2}"/>
        <w:comboBox w:lastValue="Miljö- och klimatministern samt vice statsministern">
          <w:listItem w:displayText="Isabella Lövin" w:value="Miljö- och klimatministern samt vice statsministern"/>
        </w:comboBox>
      </w:sdtPr>
      <w:sdtEndPr/>
      <w:sdtContent>
        <w:p w14:paraId="2556019D" w14:textId="15E720BF" w:rsidR="002D5352" w:rsidRDefault="002D5352" w:rsidP="00E96532">
          <w:pPr>
            <w:pStyle w:val="Brdtext"/>
          </w:pPr>
          <w:r>
            <w:t>Isabella Lövin</w:t>
          </w:r>
        </w:p>
      </w:sdtContent>
    </w:sdt>
    <w:sectPr w:rsidR="002D5352" w:rsidSect="002D5352">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5016" w14:textId="77777777" w:rsidR="002D5352" w:rsidRDefault="002D5352" w:rsidP="00A87A54">
      <w:pPr>
        <w:spacing w:after="0" w:line="240" w:lineRule="auto"/>
      </w:pPr>
      <w:r>
        <w:separator/>
      </w:r>
    </w:p>
  </w:endnote>
  <w:endnote w:type="continuationSeparator" w:id="0">
    <w:p w14:paraId="280EDCC7" w14:textId="77777777" w:rsidR="002D5352" w:rsidRDefault="002D535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D5352" w:rsidRPr="00347E11" w14:paraId="507FEEA1" w14:textId="77777777" w:rsidTr="00730ED0">
      <w:trPr>
        <w:trHeight w:val="227"/>
        <w:jc w:val="right"/>
      </w:trPr>
      <w:tc>
        <w:tcPr>
          <w:tcW w:w="708" w:type="dxa"/>
          <w:vAlign w:val="bottom"/>
        </w:tcPr>
        <w:p w14:paraId="59F2BE6B" w14:textId="44A19B66" w:rsidR="002D5352" w:rsidRPr="00B62610" w:rsidRDefault="002D5352" w:rsidP="002D5352">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86E8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86E80">
            <w:rPr>
              <w:rStyle w:val="Sidnummer"/>
              <w:noProof/>
            </w:rPr>
            <w:t>2</w:t>
          </w:r>
          <w:r>
            <w:rPr>
              <w:rStyle w:val="Sidnummer"/>
            </w:rPr>
            <w:fldChar w:fldCharType="end"/>
          </w:r>
          <w:r>
            <w:rPr>
              <w:rStyle w:val="Sidnummer"/>
            </w:rPr>
            <w:t>)</w:t>
          </w:r>
        </w:p>
      </w:tc>
    </w:tr>
    <w:tr w:rsidR="002D5352" w:rsidRPr="00347E11" w14:paraId="2E954F23" w14:textId="77777777" w:rsidTr="00730ED0">
      <w:trPr>
        <w:trHeight w:val="850"/>
        <w:jc w:val="right"/>
      </w:trPr>
      <w:tc>
        <w:tcPr>
          <w:tcW w:w="708" w:type="dxa"/>
          <w:vAlign w:val="bottom"/>
        </w:tcPr>
        <w:p w14:paraId="56F27592" w14:textId="77777777" w:rsidR="002D5352" w:rsidRPr="00347E11" w:rsidRDefault="002D5352" w:rsidP="002D5352">
          <w:pPr>
            <w:pStyle w:val="Sidfot"/>
            <w:spacing w:line="276" w:lineRule="auto"/>
            <w:jc w:val="right"/>
          </w:pPr>
        </w:p>
      </w:tc>
    </w:tr>
  </w:tbl>
  <w:p w14:paraId="3109B72D" w14:textId="77777777" w:rsidR="002D5352" w:rsidRPr="005606BC" w:rsidRDefault="002D5352" w:rsidP="002D535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CD092DF" w14:textId="77777777" w:rsidTr="001F4302">
      <w:trPr>
        <w:trHeight w:val="510"/>
      </w:trPr>
      <w:tc>
        <w:tcPr>
          <w:tcW w:w="8525" w:type="dxa"/>
          <w:gridSpan w:val="2"/>
          <w:vAlign w:val="bottom"/>
        </w:tcPr>
        <w:p w14:paraId="39347746" w14:textId="77777777" w:rsidR="00347E11" w:rsidRPr="00347E11" w:rsidRDefault="00347E11" w:rsidP="00347E11">
          <w:pPr>
            <w:pStyle w:val="Sidfot"/>
            <w:rPr>
              <w:sz w:val="8"/>
            </w:rPr>
          </w:pPr>
        </w:p>
      </w:tc>
    </w:tr>
    <w:tr w:rsidR="00093408" w:rsidRPr="00EE3C0F" w14:paraId="0DC78093" w14:textId="77777777" w:rsidTr="00C26068">
      <w:trPr>
        <w:trHeight w:val="227"/>
      </w:trPr>
      <w:tc>
        <w:tcPr>
          <w:tcW w:w="4074" w:type="dxa"/>
        </w:tcPr>
        <w:p w14:paraId="589F31B4" w14:textId="77777777" w:rsidR="00347E11" w:rsidRPr="00F53AEA" w:rsidRDefault="00347E11" w:rsidP="00C26068">
          <w:pPr>
            <w:pStyle w:val="Sidfot"/>
            <w:spacing w:line="276" w:lineRule="auto"/>
          </w:pPr>
        </w:p>
      </w:tc>
      <w:tc>
        <w:tcPr>
          <w:tcW w:w="4451" w:type="dxa"/>
        </w:tcPr>
        <w:p w14:paraId="6E42A52C" w14:textId="77777777" w:rsidR="00093408" w:rsidRPr="00F53AEA" w:rsidRDefault="00093408" w:rsidP="00F53AEA">
          <w:pPr>
            <w:pStyle w:val="Sidfot"/>
            <w:spacing w:line="276" w:lineRule="auto"/>
          </w:pPr>
        </w:p>
      </w:tc>
    </w:tr>
  </w:tbl>
  <w:p w14:paraId="399C36F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639B" w14:textId="77777777" w:rsidR="002D5352" w:rsidRDefault="002D5352" w:rsidP="00A87A54">
      <w:pPr>
        <w:spacing w:after="0" w:line="240" w:lineRule="auto"/>
      </w:pPr>
      <w:r>
        <w:separator/>
      </w:r>
    </w:p>
  </w:footnote>
  <w:footnote w:type="continuationSeparator" w:id="0">
    <w:p w14:paraId="7402D03D" w14:textId="77777777" w:rsidR="002D5352" w:rsidRDefault="002D535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352" w14:paraId="70C698E9" w14:textId="77777777" w:rsidTr="00C93EBA">
      <w:trPr>
        <w:trHeight w:val="227"/>
      </w:trPr>
      <w:tc>
        <w:tcPr>
          <w:tcW w:w="5534" w:type="dxa"/>
        </w:tcPr>
        <w:p w14:paraId="0BEEB31C" w14:textId="77777777" w:rsidR="002D5352" w:rsidRPr="007D73AB" w:rsidRDefault="002D5352">
          <w:pPr>
            <w:pStyle w:val="Sidhuvud"/>
          </w:pPr>
        </w:p>
      </w:tc>
      <w:tc>
        <w:tcPr>
          <w:tcW w:w="3170" w:type="dxa"/>
          <w:vAlign w:val="bottom"/>
        </w:tcPr>
        <w:p w14:paraId="5F59EE38" w14:textId="77777777" w:rsidR="002D5352" w:rsidRPr="007D73AB" w:rsidRDefault="002D5352" w:rsidP="00340DE0">
          <w:pPr>
            <w:pStyle w:val="Sidhuvud"/>
          </w:pPr>
        </w:p>
      </w:tc>
      <w:tc>
        <w:tcPr>
          <w:tcW w:w="1134" w:type="dxa"/>
        </w:tcPr>
        <w:p w14:paraId="1814CB43" w14:textId="77777777" w:rsidR="002D5352" w:rsidRDefault="002D5352" w:rsidP="005A703A">
          <w:pPr>
            <w:pStyle w:val="Sidhuvud"/>
          </w:pPr>
        </w:p>
      </w:tc>
    </w:tr>
    <w:tr w:rsidR="002D5352" w14:paraId="3B0AB11F" w14:textId="77777777" w:rsidTr="00C93EBA">
      <w:trPr>
        <w:trHeight w:val="1928"/>
      </w:trPr>
      <w:tc>
        <w:tcPr>
          <w:tcW w:w="5534" w:type="dxa"/>
        </w:tcPr>
        <w:p w14:paraId="0DE51F1B" w14:textId="77777777" w:rsidR="002D5352" w:rsidRPr="00340DE0" w:rsidRDefault="002D5352" w:rsidP="00340DE0">
          <w:pPr>
            <w:pStyle w:val="Sidhuvud"/>
          </w:pPr>
          <w:r>
            <w:rPr>
              <w:noProof/>
            </w:rPr>
            <w:drawing>
              <wp:inline distT="0" distB="0" distL="0" distR="0" wp14:anchorId="517672D1" wp14:editId="481F8B9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E6F70C" w14:textId="77777777" w:rsidR="002D5352" w:rsidRPr="00710A6C" w:rsidRDefault="002D5352" w:rsidP="00EE3C0F">
          <w:pPr>
            <w:pStyle w:val="Sidhuvud"/>
            <w:rPr>
              <w:b/>
            </w:rPr>
          </w:pPr>
        </w:p>
        <w:p w14:paraId="1CA04F98" w14:textId="77777777" w:rsidR="002D5352" w:rsidRDefault="002D5352" w:rsidP="00EE3C0F">
          <w:pPr>
            <w:pStyle w:val="Sidhuvud"/>
          </w:pPr>
        </w:p>
        <w:p w14:paraId="4D1A3197" w14:textId="77777777" w:rsidR="002D5352" w:rsidRDefault="002D5352" w:rsidP="00EE3C0F">
          <w:pPr>
            <w:pStyle w:val="Sidhuvud"/>
          </w:pPr>
        </w:p>
        <w:p w14:paraId="00ED509D" w14:textId="77777777" w:rsidR="002D5352" w:rsidRDefault="002D5352" w:rsidP="00EE3C0F">
          <w:pPr>
            <w:pStyle w:val="Sidhuvud"/>
          </w:pPr>
        </w:p>
        <w:sdt>
          <w:sdtPr>
            <w:alias w:val="Dnr"/>
            <w:tag w:val="ccRKShow_Dnr"/>
            <w:id w:val="-829283628"/>
            <w:placeholder>
              <w:docPart w:val="30070445CBDE4B7299817922B5681E8A"/>
            </w:placeholder>
            <w:dataBinding w:prefixMappings="xmlns:ns0='http://lp/documentinfo/RK' " w:xpath="/ns0:DocumentInfo[1]/ns0:BaseInfo[1]/ns0:Dnr[1]" w:storeItemID="{05050698-A3A3-46A6-9939-5D13BB2C91F2}"/>
            <w:text/>
          </w:sdtPr>
          <w:sdtEndPr/>
          <w:sdtContent>
            <w:p w14:paraId="2B3A59F3" w14:textId="4D1C907C" w:rsidR="002D5352" w:rsidRDefault="002D5352" w:rsidP="00EE3C0F">
              <w:pPr>
                <w:pStyle w:val="Sidhuvud"/>
              </w:pPr>
              <w:r>
                <w:t>M2019/00</w:t>
              </w:r>
              <w:r w:rsidR="00586E80">
                <w:t>875</w:t>
              </w:r>
              <w:r>
                <w:t>/Nm</w:t>
              </w:r>
            </w:p>
          </w:sdtContent>
        </w:sdt>
        <w:sdt>
          <w:sdtPr>
            <w:alias w:val="DocNumber"/>
            <w:tag w:val="DocNumber"/>
            <w:id w:val="1726028884"/>
            <w:placeholder>
              <w:docPart w:val="6921B3A1086C4FE78D636C61B2EF228D"/>
            </w:placeholder>
            <w:showingPlcHdr/>
            <w:dataBinding w:prefixMappings="xmlns:ns0='http://lp/documentinfo/RK' " w:xpath="/ns0:DocumentInfo[1]/ns0:BaseInfo[1]/ns0:DocNumber[1]" w:storeItemID="{05050698-A3A3-46A6-9939-5D13BB2C91F2}"/>
            <w:text/>
          </w:sdtPr>
          <w:sdtEndPr/>
          <w:sdtContent>
            <w:p w14:paraId="78997A9E" w14:textId="77777777" w:rsidR="002D5352" w:rsidRDefault="002D5352" w:rsidP="00EE3C0F">
              <w:pPr>
                <w:pStyle w:val="Sidhuvud"/>
              </w:pPr>
              <w:r>
                <w:rPr>
                  <w:rStyle w:val="Platshllartext"/>
                </w:rPr>
                <w:t xml:space="preserve"> </w:t>
              </w:r>
            </w:p>
          </w:sdtContent>
        </w:sdt>
        <w:p w14:paraId="330205B5" w14:textId="77777777" w:rsidR="002D5352" w:rsidRDefault="002D5352" w:rsidP="00EE3C0F">
          <w:pPr>
            <w:pStyle w:val="Sidhuvud"/>
          </w:pPr>
        </w:p>
      </w:tc>
      <w:tc>
        <w:tcPr>
          <w:tcW w:w="1134" w:type="dxa"/>
        </w:tcPr>
        <w:p w14:paraId="6FA1CE30" w14:textId="77777777" w:rsidR="002D5352" w:rsidRDefault="002D5352" w:rsidP="0094502D">
          <w:pPr>
            <w:pStyle w:val="Sidhuvud"/>
          </w:pPr>
        </w:p>
        <w:p w14:paraId="2D6FF4AF" w14:textId="77777777" w:rsidR="002D5352" w:rsidRPr="0094502D" w:rsidRDefault="002D5352" w:rsidP="00EC71A6">
          <w:pPr>
            <w:pStyle w:val="Sidhuvud"/>
          </w:pPr>
        </w:p>
      </w:tc>
    </w:tr>
    <w:tr w:rsidR="002D5352" w14:paraId="3777A612" w14:textId="77777777" w:rsidTr="00C93EBA">
      <w:trPr>
        <w:trHeight w:val="2268"/>
      </w:trPr>
      <w:sdt>
        <w:sdtPr>
          <w:rPr>
            <w:b/>
          </w:rPr>
          <w:alias w:val="SenderText"/>
          <w:tag w:val="ccRKShow_SenderText"/>
          <w:id w:val="1374046025"/>
          <w:placeholder>
            <w:docPart w:val="40B3D1D554E04F329EC78BCA47735699"/>
          </w:placeholder>
        </w:sdtPr>
        <w:sdtEndPr>
          <w:rPr>
            <w:b w:val="0"/>
          </w:rPr>
        </w:sdtEndPr>
        <w:sdtContent>
          <w:tc>
            <w:tcPr>
              <w:tcW w:w="5534" w:type="dxa"/>
              <w:tcMar>
                <w:right w:w="1134" w:type="dxa"/>
              </w:tcMar>
            </w:tcPr>
            <w:p w14:paraId="2439BA0C" w14:textId="2C3183BA" w:rsidR="002D5352" w:rsidRPr="002D5352" w:rsidRDefault="002D5352" w:rsidP="00340DE0">
              <w:pPr>
                <w:pStyle w:val="Sidhuvud"/>
                <w:rPr>
                  <w:b/>
                </w:rPr>
              </w:pPr>
              <w:r w:rsidRPr="002D5352">
                <w:rPr>
                  <w:b/>
                </w:rPr>
                <w:t>Miljödepartementet</w:t>
              </w:r>
            </w:p>
            <w:p w14:paraId="55A31249" w14:textId="4C1343B5" w:rsidR="002D5352" w:rsidRPr="00340DE0" w:rsidRDefault="002D5352" w:rsidP="00340DE0">
              <w:pPr>
                <w:pStyle w:val="Sidhuvud"/>
              </w:pPr>
              <w:r w:rsidRPr="002D5352">
                <w:t>Miljö- och klimatministern samt vice statsministern</w:t>
              </w:r>
            </w:p>
          </w:tc>
        </w:sdtContent>
      </w:sdt>
      <w:sdt>
        <w:sdtPr>
          <w:alias w:val="Recipient"/>
          <w:tag w:val="ccRKShow_Recipient"/>
          <w:id w:val="-28344517"/>
          <w:placeholder>
            <w:docPart w:val="3A7566731E20402DAF0F59E66700D83D"/>
          </w:placeholder>
          <w:dataBinding w:prefixMappings="xmlns:ns0='http://lp/documentinfo/RK' " w:xpath="/ns0:DocumentInfo[1]/ns0:BaseInfo[1]/ns0:Recipient[1]" w:storeItemID="{05050698-A3A3-46A6-9939-5D13BB2C91F2}"/>
          <w:text w:multiLine="1"/>
        </w:sdtPr>
        <w:sdtEndPr/>
        <w:sdtContent>
          <w:tc>
            <w:tcPr>
              <w:tcW w:w="3170" w:type="dxa"/>
            </w:tcPr>
            <w:p w14:paraId="6C014FA3" w14:textId="77777777" w:rsidR="002D5352" w:rsidRDefault="002D5352" w:rsidP="00547B89">
              <w:pPr>
                <w:pStyle w:val="Sidhuvud"/>
              </w:pPr>
              <w:r>
                <w:t>Till riksdagen</w:t>
              </w:r>
            </w:p>
          </w:tc>
        </w:sdtContent>
      </w:sdt>
      <w:tc>
        <w:tcPr>
          <w:tcW w:w="1134" w:type="dxa"/>
        </w:tcPr>
        <w:p w14:paraId="0959073F" w14:textId="77777777" w:rsidR="002D5352" w:rsidRDefault="002D5352" w:rsidP="003E6020">
          <w:pPr>
            <w:pStyle w:val="Sidhuvud"/>
          </w:pPr>
        </w:p>
      </w:tc>
    </w:tr>
  </w:tbl>
  <w:p w14:paraId="042AE47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52"/>
    <w:rsid w:val="00000290"/>
    <w:rsid w:val="000038AA"/>
    <w:rsid w:val="00004D5C"/>
    <w:rsid w:val="00005F68"/>
    <w:rsid w:val="00006CA7"/>
    <w:rsid w:val="00012B00"/>
    <w:rsid w:val="00014EF6"/>
    <w:rsid w:val="00015FEE"/>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13E4"/>
    <w:rsid w:val="00072FFC"/>
    <w:rsid w:val="00073B75"/>
    <w:rsid w:val="000757FC"/>
    <w:rsid w:val="000862E0"/>
    <w:rsid w:val="000873C3"/>
    <w:rsid w:val="00093408"/>
    <w:rsid w:val="00093BBF"/>
    <w:rsid w:val="0009435C"/>
    <w:rsid w:val="000A13CA"/>
    <w:rsid w:val="000A456A"/>
    <w:rsid w:val="000A5E43"/>
    <w:rsid w:val="000C2575"/>
    <w:rsid w:val="000C61D1"/>
    <w:rsid w:val="000D31A9"/>
    <w:rsid w:val="000D6C6C"/>
    <w:rsid w:val="000E12D9"/>
    <w:rsid w:val="000E59A9"/>
    <w:rsid w:val="000E638A"/>
    <w:rsid w:val="000F00B8"/>
    <w:rsid w:val="000F1EA7"/>
    <w:rsid w:val="000F2084"/>
    <w:rsid w:val="000F2539"/>
    <w:rsid w:val="000F6462"/>
    <w:rsid w:val="00106204"/>
    <w:rsid w:val="00113168"/>
    <w:rsid w:val="0011413E"/>
    <w:rsid w:val="0012033A"/>
    <w:rsid w:val="00121002"/>
    <w:rsid w:val="00122D16"/>
    <w:rsid w:val="00125B5E"/>
    <w:rsid w:val="00126E6B"/>
    <w:rsid w:val="00130EC3"/>
    <w:rsid w:val="001331B1"/>
    <w:rsid w:val="00134837"/>
    <w:rsid w:val="00135111"/>
    <w:rsid w:val="001428E2"/>
    <w:rsid w:val="00161271"/>
    <w:rsid w:val="00167FA8"/>
    <w:rsid w:val="00170CE4"/>
    <w:rsid w:val="0017300E"/>
    <w:rsid w:val="00173126"/>
    <w:rsid w:val="00176A26"/>
    <w:rsid w:val="001813DF"/>
    <w:rsid w:val="00185322"/>
    <w:rsid w:val="0019051C"/>
    <w:rsid w:val="0019127B"/>
    <w:rsid w:val="00192350"/>
    <w:rsid w:val="00192E34"/>
    <w:rsid w:val="00197A8A"/>
    <w:rsid w:val="001A2A61"/>
    <w:rsid w:val="001B4824"/>
    <w:rsid w:val="001C4980"/>
    <w:rsid w:val="001C5A75"/>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5A06"/>
    <w:rsid w:val="0022666A"/>
    <w:rsid w:val="002315F5"/>
    <w:rsid w:val="00233D52"/>
    <w:rsid w:val="00237147"/>
    <w:rsid w:val="00260D2D"/>
    <w:rsid w:val="00264503"/>
    <w:rsid w:val="00271D00"/>
    <w:rsid w:val="00275872"/>
    <w:rsid w:val="00276408"/>
    <w:rsid w:val="00281106"/>
    <w:rsid w:val="00282417"/>
    <w:rsid w:val="00282D27"/>
    <w:rsid w:val="00284DE3"/>
    <w:rsid w:val="00287F0D"/>
    <w:rsid w:val="00292420"/>
    <w:rsid w:val="00296B7A"/>
    <w:rsid w:val="002A517C"/>
    <w:rsid w:val="002A6820"/>
    <w:rsid w:val="002B6849"/>
    <w:rsid w:val="002C5B48"/>
    <w:rsid w:val="002D2647"/>
    <w:rsid w:val="002D29C9"/>
    <w:rsid w:val="002D4298"/>
    <w:rsid w:val="002D4829"/>
    <w:rsid w:val="002D5352"/>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3977"/>
    <w:rsid w:val="00394D4C"/>
    <w:rsid w:val="003A1315"/>
    <w:rsid w:val="003A2E73"/>
    <w:rsid w:val="003A3071"/>
    <w:rsid w:val="003A5969"/>
    <w:rsid w:val="003A5C58"/>
    <w:rsid w:val="003A65D1"/>
    <w:rsid w:val="003B0C81"/>
    <w:rsid w:val="003C7BE0"/>
    <w:rsid w:val="003D0DD3"/>
    <w:rsid w:val="003D17EF"/>
    <w:rsid w:val="003D3535"/>
    <w:rsid w:val="003D6C6A"/>
    <w:rsid w:val="003D7B03"/>
    <w:rsid w:val="003E5A50"/>
    <w:rsid w:val="003E6020"/>
    <w:rsid w:val="003F1F1F"/>
    <w:rsid w:val="003F299F"/>
    <w:rsid w:val="003F6B92"/>
    <w:rsid w:val="00404DB4"/>
    <w:rsid w:val="0041223B"/>
    <w:rsid w:val="00413A4E"/>
    <w:rsid w:val="00415163"/>
    <w:rsid w:val="004157BE"/>
    <w:rsid w:val="004169D1"/>
    <w:rsid w:val="0042068E"/>
    <w:rsid w:val="00422030"/>
    <w:rsid w:val="00422A7F"/>
    <w:rsid w:val="00426899"/>
    <w:rsid w:val="00431A7B"/>
    <w:rsid w:val="0043623F"/>
    <w:rsid w:val="00441D70"/>
    <w:rsid w:val="00442057"/>
    <w:rsid w:val="004425C2"/>
    <w:rsid w:val="00445604"/>
    <w:rsid w:val="004557F3"/>
    <w:rsid w:val="0045607E"/>
    <w:rsid w:val="00456DC3"/>
    <w:rsid w:val="004577A8"/>
    <w:rsid w:val="0046337E"/>
    <w:rsid w:val="00464CA1"/>
    <w:rsid w:val="004660C8"/>
    <w:rsid w:val="00472EBA"/>
    <w:rsid w:val="004745D7"/>
    <w:rsid w:val="00474676"/>
    <w:rsid w:val="0047511B"/>
    <w:rsid w:val="00480EC3"/>
    <w:rsid w:val="0048317E"/>
    <w:rsid w:val="004839D4"/>
    <w:rsid w:val="00485601"/>
    <w:rsid w:val="004865B8"/>
    <w:rsid w:val="00486C0D"/>
    <w:rsid w:val="00491796"/>
    <w:rsid w:val="0049768A"/>
    <w:rsid w:val="004A66B1"/>
    <w:rsid w:val="004B1E7B"/>
    <w:rsid w:val="004B3029"/>
    <w:rsid w:val="004B35E7"/>
    <w:rsid w:val="004B63BF"/>
    <w:rsid w:val="004B66DA"/>
    <w:rsid w:val="004B696B"/>
    <w:rsid w:val="004B7DFF"/>
    <w:rsid w:val="004C495E"/>
    <w:rsid w:val="004C5686"/>
    <w:rsid w:val="004C70EE"/>
    <w:rsid w:val="004C7FD5"/>
    <w:rsid w:val="004D766C"/>
    <w:rsid w:val="004E1DE3"/>
    <w:rsid w:val="004E251B"/>
    <w:rsid w:val="004E25CD"/>
    <w:rsid w:val="004E6D22"/>
    <w:rsid w:val="004F0448"/>
    <w:rsid w:val="004F1EA0"/>
    <w:rsid w:val="004F6525"/>
    <w:rsid w:val="004F6FE2"/>
    <w:rsid w:val="00505905"/>
    <w:rsid w:val="00511A1B"/>
    <w:rsid w:val="00511A68"/>
    <w:rsid w:val="00513E7D"/>
    <w:rsid w:val="00520660"/>
    <w:rsid w:val="0052127C"/>
    <w:rsid w:val="005302E0"/>
    <w:rsid w:val="005328E0"/>
    <w:rsid w:val="00544738"/>
    <w:rsid w:val="005456E4"/>
    <w:rsid w:val="00547B89"/>
    <w:rsid w:val="005606BC"/>
    <w:rsid w:val="00563E73"/>
    <w:rsid w:val="00565792"/>
    <w:rsid w:val="00567799"/>
    <w:rsid w:val="00571A0B"/>
    <w:rsid w:val="00573DFD"/>
    <w:rsid w:val="005747D0"/>
    <w:rsid w:val="005850D7"/>
    <w:rsid w:val="0058522F"/>
    <w:rsid w:val="00586266"/>
    <w:rsid w:val="00586E80"/>
    <w:rsid w:val="00587907"/>
    <w:rsid w:val="00595402"/>
    <w:rsid w:val="00595EDE"/>
    <w:rsid w:val="00596E2B"/>
    <w:rsid w:val="005A0CBA"/>
    <w:rsid w:val="005A2022"/>
    <w:rsid w:val="005A5193"/>
    <w:rsid w:val="005B115A"/>
    <w:rsid w:val="005B537F"/>
    <w:rsid w:val="005B7619"/>
    <w:rsid w:val="005C120D"/>
    <w:rsid w:val="005D07C2"/>
    <w:rsid w:val="005E151C"/>
    <w:rsid w:val="005E1B3C"/>
    <w:rsid w:val="005E2898"/>
    <w:rsid w:val="005E2F29"/>
    <w:rsid w:val="005E400D"/>
    <w:rsid w:val="005E4E79"/>
    <w:rsid w:val="005E5CE7"/>
    <w:rsid w:val="005F029A"/>
    <w:rsid w:val="005F08C5"/>
    <w:rsid w:val="0060440D"/>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5D9A"/>
    <w:rsid w:val="006962CA"/>
    <w:rsid w:val="006A09DA"/>
    <w:rsid w:val="006A1835"/>
    <w:rsid w:val="006B1D86"/>
    <w:rsid w:val="006B4A30"/>
    <w:rsid w:val="006B7569"/>
    <w:rsid w:val="006C28EE"/>
    <w:rsid w:val="006D2998"/>
    <w:rsid w:val="006D3188"/>
    <w:rsid w:val="006E08FC"/>
    <w:rsid w:val="006E7E72"/>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21C1"/>
    <w:rsid w:val="0079641B"/>
    <w:rsid w:val="00797A90"/>
    <w:rsid w:val="007A1856"/>
    <w:rsid w:val="007A1887"/>
    <w:rsid w:val="007A2D6A"/>
    <w:rsid w:val="007A629C"/>
    <w:rsid w:val="007A6348"/>
    <w:rsid w:val="007B023C"/>
    <w:rsid w:val="007C27D0"/>
    <w:rsid w:val="007C44FF"/>
    <w:rsid w:val="007C7BDB"/>
    <w:rsid w:val="007D73AB"/>
    <w:rsid w:val="007E2712"/>
    <w:rsid w:val="007E4A9C"/>
    <w:rsid w:val="007E5516"/>
    <w:rsid w:val="007E7EE2"/>
    <w:rsid w:val="007F06CA"/>
    <w:rsid w:val="0080228F"/>
    <w:rsid w:val="00804C1B"/>
    <w:rsid w:val="008178E6"/>
    <w:rsid w:val="00821BFC"/>
    <w:rsid w:val="0082249C"/>
    <w:rsid w:val="0082520A"/>
    <w:rsid w:val="00830B7B"/>
    <w:rsid w:val="00832661"/>
    <w:rsid w:val="008349AA"/>
    <w:rsid w:val="008375D5"/>
    <w:rsid w:val="00841486"/>
    <w:rsid w:val="00842BC9"/>
    <w:rsid w:val="008431AF"/>
    <w:rsid w:val="0084476E"/>
    <w:rsid w:val="008504F6"/>
    <w:rsid w:val="008573B9"/>
    <w:rsid w:val="00863BB7"/>
    <w:rsid w:val="008709E3"/>
    <w:rsid w:val="00873DA1"/>
    <w:rsid w:val="00875DDD"/>
    <w:rsid w:val="00881BC6"/>
    <w:rsid w:val="00882CAE"/>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6EED"/>
    <w:rsid w:val="0091053B"/>
    <w:rsid w:val="00912945"/>
    <w:rsid w:val="00915D4C"/>
    <w:rsid w:val="009279B2"/>
    <w:rsid w:val="00935814"/>
    <w:rsid w:val="0094502D"/>
    <w:rsid w:val="00945398"/>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4E80"/>
    <w:rsid w:val="00A2019A"/>
    <w:rsid w:val="00A2416A"/>
    <w:rsid w:val="00A32036"/>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5714"/>
    <w:rsid w:val="00AB5033"/>
    <w:rsid w:val="00AB5519"/>
    <w:rsid w:val="00AB6313"/>
    <w:rsid w:val="00AB71DD"/>
    <w:rsid w:val="00AC15C5"/>
    <w:rsid w:val="00AC3F77"/>
    <w:rsid w:val="00AD0E75"/>
    <w:rsid w:val="00AD34AE"/>
    <w:rsid w:val="00AE7BD8"/>
    <w:rsid w:val="00AE7D02"/>
    <w:rsid w:val="00AF0BB7"/>
    <w:rsid w:val="00AF0BDE"/>
    <w:rsid w:val="00AF0EDE"/>
    <w:rsid w:val="00AF4853"/>
    <w:rsid w:val="00B0234E"/>
    <w:rsid w:val="00B06751"/>
    <w:rsid w:val="00B149E2"/>
    <w:rsid w:val="00B1700B"/>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0224"/>
    <w:rsid w:val="00B71634"/>
    <w:rsid w:val="00B73091"/>
    <w:rsid w:val="00B80840"/>
    <w:rsid w:val="00B815FC"/>
    <w:rsid w:val="00B82A05"/>
    <w:rsid w:val="00B84409"/>
    <w:rsid w:val="00B84E2D"/>
    <w:rsid w:val="00B927C9"/>
    <w:rsid w:val="00B96EFA"/>
    <w:rsid w:val="00BA4513"/>
    <w:rsid w:val="00BB4AC0"/>
    <w:rsid w:val="00BB5683"/>
    <w:rsid w:val="00BC112B"/>
    <w:rsid w:val="00BC17DF"/>
    <w:rsid w:val="00BC263D"/>
    <w:rsid w:val="00BD0826"/>
    <w:rsid w:val="00BD15AB"/>
    <w:rsid w:val="00BD181D"/>
    <w:rsid w:val="00BE0567"/>
    <w:rsid w:val="00BE3210"/>
    <w:rsid w:val="00BE350E"/>
    <w:rsid w:val="00BE4BF7"/>
    <w:rsid w:val="00BF27B2"/>
    <w:rsid w:val="00BF4F06"/>
    <w:rsid w:val="00BF534E"/>
    <w:rsid w:val="00BF5717"/>
    <w:rsid w:val="00C01585"/>
    <w:rsid w:val="00C119F8"/>
    <w:rsid w:val="00C141C6"/>
    <w:rsid w:val="00C16F5A"/>
    <w:rsid w:val="00C2071A"/>
    <w:rsid w:val="00C20ACB"/>
    <w:rsid w:val="00C23703"/>
    <w:rsid w:val="00C26068"/>
    <w:rsid w:val="00C271A8"/>
    <w:rsid w:val="00C32067"/>
    <w:rsid w:val="00C36E3A"/>
    <w:rsid w:val="00C37A77"/>
    <w:rsid w:val="00C41141"/>
    <w:rsid w:val="00C461E6"/>
    <w:rsid w:val="00C501D5"/>
    <w:rsid w:val="00C50771"/>
    <w:rsid w:val="00C508BE"/>
    <w:rsid w:val="00C63EC4"/>
    <w:rsid w:val="00C64CD9"/>
    <w:rsid w:val="00C670F8"/>
    <w:rsid w:val="00C80AD4"/>
    <w:rsid w:val="00C9061B"/>
    <w:rsid w:val="00C93EBA"/>
    <w:rsid w:val="00C950E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2C5F"/>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4EB8"/>
    <w:rsid w:val="00D20DA7"/>
    <w:rsid w:val="00D23923"/>
    <w:rsid w:val="00D279D8"/>
    <w:rsid w:val="00D27C8E"/>
    <w:rsid w:val="00D30E88"/>
    <w:rsid w:val="00D4141B"/>
    <w:rsid w:val="00D4145D"/>
    <w:rsid w:val="00D41C01"/>
    <w:rsid w:val="00D458F0"/>
    <w:rsid w:val="00D50B3B"/>
    <w:rsid w:val="00D5467F"/>
    <w:rsid w:val="00D55837"/>
    <w:rsid w:val="00D60F51"/>
    <w:rsid w:val="00D61175"/>
    <w:rsid w:val="00D6730A"/>
    <w:rsid w:val="00D674A6"/>
    <w:rsid w:val="00D74B7C"/>
    <w:rsid w:val="00D76068"/>
    <w:rsid w:val="00D76B01"/>
    <w:rsid w:val="00D804A2"/>
    <w:rsid w:val="00D83BC7"/>
    <w:rsid w:val="00D84704"/>
    <w:rsid w:val="00D921FD"/>
    <w:rsid w:val="00D92F19"/>
    <w:rsid w:val="00D93714"/>
    <w:rsid w:val="00D95424"/>
    <w:rsid w:val="00DA5C0D"/>
    <w:rsid w:val="00DB714B"/>
    <w:rsid w:val="00DC10F6"/>
    <w:rsid w:val="00DC3E45"/>
    <w:rsid w:val="00DC42C4"/>
    <w:rsid w:val="00DC4598"/>
    <w:rsid w:val="00DC5041"/>
    <w:rsid w:val="00DD0722"/>
    <w:rsid w:val="00DD212F"/>
    <w:rsid w:val="00DF5BFB"/>
    <w:rsid w:val="00DF5CD6"/>
    <w:rsid w:val="00E022DA"/>
    <w:rsid w:val="00E03BCB"/>
    <w:rsid w:val="00E124DC"/>
    <w:rsid w:val="00E24E21"/>
    <w:rsid w:val="00E26DDF"/>
    <w:rsid w:val="00E30167"/>
    <w:rsid w:val="00E33493"/>
    <w:rsid w:val="00E37922"/>
    <w:rsid w:val="00E406DF"/>
    <w:rsid w:val="00E415D3"/>
    <w:rsid w:val="00E469E4"/>
    <w:rsid w:val="00E475C3"/>
    <w:rsid w:val="00E509B0"/>
    <w:rsid w:val="00E5224B"/>
    <w:rsid w:val="00E54246"/>
    <w:rsid w:val="00E55D8E"/>
    <w:rsid w:val="00E74A30"/>
    <w:rsid w:val="00E77B7E"/>
    <w:rsid w:val="00E8111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39B5"/>
    <w:rsid w:val="00EF4803"/>
    <w:rsid w:val="00EF5127"/>
    <w:rsid w:val="00F00706"/>
    <w:rsid w:val="00F03EAC"/>
    <w:rsid w:val="00F04B7C"/>
    <w:rsid w:val="00F06101"/>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65AC"/>
    <w:rsid w:val="00F829C7"/>
    <w:rsid w:val="00F834AA"/>
    <w:rsid w:val="00F848D6"/>
    <w:rsid w:val="00F943C8"/>
    <w:rsid w:val="00F96B28"/>
    <w:rsid w:val="00FA15D0"/>
    <w:rsid w:val="00FA41B4"/>
    <w:rsid w:val="00FA5DDD"/>
    <w:rsid w:val="00FA7644"/>
    <w:rsid w:val="00FA7877"/>
    <w:rsid w:val="00FC069A"/>
    <w:rsid w:val="00FD0B7B"/>
    <w:rsid w:val="00FE1DCC"/>
    <w:rsid w:val="00FE204D"/>
    <w:rsid w:val="00FF0538"/>
    <w:rsid w:val="00FF32ED"/>
    <w:rsid w:val="00FF491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3A6376"/>
  <w15:docId w15:val="{5413B276-302C-4509-9AA7-225B29FA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2D5352"/>
  </w:style>
  <w:style w:type="paragraph" w:styleId="Rubrik1">
    <w:name w:val="heading 1"/>
    <w:basedOn w:val="Brdtext"/>
    <w:next w:val="Brdtext"/>
    <w:link w:val="Rubrik1Char"/>
    <w:uiPriority w:val="1"/>
    <w:qFormat/>
    <w:rsid w:val="002D5352"/>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2D5352"/>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2D5352"/>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2D5352"/>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2D5352"/>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D5352"/>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2D5352"/>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2D53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2D53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D5352"/>
    <w:pPr>
      <w:tabs>
        <w:tab w:val="left" w:pos="1701"/>
        <w:tab w:val="left" w:pos="3600"/>
        <w:tab w:val="left" w:pos="5387"/>
      </w:tabs>
    </w:pPr>
  </w:style>
  <w:style w:type="character" w:customStyle="1" w:styleId="BrdtextChar">
    <w:name w:val="Brödtext Char"/>
    <w:basedOn w:val="Standardstycketeckensnitt"/>
    <w:link w:val="Brdtext"/>
    <w:rsid w:val="002D5352"/>
  </w:style>
  <w:style w:type="paragraph" w:styleId="Brdtextmedindrag">
    <w:name w:val="Body Text Indent"/>
    <w:basedOn w:val="Normal"/>
    <w:link w:val="BrdtextmedindragChar"/>
    <w:qFormat/>
    <w:rsid w:val="002D5352"/>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2D5352"/>
  </w:style>
  <w:style w:type="character" w:customStyle="1" w:styleId="Rubrik1Char">
    <w:name w:val="Rubrik 1 Char"/>
    <w:basedOn w:val="Standardstycketeckensnitt"/>
    <w:link w:val="Rubrik1"/>
    <w:uiPriority w:val="1"/>
    <w:rsid w:val="002D5352"/>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D5352"/>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D5352"/>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2D5352"/>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2D5352"/>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2D5352"/>
    <w:pPr>
      <w:numPr>
        <w:numId w:val="0"/>
      </w:numPr>
    </w:pPr>
  </w:style>
  <w:style w:type="paragraph" w:customStyle="1" w:styleId="Rubrik2utannumrering">
    <w:name w:val="Rubrik 2 utan numrering"/>
    <w:basedOn w:val="Rubrik2"/>
    <w:next w:val="Brdtext"/>
    <w:uiPriority w:val="1"/>
    <w:qFormat/>
    <w:rsid w:val="002D5352"/>
    <w:pPr>
      <w:numPr>
        <w:ilvl w:val="0"/>
        <w:numId w:val="0"/>
      </w:numPr>
    </w:pPr>
  </w:style>
  <w:style w:type="paragraph" w:customStyle="1" w:styleId="Rubrik3utannumrering">
    <w:name w:val="Rubrik 3 utan numrering"/>
    <w:basedOn w:val="Rubrik3"/>
    <w:next w:val="Brdtext"/>
    <w:uiPriority w:val="1"/>
    <w:qFormat/>
    <w:rsid w:val="002D5352"/>
    <w:pPr>
      <w:numPr>
        <w:ilvl w:val="0"/>
        <w:numId w:val="0"/>
      </w:numPr>
    </w:pPr>
  </w:style>
  <w:style w:type="character" w:customStyle="1" w:styleId="Rubrik4Char">
    <w:name w:val="Rubrik 4 Char"/>
    <w:basedOn w:val="Standardstycketeckensnitt"/>
    <w:link w:val="Rubrik4"/>
    <w:uiPriority w:val="1"/>
    <w:rsid w:val="002D5352"/>
    <w:rPr>
      <w:rFonts w:asciiTheme="majorHAnsi" w:eastAsiaTheme="majorEastAsia" w:hAnsiTheme="majorHAnsi" w:cstheme="majorBidi"/>
      <w:b/>
      <w:iCs/>
      <w:sz w:val="20"/>
    </w:rPr>
  </w:style>
  <w:style w:type="paragraph" w:customStyle="1" w:styleId="Brdtextutanavstnd">
    <w:name w:val="Brödtext utan avstånd"/>
    <w:basedOn w:val="Normal"/>
    <w:qFormat/>
    <w:rsid w:val="002D5352"/>
    <w:pPr>
      <w:tabs>
        <w:tab w:val="left" w:pos="1701"/>
        <w:tab w:val="left" w:pos="3600"/>
        <w:tab w:val="left" w:pos="5387"/>
      </w:tabs>
      <w:spacing w:after="0"/>
    </w:pPr>
  </w:style>
  <w:style w:type="paragraph" w:customStyle="1" w:styleId="Bildtext">
    <w:name w:val="Bildtext"/>
    <w:basedOn w:val="Brdtext"/>
    <w:next w:val="Brdtext"/>
    <w:uiPriority w:val="2"/>
    <w:qFormat/>
    <w:rsid w:val="002D5352"/>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2D5352"/>
    <w:pPr>
      <w:numPr>
        <w:ilvl w:val="0"/>
        <w:numId w:val="0"/>
      </w:numPr>
    </w:pPr>
  </w:style>
  <w:style w:type="paragraph" w:customStyle="1" w:styleId="Rubrik5utannumrering">
    <w:name w:val="Rubrik 5 utan numrering"/>
    <w:basedOn w:val="Rubrik5"/>
    <w:next w:val="Brdtext"/>
    <w:uiPriority w:val="1"/>
    <w:qFormat/>
    <w:rsid w:val="002D5352"/>
  </w:style>
  <w:style w:type="paragraph" w:styleId="Beskrivning">
    <w:name w:val="caption"/>
    <w:basedOn w:val="Bildtext"/>
    <w:next w:val="Normal"/>
    <w:uiPriority w:val="35"/>
    <w:semiHidden/>
    <w:qFormat/>
    <w:rsid w:val="002D5352"/>
    <w:rPr>
      <w:iCs/>
      <w:szCs w:val="18"/>
    </w:rPr>
  </w:style>
  <w:style w:type="character" w:customStyle="1" w:styleId="Rubrik5Char">
    <w:name w:val="Rubrik 5 Char"/>
    <w:basedOn w:val="Standardstycketeckensnitt"/>
    <w:link w:val="Rubrik5"/>
    <w:uiPriority w:val="1"/>
    <w:rsid w:val="002D5352"/>
    <w:rPr>
      <w:rFonts w:asciiTheme="majorHAnsi" w:eastAsiaTheme="majorEastAsia" w:hAnsiTheme="majorHAnsi" w:cstheme="majorBidi"/>
      <w:sz w:val="20"/>
    </w:rPr>
  </w:style>
  <w:style w:type="numbering" w:customStyle="1" w:styleId="RKNumreraderubriker">
    <w:name w:val="RK Numrerade rubriker"/>
    <w:uiPriority w:val="99"/>
    <w:rsid w:val="002D5352"/>
    <w:pPr>
      <w:numPr>
        <w:numId w:val="1"/>
      </w:numPr>
    </w:pPr>
  </w:style>
  <w:style w:type="paragraph" w:customStyle="1" w:styleId="Klla">
    <w:name w:val="Källa"/>
    <w:basedOn w:val="Bildtext"/>
    <w:next w:val="Brdtext"/>
    <w:uiPriority w:val="2"/>
    <w:qFormat/>
    <w:rsid w:val="002D5352"/>
  </w:style>
  <w:style w:type="paragraph" w:styleId="Sidhuvud">
    <w:name w:val="header"/>
    <w:basedOn w:val="Normal"/>
    <w:link w:val="SidhuvudChar"/>
    <w:uiPriority w:val="99"/>
    <w:rsid w:val="002D5352"/>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2D5352"/>
    <w:rPr>
      <w:rFonts w:asciiTheme="majorHAnsi" w:hAnsiTheme="majorHAnsi"/>
      <w:sz w:val="19"/>
    </w:rPr>
  </w:style>
  <w:style w:type="paragraph" w:styleId="Sidfot">
    <w:name w:val="footer"/>
    <w:basedOn w:val="Normal"/>
    <w:link w:val="SidfotChar"/>
    <w:uiPriority w:val="99"/>
    <w:semiHidden/>
    <w:rsid w:val="002D5352"/>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2D5352"/>
    <w:rPr>
      <w:rFonts w:asciiTheme="majorHAnsi" w:hAnsiTheme="majorHAnsi"/>
      <w:sz w:val="16"/>
    </w:rPr>
  </w:style>
  <w:style w:type="paragraph" w:styleId="Innehll2">
    <w:name w:val="toc 2"/>
    <w:basedOn w:val="Normal"/>
    <w:next w:val="Brdtext"/>
    <w:uiPriority w:val="39"/>
    <w:semiHidden/>
    <w:rsid w:val="002D5352"/>
    <w:pPr>
      <w:spacing w:after="0" w:line="240" w:lineRule="auto"/>
    </w:pPr>
  </w:style>
  <w:style w:type="character" w:styleId="Sidnummer">
    <w:name w:val="page number"/>
    <w:basedOn w:val="SidfotChar"/>
    <w:uiPriority w:val="99"/>
    <w:semiHidden/>
    <w:rsid w:val="002D5352"/>
    <w:rPr>
      <w:rFonts w:asciiTheme="majorHAnsi" w:hAnsiTheme="majorHAnsi"/>
      <w:sz w:val="17"/>
    </w:rPr>
  </w:style>
  <w:style w:type="paragraph" w:styleId="Innehll1">
    <w:name w:val="toc 1"/>
    <w:basedOn w:val="Normal"/>
    <w:next w:val="Brdtext"/>
    <w:uiPriority w:val="39"/>
    <w:semiHidden/>
    <w:rsid w:val="002D5352"/>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2D5352"/>
    <w:pPr>
      <w:spacing w:after="0" w:line="240" w:lineRule="auto"/>
      <w:ind w:left="284"/>
    </w:pPr>
  </w:style>
  <w:style w:type="character" w:styleId="Hyperlnk">
    <w:name w:val="Hyperlink"/>
    <w:basedOn w:val="Standardstycketeckensnitt"/>
    <w:uiPriority w:val="99"/>
    <w:semiHidden/>
    <w:rsid w:val="002D5352"/>
    <w:rPr>
      <w:noProof w:val="0"/>
      <w:color w:val="0563C1" w:themeColor="hyperlink"/>
      <w:u w:val="single"/>
    </w:rPr>
  </w:style>
  <w:style w:type="paragraph" w:styleId="Innehllsfrteckningsrubrik">
    <w:name w:val="TOC Heading"/>
    <w:basedOn w:val="Rubrik1utannumrering"/>
    <w:next w:val="Normal"/>
    <w:uiPriority w:val="39"/>
    <w:semiHidden/>
    <w:qFormat/>
    <w:rsid w:val="002D5352"/>
    <w:pPr>
      <w:outlineLvl w:val="9"/>
    </w:pPr>
  </w:style>
  <w:style w:type="table" w:styleId="Tabellrutnt">
    <w:name w:val="Table Grid"/>
    <w:aliases w:val="Ärendeförteckning"/>
    <w:basedOn w:val="Normaltabell"/>
    <w:uiPriority w:val="39"/>
    <w:rsid w:val="002D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2D5352"/>
    <w:pPr>
      <w:spacing w:after="0"/>
    </w:pPr>
    <w:rPr>
      <w:szCs w:val="20"/>
    </w:rPr>
  </w:style>
  <w:style w:type="character" w:customStyle="1" w:styleId="FotnotstextChar">
    <w:name w:val="Fotnotstext Char"/>
    <w:basedOn w:val="Standardstycketeckensnitt"/>
    <w:link w:val="Fotnotstext"/>
    <w:uiPriority w:val="99"/>
    <w:semiHidden/>
    <w:rsid w:val="002D5352"/>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2D5352"/>
    <w:rPr>
      <w:noProof w:val="0"/>
      <w:vertAlign w:val="superscript"/>
    </w:rPr>
  </w:style>
  <w:style w:type="paragraph" w:styleId="Numreradlista">
    <w:name w:val="List Number"/>
    <w:basedOn w:val="Normal"/>
    <w:uiPriority w:val="6"/>
    <w:rsid w:val="002D5352"/>
    <w:pPr>
      <w:numPr>
        <w:numId w:val="36"/>
      </w:numPr>
      <w:spacing w:after="100"/>
    </w:pPr>
  </w:style>
  <w:style w:type="paragraph" w:styleId="Numreradlista2">
    <w:name w:val="List Number 2"/>
    <w:basedOn w:val="Normal"/>
    <w:uiPriority w:val="6"/>
    <w:rsid w:val="002D5352"/>
    <w:pPr>
      <w:numPr>
        <w:ilvl w:val="1"/>
        <w:numId w:val="36"/>
      </w:numPr>
      <w:spacing w:after="100"/>
      <w:contextualSpacing/>
    </w:pPr>
  </w:style>
  <w:style w:type="paragraph" w:styleId="Punktlista">
    <w:name w:val="List Bullet"/>
    <w:basedOn w:val="Normal"/>
    <w:uiPriority w:val="6"/>
    <w:rsid w:val="002D5352"/>
    <w:pPr>
      <w:numPr>
        <w:numId w:val="28"/>
      </w:numPr>
      <w:spacing w:after="100"/>
      <w:contextualSpacing/>
    </w:pPr>
  </w:style>
  <w:style w:type="paragraph" w:styleId="Punktlista2">
    <w:name w:val="List Bullet 2"/>
    <w:basedOn w:val="Normal"/>
    <w:uiPriority w:val="6"/>
    <w:rsid w:val="002D5352"/>
    <w:pPr>
      <w:numPr>
        <w:ilvl w:val="1"/>
        <w:numId w:val="28"/>
      </w:numPr>
      <w:spacing w:after="100"/>
      <w:ind w:left="850" w:hanging="425"/>
      <w:contextualSpacing/>
    </w:pPr>
  </w:style>
  <w:style w:type="numbering" w:customStyle="1" w:styleId="RKNumreradlista">
    <w:name w:val="RK Numrerad lista"/>
    <w:uiPriority w:val="99"/>
    <w:rsid w:val="002D5352"/>
    <w:pPr>
      <w:numPr>
        <w:numId w:val="7"/>
      </w:numPr>
    </w:pPr>
  </w:style>
  <w:style w:type="paragraph" w:customStyle="1" w:styleId="Strecklista">
    <w:name w:val="Strecklista"/>
    <w:basedOn w:val="Punktlista"/>
    <w:uiPriority w:val="6"/>
    <w:qFormat/>
    <w:rsid w:val="002D5352"/>
    <w:pPr>
      <w:numPr>
        <w:numId w:val="34"/>
      </w:numPr>
    </w:pPr>
  </w:style>
  <w:style w:type="numbering" w:customStyle="1" w:styleId="RKPunktlista">
    <w:name w:val="RK Punktlista"/>
    <w:uiPriority w:val="99"/>
    <w:rsid w:val="002D5352"/>
    <w:pPr>
      <w:numPr>
        <w:numId w:val="14"/>
      </w:numPr>
    </w:pPr>
  </w:style>
  <w:style w:type="paragraph" w:customStyle="1" w:styleId="Strecklista2">
    <w:name w:val="Strecklista 2"/>
    <w:basedOn w:val="Strecklista"/>
    <w:uiPriority w:val="6"/>
    <w:semiHidden/>
    <w:qFormat/>
    <w:rsid w:val="002D5352"/>
    <w:pPr>
      <w:numPr>
        <w:ilvl w:val="1"/>
      </w:numPr>
    </w:pPr>
  </w:style>
  <w:style w:type="numbering" w:customStyle="1" w:styleId="Strecklistan">
    <w:name w:val="Strecklistan"/>
    <w:uiPriority w:val="99"/>
    <w:rsid w:val="002D5352"/>
    <w:pPr>
      <w:numPr>
        <w:numId w:val="18"/>
      </w:numPr>
    </w:pPr>
  </w:style>
  <w:style w:type="character" w:styleId="Platshllartext">
    <w:name w:val="Placeholder Text"/>
    <w:basedOn w:val="Standardstycketeckensnitt"/>
    <w:uiPriority w:val="99"/>
    <w:semiHidden/>
    <w:rsid w:val="002D5352"/>
    <w:rPr>
      <w:noProof w:val="0"/>
      <w:color w:val="808080"/>
    </w:rPr>
  </w:style>
  <w:style w:type="paragraph" w:styleId="Numreradlista3">
    <w:name w:val="List Number 3"/>
    <w:basedOn w:val="Normal"/>
    <w:uiPriority w:val="6"/>
    <w:rsid w:val="002D5352"/>
    <w:pPr>
      <w:numPr>
        <w:ilvl w:val="2"/>
        <w:numId w:val="36"/>
      </w:numPr>
      <w:spacing w:after="100"/>
      <w:contextualSpacing/>
    </w:pPr>
  </w:style>
  <w:style w:type="paragraph" w:customStyle="1" w:styleId="Strecklista3">
    <w:name w:val="Strecklista 3"/>
    <w:basedOn w:val="Brdtext"/>
    <w:uiPriority w:val="6"/>
    <w:semiHidden/>
    <w:qFormat/>
    <w:rsid w:val="002D5352"/>
    <w:pPr>
      <w:numPr>
        <w:ilvl w:val="2"/>
        <w:numId w:val="34"/>
      </w:numPr>
      <w:spacing w:after="100"/>
    </w:pPr>
  </w:style>
  <w:style w:type="paragraph" w:styleId="Punktlista3">
    <w:name w:val="List Bullet 3"/>
    <w:basedOn w:val="Normal"/>
    <w:uiPriority w:val="6"/>
    <w:rsid w:val="002D5352"/>
    <w:pPr>
      <w:numPr>
        <w:ilvl w:val="2"/>
        <w:numId w:val="28"/>
      </w:numPr>
      <w:spacing w:after="100"/>
      <w:contextualSpacing/>
    </w:pPr>
  </w:style>
  <w:style w:type="paragraph" w:customStyle="1" w:styleId="Brdtextmedram">
    <w:name w:val="Brödtext med ram"/>
    <w:basedOn w:val="Brdtext"/>
    <w:qFormat/>
    <w:rsid w:val="002D5352"/>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D5352"/>
    <w:rPr>
      <w:rFonts w:ascii="Calibri" w:hAnsi="Calibri" w:cs="Calibri"/>
      <w:sz w:val="16"/>
    </w:rPr>
  </w:style>
  <w:style w:type="character" w:customStyle="1" w:styleId="DocNrChar">
    <w:name w:val="DocNr Char"/>
    <w:basedOn w:val="Standardstycketeckensnitt"/>
    <w:link w:val="DocNr"/>
    <w:semiHidden/>
    <w:rsid w:val="002D5352"/>
    <w:rPr>
      <w:rFonts w:ascii="Calibri" w:hAnsi="Calibri" w:cs="Calibri"/>
      <w:sz w:val="16"/>
    </w:rPr>
  </w:style>
  <w:style w:type="paragraph" w:customStyle="1" w:styleId="RKnormal">
    <w:name w:val="RKnormal"/>
    <w:basedOn w:val="Normal"/>
    <w:semiHidden/>
    <w:rsid w:val="002D5352"/>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2D535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D5352"/>
    <w:pPr>
      <w:spacing w:after="0" w:line="240" w:lineRule="auto"/>
    </w:pPr>
  </w:style>
  <w:style w:type="character" w:customStyle="1" w:styleId="AnteckningsrubrikChar">
    <w:name w:val="Anteckningsrubrik Char"/>
    <w:basedOn w:val="Standardstycketeckensnitt"/>
    <w:link w:val="Anteckningsrubrik"/>
    <w:uiPriority w:val="99"/>
    <w:semiHidden/>
    <w:rsid w:val="002D5352"/>
  </w:style>
  <w:style w:type="character" w:styleId="AnvndHyperlnk">
    <w:name w:val="FollowedHyperlink"/>
    <w:basedOn w:val="Standardstycketeckensnitt"/>
    <w:uiPriority w:val="99"/>
    <w:semiHidden/>
    <w:unhideWhenUsed/>
    <w:rsid w:val="002D5352"/>
    <w:rPr>
      <w:noProof w:val="0"/>
      <w:color w:val="954F72" w:themeColor="followedHyperlink"/>
      <w:u w:val="single"/>
    </w:rPr>
  </w:style>
  <w:style w:type="paragraph" w:styleId="Avslutandetext">
    <w:name w:val="Closing"/>
    <w:basedOn w:val="Normal"/>
    <w:link w:val="AvslutandetextChar"/>
    <w:uiPriority w:val="99"/>
    <w:semiHidden/>
    <w:unhideWhenUsed/>
    <w:rsid w:val="002D5352"/>
    <w:pPr>
      <w:spacing w:after="0" w:line="240" w:lineRule="auto"/>
      <w:ind w:left="4252"/>
    </w:pPr>
  </w:style>
  <w:style w:type="character" w:customStyle="1" w:styleId="AvslutandetextChar">
    <w:name w:val="Avslutande text Char"/>
    <w:basedOn w:val="Standardstycketeckensnitt"/>
    <w:link w:val="Avslutandetext"/>
    <w:uiPriority w:val="99"/>
    <w:semiHidden/>
    <w:rsid w:val="002D5352"/>
  </w:style>
  <w:style w:type="paragraph" w:styleId="Avsndaradress-brev">
    <w:name w:val="envelope return"/>
    <w:basedOn w:val="Normal"/>
    <w:uiPriority w:val="99"/>
    <w:semiHidden/>
    <w:unhideWhenUsed/>
    <w:rsid w:val="002D5352"/>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D535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5352"/>
    <w:rPr>
      <w:rFonts w:ascii="Segoe UI" w:hAnsi="Segoe UI" w:cs="Segoe UI"/>
      <w:sz w:val="18"/>
      <w:szCs w:val="18"/>
    </w:rPr>
  </w:style>
  <w:style w:type="character" w:styleId="Betoning">
    <w:name w:val="Emphasis"/>
    <w:basedOn w:val="Standardstycketeckensnitt"/>
    <w:uiPriority w:val="20"/>
    <w:semiHidden/>
    <w:qFormat/>
    <w:rsid w:val="002D5352"/>
    <w:rPr>
      <w:i/>
      <w:iCs/>
      <w:noProof w:val="0"/>
    </w:rPr>
  </w:style>
  <w:style w:type="character" w:styleId="Bokenstitel">
    <w:name w:val="Book Title"/>
    <w:basedOn w:val="Standardstycketeckensnitt"/>
    <w:uiPriority w:val="33"/>
    <w:semiHidden/>
    <w:qFormat/>
    <w:rsid w:val="002D5352"/>
    <w:rPr>
      <w:b/>
      <w:bCs/>
      <w:i/>
      <w:iCs/>
      <w:noProof w:val="0"/>
      <w:spacing w:val="5"/>
    </w:rPr>
  </w:style>
  <w:style w:type="paragraph" w:styleId="Brdtext2">
    <w:name w:val="Body Text 2"/>
    <w:basedOn w:val="Normal"/>
    <w:link w:val="Brdtext2Char"/>
    <w:uiPriority w:val="99"/>
    <w:semiHidden/>
    <w:unhideWhenUsed/>
    <w:rsid w:val="002D5352"/>
    <w:pPr>
      <w:spacing w:after="120" w:line="480" w:lineRule="auto"/>
    </w:pPr>
  </w:style>
  <w:style w:type="character" w:customStyle="1" w:styleId="Brdtext2Char">
    <w:name w:val="Brödtext 2 Char"/>
    <w:basedOn w:val="Standardstycketeckensnitt"/>
    <w:link w:val="Brdtext2"/>
    <w:uiPriority w:val="99"/>
    <w:semiHidden/>
    <w:rsid w:val="002D5352"/>
  </w:style>
  <w:style w:type="paragraph" w:styleId="Brdtext3">
    <w:name w:val="Body Text 3"/>
    <w:basedOn w:val="Normal"/>
    <w:link w:val="Brdtext3Char"/>
    <w:uiPriority w:val="99"/>
    <w:semiHidden/>
    <w:unhideWhenUsed/>
    <w:rsid w:val="002D5352"/>
    <w:pPr>
      <w:spacing w:after="120"/>
    </w:pPr>
    <w:rPr>
      <w:sz w:val="16"/>
      <w:szCs w:val="16"/>
    </w:rPr>
  </w:style>
  <w:style w:type="character" w:customStyle="1" w:styleId="Brdtext3Char">
    <w:name w:val="Brödtext 3 Char"/>
    <w:basedOn w:val="Standardstycketeckensnitt"/>
    <w:link w:val="Brdtext3"/>
    <w:uiPriority w:val="99"/>
    <w:semiHidden/>
    <w:rsid w:val="002D5352"/>
    <w:rPr>
      <w:sz w:val="16"/>
      <w:szCs w:val="16"/>
    </w:rPr>
  </w:style>
  <w:style w:type="paragraph" w:styleId="Brdtextmedfrstaindrag">
    <w:name w:val="Body Text First Indent"/>
    <w:basedOn w:val="Brdtext"/>
    <w:link w:val="BrdtextmedfrstaindragChar"/>
    <w:uiPriority w:val="99"/>
    <w:semiHidden/>
    <w:unhideWhenUsed/>
    <w:rsid w:val="002D5352"/>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D5352"/>
  </w:style>
  <w:style w:type="paragraph" w:styleId="Brdtextmedfrstaindrag2">
    <w:name w:val="Body Text First Indent 2"/>
    <w:basedOn w:val="Brdtextmedindrag"/>
    <w:link w:val="Brdtextmedfrstaindrag2Char"/>
    <w:uiPriority w:val="99"/>
    <w:semiHidden/>
    <w:unhideWhenUsed/>
    <w:rsid w:val="002D5352"/>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D5352"/>
  </w:style>
  <w:style w:type="paragraph" w:styleId="Brdtextmedindrag2">
    <w:name w:val="Body Text Indent 2"/>
    <w:basedOn w:val="Normal"/>
    <w:link w:val="Brdtextmedindrag2Char"/>
    <w:uiPriority w:val="99"/>
    <w:semiHidden/>
    <w:unhideWhenUsed/>
    <w:rsid w:val="002D535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D5352"/>
  </w:style>
  <w:style w:type="paragraph" w:styleId="Brdtextmedindrag3">
    <w:name w:val="Body Text Indent 3"/>
    <w:basedOn w:val="Normal"/>
    <w:link w:val="Brdtextmedindrag3Char"/>
    <w:uiPriority w:val="99"/>
    <w:semiHidden/>
    <w:unhideWhenUsed/>
    <w:rsid w:val="002D535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D5352"/>
    <w:rPr>
      <w:sz w:val="16"/>
      <w:szCs w:val="16"/>
    </w:rPr>
  </w:style>
  <w:style w:type="paragraph" w:styleId="Citat">
    <w:name w:val="Quote"/>
    <w:basedOn w:val="Normal"/>
    <w:next w:val="Normal"/>
    <w:link w:val="CitatChar"/>
    <w:uiPriority w:val="29"/>
    <w:semiHidden/>
    <w:qFormat/>
    <w:rsid w:val="002D535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D5352"/>
    <w:rPr>
      <w:i/>
      <w:iCs/>
      <w:color w:val="404040" w:themeColor="text1" w:themeTint="BF"/>
    </w:rPr>
  </w:style>
  <w:style w:type="paragraph" w:styleId="Citatfrteckning">
    <w:name w:val="table of authorities"/>
    <w:basedOn w:val="Normal"/>
    <w:next w:val="Normal"/>
    <w:uiPriority w:val="99"/>
    <w:semiHidden/>
    <w:unhideWhenUsed/>
    <w:rsid w:val="002D5352"/>
    <w:pPr>
      <w:spacing w:after="0"/>
      <w:ind w:left="250" w:hanging="250"/>
    </w:pPr>
  </w:style>
  <w:style w:type="paragraph" w:styleId="Citatfrteckningsrubrik">
    <w:name w:val="toa heading"/>
    <w:basedOn w:val="Normal"/>
    <w:next w:val="Normal"/>
    <w:uiPriority w:val="99"/>
    <w:semiHidden/>
    <w:unhideWhenUsed/>
    <w:rsid w:val="002D535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D5352"/>
  </w:style>
  <w:style w:type="character" w:customStyle="1" w:styleId="DatumChar">
    <w:name w:val="Datum Char"/>
    <w:basedOn w:val="Standardstycketeckensnitt"/>
    <w:link w:val="Datum"/>
    <w:uiPriority w:val="99"/>
    <w:semiHidden/>
    <w:rsid w:val="002D5352"/>
  </w:style>
  <w:style w:type="character" w:styleId="Diskretbetoning">
    <w:name w:val="Subtle Emphasis"/>
    <w:basedOn w:val="Standardstycketeckensnitt"/>
    <w:uiPriority w:val="19"/>
    <w:semiHidden/>
    <w:qFormat/>
    <w:rsid w:val="002D5352"/>
    <w:rPr>
      <w:i/>
      <w:iCs/>
      <w:noProof w:val="0"/>
      <w:color w:val="404040" w:themeColor="text1" w:themeTint="BF"/>
    </w:rPr>
  </w:style>
  <w:style w:type="character" w:styleId="Diskretreferens">
    <w:name w:val="Subtle Reference"/>
    <w:basedOn w:val="Standardstycketeckensnitt"/>
    <w:uiPriority w:val="31"/>
    <w:semiHidden/>
    <w:qFormat/>
    <w:rsid w:val="002D5352"/>
    <w:rPr>
      <w:smallCaps/>
      <w:noProof w:val="0"/>
      <w:color w:val="5A5A5A" w:themeColor="text1" w:themeTint="A5"/>
    </w:rPr>
  </w:style>
  <w:style w:type="table" w:styleId="Diskrettabell1">
    <w:name w:val="Table Subtle 1"/>
    <w:basedOn w:val="Normaltabell"/>
    <w:uiPriority w:val="99"/>
    <w:semiHidden/>
    <w:unhideWhenUsed/>
    <w:rsid w:val="002D53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D53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2D5352"/>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D5352"/>
    <w:rPr>
      <w:rFonts w:ascii="Segoe UI" w:hAnsi="Segoe UI" w:cs="Segoe UI"/>
      <w:sz w:val="16"/>
      <w:szCs w:val="16"/>
    </w:rPr>
  </w:style>
  <w:style w:type="table" w:styleId="Eleganttabell">
    <w:name w:val="Table Elegant"/>
    <w:basedOn w:val="Normaltabell"/>
    <w:uiPriority w:val="99"/>
    <w:semiHidden/>
    <w:unhideWhenUsed/>
    <w:rsid w:val="002D53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2D53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D53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D53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2D5352"/>
    <w:pPr>
      <w:spacing w:after="0" w:line="240" w:lineRule="auto"/>
    </w:pPr>
  </w:style>
  <w:style w:type="character" w:customStyle="1" w:styleId="E-postsignaturChar">
    <w:name w:val="E-postsignatur Char"/>
    <w:basedOn w:val="Standardstycketeckensnitt"/>
    <w:link w:val="E-postsignatur"/>
    <w:uiPriority w:val="99"/>
    <w:semiHidden/>
    <w:rsid w:val="002D5352"/>
  </w:style>
  <w:style w:type="paragraph" w:styleId="Figurfrteckning">
    <w:name w:val="table of figures"/>
    <w:basedOn w:val="Normal"/>
    <w:next w:val="Normal"/>
    <w:uiPriority w:val="99"/>
    <w:semiHidden/>
    <w:unhideWhenUsed/>
    <w:rsid w:val="002D5352"/>
    <w:pPr>
      <w:spacing w:after="0"/>
    </w:pPr>
  </w:style>
  <w:style w:type="table" w:styleId="Frgadlista">
    <w:name w:val="Colorful List"/>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2D5352"/>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D5352"/>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2D53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D53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D53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2D53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2D5352"/>
    <w:rPr>
      <w:noProof w:val="0"/>
      <w:color w:val="2B579A"/>
      <w:shd w:val="clear" w:color="auto" w:fill="E6E6E6"/>
    </w:rPr>
  </w:style>
  <w:style w:type="paragraph" w:styleId="HTML-adress">
    <w:name w:val="HTML Address"/>
    <w:basedOn w:val="Normal"/>
    <w:link w:val="HTML-adressChar"/>
    <w:uiPriority w:val="99"/>
    <w:semiHidden/>
    <w:unhideWhenUsed/>
    <w:rsid w:val="002D5352"/>
    <w:pPr>
      <w:spacing w:after="0" w:line="240" w:lineRule="auto"/>
    </w:pPr>
    <w:rPr>
      <w:i/>
      <w:iCs/>
    </w:rPr>
  </w:style>
  <w:style w:type="character" w:customStyle="1" w:styleId="HTML-adressChar">
    <w:name w:val="HTML - adress Char"/>
    <w:basedOn w:val="Standardstycketeckensnitt"/>
    <w:link w:val="HTML-adress"/>
    <w:uiPriority w:val="99"/>
    <w:semiHidden/>
    <w:rsid w:val="002D5352"/>
    <w:rPr>
      <w:i/>
      <w:iCs/>
    </w:rPr>
  </w:style>
  <w:style w:type="character" w:styleId="HTML-akronym">
    <w:name w:val="HTML Acronym"/>
    <w:basedOn w:val="Standardstycketeckensnitt"/>
    <w:uiPriority w:val="99"/>
    <w:semiHidden/>
    <w:unhideWhenUsed/>
    <w:rsid w:val="002D5352"/>
    <w:rPr>
      <w:noProof w:val="0"/>
    </w:rPr>
  </w:style>
  <w:style w:type="character" w:styleId="HTML-citat">
    <w:name w:val="HTML Cite"/>
    <w:basedOn w:val="Standardstycketeckensnitt"/>
    <w:uiPriority w:val="99"/>
    <w:semiHidden/>
    <w:unhideWhenUsed/>
    <w:rsid w:val="002D5352"/>
    <w:rPr>
      <w:i/>
      <w:iCs/>
      <w:noProof w:val="0"/>
    </w:rPr>
  </w:style>
  <w:style w:type="character" w:styleId="HTML-definition">
    <w:name w:val="HTML Definition"/>
    <w:basedOn w:val="Standardstycketeckensnitt"/>
    <w:uiPriority w:val="99"/>
    <w:semiHidden/>
    <w:unhideWhenUsed/>
    <w:rsid w:val="002D5352"/>
    <w:rPr>
      <w:i/>
      <w:iCs/>
      <w:noProof w:val="0"/>
    </w:rPr>
  </w:style>
  <w:style w:type="character" w:styleId="HTML-exempel">
    <w:name w:val="HTML Sample"/>
    <w:basedOn w:val="Standardstycketeckensnitt"/>
    <w:uiPriority w:val="99"/>
    <w:semiHidden/>
    <w:unhideWhenUsed/>
    <w:rsid w:val="002D5352"/>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2D5352"/>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2D5352"/>
    <w:rPr>
      <w:rFonts w:ascii="Consolas" w:hAnsi="Consolas"/>
      <w:sz w:val="20"/>
      <w:szCs w:val="20"/>
    </w:rPr>
  </w:style>
  <w:style w:type="character" w:styleId="HTML-kod">
    <w:name w:val="HTML Code"/>
    <w:basedOn w:val="Standardstycketeckensnitt"/>
    <w:uiPriority w:val="99"/>
    <w:semiHidden/>
    <w:unhideWhenUsed/>
    <w:rsid w:val="002D5352"/>
    <w:rPr>
      <w:rFonts w:ascii="Consolas" w:hAnsi="Consolas"/>
      <w:noProof w:val="0"/>
      <w:sz w:val="20"/>
      <w:szCs w:val="20"/>
    </w:rPr>
  </w:style>
  <w:style w:type="character" w:styleId="HTML-skrivmaskin">
    <w:name w:val="HTML Typewriter"/>
    <w:basedOn w:val="Standardstycketeckensnitt"/>
    <w:uiPriority w:val="99"/>
    <w:semiHidden/>
    <w:unhideWhenUsed/>
    <w:rsid w:val="002D5352"/>
    <w:rPr>
      <w:rFonts w:ascii="Consolas" w:hAnsi="Consolas"/>
      <w:noProof w:val="0"/>
      <w:sz w:val="20"/>
      <w:szCs w:val="20"/>
    </w:rPr>
  </w:style>
  <w:style w:type="character" w:styleId="HTML-tangentbord">
    <w:name w:val="HTML Keyboard"/>
    <w:basedOn w:val="Standardstycketeckensnitt"/>
    <w:uiPriority w:val="99"/>
    <w:semiHidden/>
    <w:unhideWhenUsed/>
    <w:rsid w:val="002D5352"/>
    <w:rPr>
      <w:rFonts w:ascii="Consolas" w:hAnsi="Consolas"/>
      <w:noProof w:val="0"/>
      <w:sz w:val="20"/>
      <w:szCs w:val="20"/>
    </w:rPr>
  </w:style>
  <w:style w:type="character" w:styleId="HTML-variabel">
    <w:name w:val="HTML Variable"/>
    <w:basedOn w:val="Standardstycketeckensnitt"/>
    <w:uiPriority w:val="99"/>
    <w:semiHidden/>
    <w:unhideWhenUsed/>
    <w:rsid w:val="002D5352"/>
    <w:rPr>
      <w:i/>
      <w:iCs/>
      <w:noProof w:val="0"/>
    </w:rPr>
  </w:style>
  <w:style w:type="paragraph" w:styleId="Index1">
    <w:name w:val="index 1"/>
    <w:basedOn w:val="Normal"/>
    <w:next w:val="Normal"/>
    <w:autoRedefine/>
    <w:uiPriority w:val="99"/>
    <w:semiHidden/>
    <w:unhideWhenUsed/>
    <w:rsid w:val="002D5352"/>
    <w:pPr>
      <w:spacing w:after="0" w:line="240" w:lineRule="auto"/>
      <w:ind w:left="250" w:hanging="250"/>
    </w:pPr>
  </w:style>
  <w:style w:type="paragraph" w:styleId="Index2">
    <w:name w:val="index 2"/>
    <w:basedOn w:val="Normal"/>
    <w:next w:val="Normal"/>
    <w:autoRedefine/>
    <w:uiPriority w:val="99"/>
    <w:semiHidden/>
    <w:unhideWhenUsed/>
    <w:rsid w:val="002D5352"/>
    <w:pPr>
      <w:spacing w:after="0" w:line="240" w:lineRule="auto"/>
      <w:ind w:left="500" w:hanging="250"/>
    </w:pPr>
  </w:style>
  <w:style w:type="paragraph" w:styleId="Index3">
    <w:name w:val="index 3"/>
    <w:basedOn w:val="Normal"/>
    <w:next w:val="Normal"/>
    <w:autoRedefine/>
    <w:uiPriority w:val="99"/>
    <w:semiHidden/>
    <w:unhideWhenUsed/>
    <w:rsid w:val="002D5352"/>
    <w:pPr>
      <w:spacing w:after="0" w:line="240" w:lineRule="auto"/>
      <w:ind w:left="750" w:hanging="250"/>
    </w:pPr>
  </w:style>
  <w:style w:type="paragraph" w:styleId="Index4">
    <w:name w:val="index 4"/>
    <w:basedOn w:val="Normal"/>
    <w:next w:val="Normal"/>
    <w:autoRedefine/>
    <w:uiPriority w:val="99"/>
    <w:semiHidden/>
    <w:unhideWhenUsed/>
    <w:rsid w:val="002D5352"/>
    <w:pPr>
      <w:spacing w:after="0" w:line="240" w:lineRule="auto"/>
      <w:ind w:left="1000" w:hanging="250"/>
    </w:pPr>
  </w:style>
  <w:style w:type="paragraph" w:styleId="Index5">
    <w:name w:val="index 5"/>
    <w:basedOn w:val="Normal"/>
    <w:next w:val="Normal"/>
    <w:autoRedefine/>
    <w:uiPriority w:val="99"/>
    <w:semiHidden/>
    <w:unhideWhenUsed/>
    <w:rsid w:val="002D5352"/>
    <w:pPr>
      <w:spacing w:after="0" w:line="240" w:lineRule="auto"/>
      <w:ind w:left="1250" w:hanging="250"/>
    </w:pPr>
  </w:style>
  <w:style w:type="paragraph" w:styleId="Index6">
    <w:name w:val="index 6"/>
    <w:basedOn w:val="Normal"/>
    <w:next w:val="Normal"/>
    <w:autoRedefine/>
    <w:uiPriority w:val="99"/>
    <w:semiHidden/>
    <w:unhideWhenUsed/>
    <w:rsid w:val="002D5352"/>
    <w:pPr>
      <w:spacing w:after="0" w:line="240" w:lineRule="auto"/>
      <w:ind w:left="1500" w:hanging="250"/>
    </w:pPr>
  </w:style>
  <w:style w:type="paragraph" w:styleId="Index7">
    <w:name w:val="index 7"/>
    <w:basedOn w:val="Normal"/>
    <w:next w:val="Normal"/>
    <w:autoRedefine/>
    <w:uiPriority w:val="99"/>
    <w:semiHidden/>
    <w:unhideWhenUsed/>
    <w:rsid w:val="002D5352"/>
    <w:pPr>
      <w:spacing w:after="0" w:line="240" w:lineRule="auto"/>
      <w:ind w:left="1750" w:hanging="250"/>
    </w:pPr>
  </w:style>
  <w:style w:type="paragraph" w:styleId="Index8">
    <w:name w:val="index 8"/>
    <w:basedOn w:val="Normal"/>
    <w:next w:val="Normal"/>
    <w:autoRedefine/>
    <w:uiPriority w:val="99"/>
    <w:semiHidden/>
    <w:unhideWhenUsed/>
    <w:rsid w:val="002D5352"/>
    <w:pPr>
      <w:spacing w:after="0" w:line="240" w:lineRule="auto"/>
      <w:ind w:left="2000" w:hanging="250"/>
    </w:pPr>
  </w:style>
  <w:style w:type="paragraph" w:styleId="Index9">
    <w:name w:val="index 9"/>
    <w:basedOn w:val="Normal"/>
    <w:next w:val="Normal"/>
    <w:autoRedefine/>
    <w:uiPriority w:val="99"/>
    <w:semiHidden/>
    <w:unhideWhenUsed/>
    <w:rsid w:val="002D5352"/>
    <w:pPr>
      <w:spacing w:after="0" w:line="240" w:lineRule="auto"/>
      <w:ind w:left="2250" w:hanging="250"/>
    </w:pPr>
  </w:style>
  <w:style w:type="paragraph" w:styleId="Indexrubrik">
    <w:name w:val="index heading"/>
    <w:basedOn w:val="Normal"/>
    <w:next w:val="Index1"/>
    <w:uiPriority w:val="99"/>
    <w:semiHidden/>
    <w:unhideWhenUsed/>
    <w:rsid w:val="002D5352"/>
    <w:rPr>
      <w:rFonts w:asciiTheme="majorHAnsi" w:eastAsiaTheme="majorEastAsia" w:hAnsiTheme="majorHAnsi" w:cstheme="majorBidi"/>
      <w:b/>
      <w:bCs/>
    </w:rPr>
  </w:style>
  <w:style w:type="paragraph" w:styleId="Indragetstycke">
    <w:name w:val="Block Text"/>
    <w:basedOn w:val="Normal"/>
    <w:uiPriority w:val="99"/>
    <w:semiHidden/>
    <w:unhideWhenUsed/>
    <w:rsid w:val="002D5352"/>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2D5352"/>
    <w:pPr>
      <w:spacing w:after="0" w:line="240" w:lineRule="auto"/>
    </w:pPr>
  </w:style>
  <w:style w:type="paragraph" w:styleId="Inledning">
    <w:name w:val="Salutation"/>
    <w:basedOn w:val="Normal"/>
    <w:next w:val="Normal"/>
    <w:link w:val="InledningChar"/>
    <w:uiPriority w:val="99"/>
    <w:semiHidden/>
    <w:unhideWhenUsed/>
    <w:rsid w:val="002D5352"/>
  </w:style>
  <w:style w:type="character" w:customStyle="1" w:styleId="InledningChar">
    <w:name w:val="Inledning Char"/>
    <w:basedOn w:val="Standardstycketeckensnitt"/>
    <w:link w:val="Inledning"/>
    <w:uiPriority w:val="99"/>
    <w:semiHidden/>
    <w:rsid w:val="002D5352"/>
  </w:style>
  <w:style w:type="paragraph" w:styleId="Innehll4">
    <w:name w:val="toc 4"/>
    <w:basedOn w:val="Normal"/>
    <w:next w:val="Normal"/>
    <w:autoRedefine/>
    <w:uiPriority w:val="39"/>
    <w:semiHidden/>
    <w:unhideWhenUsed/>
    <w:rsid w:val="002D5352"/>
    <w:pPr>
      <w:spacing w:after="100"/>
      <w:ind w:left="750"/>
    </w:pPr>
  </w:style>
  <w:style w:type="paragraph" w:styleId="Innehll5">
    <w:name w:val="toc 5"/>
    <w:basedOn w:val="Normal"/>
    <w:next w:val="Normal"/>
    <w:autoRedefine/>
    <w:uiPriority w:val="39"/>
    <w:semiHidden/>
    <w:unhideWhenUsed/>
    <w:rsid w:val="002D5352"/>
    <w:pPr>
      <w:spacing w:after="100"/>
      <w:ind w:left="1000"/>
    </w:pPr>
  </w:style>
  <w:style w:type="paragraph" w:styleId="Innehll6">
    <w:name w:val="toc 6"/>
    <w:basedOn w:val="Normal"/>
    <w:next w:val="Normal"/>
    <w:autoRedefine/>
    <w:uiPriority w:val="39"/>
    <w:semiHidden/>
    <w:unhideWhenUsed/>
    <w:rsid w:val="002D5352"/>
    <w:pPr>
      <w:spacing w:after="100"/>
      <w:ind w:left="1250"/>
    </w:pPr>
  </w:style>
  <w:style w:type="paragraph" w:styleId="Innehll7">
    <w:name w:val="toc 7"/>
    <w:basedOn w:val="Normal"/>
    <w:next w:val="Normal"/>
    <w:autoRedefine/>
    <w:uiPriority w:val="39"/>
    <w:semiHidden/>
    <w:unhideWhenUsed/>
    <w:rsid w:val="002D5352"/>
    <w:pPr>
      <w:spacing w:after="100"/>
      <w:ind w:left="1500"/>
    </w:pPr>
  </w:style>
  <w:style w:type="paragraph" w:styleId="Innehll8">
    <w:name w:val="toc 8"/>
    <w:basedOn w:val="Normal"/>
    <w:next w:val="Normal"/>
    <w:autoRedefine/>
    <w:uiPriority w:val="39"/>
    <w:semiHidden/>
    <w:unhideWhenUsed/>
    <w:rsid w:val="002D5352"/>
    <w:pPr>
      <w:spacing w:after="100"/>
      <w:ind w:left="1750"/>
    </w:pPr>
  </w:style>
  <w:style w:type="paragraph" w:styleId="Innehll9">
    <w:name w:val="toc 9"/>
    <w:basedOn w:val="Normal"/>
    <w:next w:val="Normal"/>
    <w:autoRedefine/>
    <w:uiPriority w:val="39"/>
    <w:semiHidden/>
    <w:unhideWhenUsed/>
    <w:rsid w:val="002D5352"/>
    <w:pPr>
      <w:spacing w:after="100"/>
      <w:ind w:left="2000"/>
    </w:pPr>
  </w:style>
  <w:style w:type="paragraph" w:styleId="Kommentarer">
    <w:name w:val="annotation text"/>
    <w:basedOn w:val="Normal"/>
    <w:link w:val="KommentarerChar"/>
    <w:uiPriority w:val="99"/>
    <w:semiHidden/>
    <w:unhideWhenUsed/>
    <w:rsid w:val="002D5352"/>
    <w:pPr>
      <w:spacing w:line="240" w:lineRule="auto"/>
    </w:pPr>
    <w:rPr>
      <w:sz w:val="20"/>
      <w:szCs w:val="20"/>
    </w:rPr>
  </w:style>
  <w:style w:type="character" w:customStyle="1" w:styleId="KommentarerChar">
    <w:name w:val="Kommentarer Char"/>
    <w:basedOn w:val="Standardstycketeckensnitt"/>
    <w:link w:val="Kommentarer"/>
    <w:uiPriority w:val="99"/>
    <w:semiHidden/>
    <w:rsid w:val="002D5352"/>
    <w:rPr>
      <w:sz w:val="20"/>
      <w:szCs w:val="20"/>
    </w:rPr>
  </w:style>
  <w:style w:type="character" w:styleId="Kommentarsreferens">
    <w:name w:val="annotation reference"/>
    <w:basedOn w:val="Standardstycketeckensnitt"/>
    <w:uiPriority w:val="99"/>
    <w:semiHidden/>
    <w:unhideWhenUsed/>
    <w:rsid w:val="002D5352"/>
    <w:rPr>
      <w:noProof w:val="0"/>
      <w:sz w:val="16"/>
      <w:szCs w:val="16"/>
    </w:rPr>
  </w:style>
  <w:style w:type="paragraph" w:styleId="Kommentarsmne">
    <w:name w:val="annotation subject"/>
    <w:basedOn w:val="Kommentarer"/>
    <w:next w:val="Kommentarer"/>
    <w:link w:val="KommentarsmneChar"/>
    <w:uiPriority w:val="99"/>
    <w:semiHidden/>
    <w:unhideWhenUsed/>
    <w:rsid w:val="002D5352"/>
    <w:rPr>
      <w:b/>
      <w:bCs/>
    </w:rPr>
  </w:style>
  <w:style w:type="character" w:customStyle="1" w:styleId="KommentarsmneChar">
    <w:name w:val="Kommentarsämne Char"/>
    <w:basedOn w:val="KommentarerChar"/>
    <w:link w:val="Kommentarsmne"/>
    <w:uiPriority w:val="99"/>
    <w:semiHidden/>
    <w:rsid w:val="002D5352"/>
    <w:rPr>
      <w:b/>
      <w:bCs/>
      <w:sz w:val="20"/>
      <w:szCs w:val="20"/>
    </w:rPr>
  </w:style>
  <w:style w:type="paragraph" w:styleId="Lista">
    <w:name w:val="List"/>
    <w:basedOn w:val="Normal"/>
    <w:uiPriority w:val="99"/>
    <w:semiHidden/>
    <w:unhideWhenUsed/>
    <w:rsid w:val="002D5352"/>
    <w:pPr>
      <w:ind w:left="283" w:hanging="283"/>
      <w:contextualSpacing/>
    </w:pPr>
  </w:style>
  <w:style w:type="paragraph" w:styleId="Lista2">
    <w:name w:val="List 2"/>
    <w:basedOn w:val="Normal"/>
    <w:uiPriority w:val="99"/>
    <w:semiHidden/>
    <w:unhideWhenUsed/>
    <w:rsid w:val="002D5352"/>
    <w:pPr>
      <w:ind w:left="566" w:hanging="283"/>
      <w:contextualSpacing/>
    </w:pPr>
  </w:style>
  <w:style w:type="paragraph" w:styleId="Lista3">
    <w:name w:val="List 3"/>
    <w:basedOn w:val="Normal"/>
    <w:uiPriority w:val="99"/>
    <w:semiHidden/>
    <w:unhideWhenUsed/>
    <w:rsid w:val="002D5352"/>
    <w:pPr>
      <w:ind w:left="849" w:hanging="283"/>
      <w:contextualSpacing/>
    </w:pPr>
  </w:style>
  <w:style w:type="paragraph" w:styleId="Lista4">
    <w:name w:val="List 4"/>
    <w:basedOn w:val="Normal"/>
    <w:uiPriority w:val="99"/>
    <w:semiHidden/>
    <w:unhideWhenUsed/>
    <w:rsid w:val="002D5352"/>
    <w:pPr>
      <w:ind w:left="1132" w:hanging="283"/>
      <w:contextualSpacing/>
    </w:pPr>
  </w:style>
  <w:style w:type="paragraph" w:styleId="Lista5">
    <w:name w:val="List 5"/>
    <w:basedOn w:val="Normal"/>
    <w:uiPriority w:val="99"/>
    <w:semiHidden/>
    <w:unhideWhenUsed/>
    <w:rsid w:val="002D5352"/>
    <w:pPr>
      <w:ind w:left="1415" w:hanging="283"/>
      <w:contextualSpacing/>
    </w:pPr>
  </w:style>
  <w:style w:type="paragraph" w:styleId="Listafortstt">
    <w:name w:val="List Continue"/>
    <w:basedOn w:val="Normal"/>
    <w:uiPriority w:val="99"/>
    <w:semiHidden/>
    <w:unhideWhenUsed/>
    <w:rsid w:val="002D5352"/>
    <w:pPr>
      <w:spacing w:after="120"/>
      <w:ind w:left="283"/>
      <w:contextualSpacing/>
    </w:pPr>
  </w:style>
  <w:style w:type="paragraph" w:styleId="Listafortstt2">
    <w:name w:val="List Continue 2"/>
    <w:basedOn w:val="Normal"/>
    <w:uiPriority w:val="99"/>
    <w:semiHidden/>
    <w:unhideWhenUsed/>
    <w:rsid w:val="002D5352"/>
    <w:pPr>
      <w:spacing w:after="120"/>
      <w:ind w:left="566"/>
      <w:contextualSpacing/>
    </w:pPr>
  </w:style>
  <w:style w:type="paragraph" w:styleId="Listafortstt3">
    <w:name w:val="List Continue 3"/>
    <w:basedOn w:val="Normal"/>
    <w:uiPriority w:val="99"/>
    <w:semiHidden/>
    <w:unhideWhenUsed/>
    <w:rsid w:val="002D5352"/>
    <w:pPr>
      <w:spacing w:after="120"/>
      <w:ind w:left="849"/>
      <w:contextualSpacing/>
    </w:pPr>
  </w:style>
  <w:style w:type="paragraph" w:styleId="Listafortstt4">
    <w:name w:val="List Continue 4"/>
    <w:basedOn w:val="Normal"/>
    <w:uiPriority w:val="99"/>
    <w:semiHidden/>
    <w:unhideWhenUsed/>
    <w:rsid w:val="002D5352"/>
    <w:pPr>
      <w:spacing w:after="120"/>
      <w:ind w:left="1132"/>
      <w:contextualSpacing/>
    </w:pPr>
  </w:style>
  <w:style w:type="paragraph" w:styleId="Listafortstt5">
    <w:name w:val="List Continue 5"/>
    <w:basedOn w:val="Normal"/>
    <w:uiPriority w:val="99"/>
    <w:semiHidden/>
    <w:unhideWhenUsed/>
    <w:rsid w:val="002D5352"/>
    <w:pPr>
      <w:spacing w:after="120"/>
      <w:ind w:left="1415"/>
      <w:contextualSpacing/>
    </w:pPr>
  </w:style>
  <w:style w:type="paragraph" w:styleId="Liststycke">
    <w:name w:val="List Paragraph"/>
    <w:basedOn w:val="Normal"/>
    <w:uiPriority w:val="34"/>
    <w:semiHidden/>
    <w:qFormat/>
    <w:rsid w:val="002D5352"/>
    <w:pPr>
      <w:ind w:left="720"/>
      <w:contextualSpacing/>
    </w:pPr>
  </w:style>
  <w:style w:type="table" w:styleId="Listtabell1ljus">
    <w:name w:val="List Table 1 Light"/>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2D5352"/>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2D535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D5352"/>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2D5352"/>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2D5352"/>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2D5352"/>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2D5352"/>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2D5352"/>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2D53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D5352"/>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2D5352"/>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2D5352"/>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2D5352"/>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2D5352"/>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2D5352"/>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2D53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D535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2D535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2D535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2D535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2D535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2D535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2D535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D5352"/>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D5352"/>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D5352"/>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D5352"/>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D5352"/>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D5352"/>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D53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D5352"/>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2D5352"/>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2D5352"/>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2D5352"/>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2D5352"/>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2D5352"/>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2D53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D5352"/>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D5352"/>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D5352"/>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D5352"/>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D5352"/>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D5352"/>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2D5352"/>
  </w:style>
  <w:style w:type="table" w:styleId="Ljuslista">
    <w:name w:val="Light List"/>
    <w:basedOn w:val="Normaltabell"/>
    <w:uiPriority w:val="61"/>
    <w:semiHidden/>
    <w:unhideWhenUsed/>
    <w:rsid w:val="002D53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D535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2D535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2D535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2D535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2D535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2D535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2D53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D5352"/>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2D5352"/>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2D5352"/>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2D5352"/>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2D5352"/>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2D5352"/>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2D53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D535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2D535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2D535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2D535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2D535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2D535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2D535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2D5352"/>
    <w:rPr>
      <w:rFonts w:ascii="Consolas" w:hAnsi="Consolas"/>
      <w:sz w:val="20"/>
      <w:szCs w:val="20"/>
    </w:rPr>
  </w:style>
  <w:style w:type="paragraph" w:styleId="Meddelanderubrik">
    <w:name w:val="Message Header"/>
    <w:basedOn w:val="Normal"/>
    <w:link w:val="MeddelanderubrikChar"/>
    <w:uiPriority w:val="99"/>
    <w:semiHidden/>
    <w:unhideWhenUsed/>
    <w:rsid w:val="002D53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D5352"/>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2D5352"/>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D53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D535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D535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D535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D535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D535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D535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D53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2D53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D535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2D535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2D535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2D535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2D535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2D535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D53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2D53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2D53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2D5352"/>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2D5352"/>
    <w:rPr>
      <w:rFonts w:ascii="Times New Roman" w:hAnsi="Times New Roman" w:cs="Times New Roman"/>
      <w:sz w:val="24"/>
      <w:szCs w:val="24"/>
    </w:rPr>
  </w:style>
  <w:style w:type="paragraph" w:styleId="Normaltindrag">
    <w:name w:val="Normal Indent"/>
    <w:basedOn w:val="Normal"/>
    <w:uiPriority w:val="99"/>
    <w:semiHidden/>
    <w:unhideWhenUsed/>
    <w:rsid w:val="002D5352"/>
    <w:pPr>
      <w:ind w:left="1304"/>
    </w:pPr>
  </w:style>
  <w:style w:type="paragraph" w:styleId="Numreradlista4">
    <w:name w:val="List Number 4"/>
    <w:basedOn w:val="Normal"/>
    <w:uiPriority w:val="99"/>
    <w:semiHidden/>
    <w:unhideWhenUsed/>
    <w:rsid w:val="002D5352"/>
    <w:pPr>
      <w:numPr>
        <w:numId w:val="40"/>
      </w:numPr>
      <w:contextualSpacing/>
    </w:pPr>
  </w:style>
  <w:style w:type="paragraph" w:styleId="Numreradlista5">
    <w:name w:val="List Number 5"/>
    <w:basedOn w:val="Normal"/>
    <w:uiPriority w:val="99"/>
    <w:semiHidden/>
    <w:unhideWhenUsed/>
    <w:rsid w:val="002D5352"/>
    <w:pPr>
      <w:numPr>
        <w:numId w:val="41"/>
      </w:numPr>
      <w:contextualSpacing/>
    </w:pPr>
  </w:style>
  <w:style w:type="character" w:styleId="Nmn">
    <w:name w:val="Mention"/>
    <w:basedOn w:val="Standardstycketeckensnitt"/>
    <w:uiPriority w:val="99"/>
    <w:semiHidden/>
    <w:unhideWhenUsed/>
    <w:rsid w:val="002D5352"/>
    <w:rPr>
      <w:noProof w:val="0"/>
      <w:color w:val="2B579A"/>
      <w:shd w:val="clear" w:color="auto" w:fill="E6E6E6"/>
    </w:rPr>
  </w:style>
  <w:style w:type="table" w:styleId="Oformateradtabell1">
    <w:name w:val="Plain Table 1"/>
    <w:basedOn w:val="Normaltabell"/>
    <w:uiPriority w:val="41"/>
    <w:rsid w:val="002D53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D53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D53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D53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D53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D535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D5352"/>
    <w:rPr>
      <w:rFonts w:ascii="Consolas" w:hAnsi="Consolas"/>
      <w:sz w:val="21"/>
      <w:szCs w:val="21"/>
    </w:rPr>
  </w:style>
  <w:style w:type="character" w:styleId="Olstomnmnande">
    <w:name w:val="Unresolved Mention"/>
    <w:basedOn w:val="Standardstycketeckensnitt"/>
    <w:uiPriority w:val="99"/>
    <w:semiHidden/>
    <w:unhideWhenUsed/>
    <w:rsid w:val="002D5352"/>
    <w:rPr>
      <w:noProof w:val="0"/>
      <w:color w:val="808080"/>
      <w:shd w:val="clear" w:color="auto" w:fill="E6E6E6"/>
    </w:rPr>
  </w:style>
  <w:style w:type="table" w:styleId="Professionelltabell">
    <w:name w:val="Table Professional"/>
    <w:basedOn w:val="Normaltabell"/>
    <w:uiPriority w:val="99"/>
    <w:semiHidden/>
    <w:unhideWhenUsed/>
    <w:rsid w:val="002D53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2D5352"/>
    <w:pPr>
      <w:numPr>
        <w:numId w:val="42"/>
      </w:numPr>
      <w:contextualSpacing/>
    </w:pPr>
  </w:style>
  <w:style w:type="paragraph" w:styleId="Punktlista5">
    <w:name w:val="List Bullet 5"/>
    <w:basedOn w:val="Normal"/>
    <w:uiPriority w:val="99"/>
    <w:semiHidden/>
    <w:unhideWhenUsed/>
    <w:rsid w:val="002D5352"/>
    <w:pPr>
      <w:numPr>
        <w:numId w:val="43"/>
      </w:numPr>
      <w:contextualSpacing/>
    </w:pPr>
  </w:style>
  <w:style w:type="character" w:styleId="Radnummer">
    <w:name w:val="line number"/>
    <w:basedOn w:val="Standardstycketeckensnitt"/>
    <w:uiPriority w:val="99"/>
    <w:semiHidden/>
    <w:unhideWhenUsed/>
    <w:rsid w:val="002D5352"/>
    <w:rPr>
      <w:noProof w:val="0"/>
    </w:rPr>
  </w:style>
  <w:style w:type="character" w:customStyle="1" w:styleId="Rubrik6Char">
    <w:name w:val="Rubrik 6 Char"/>
    <w:basedOn w:val="Standardstycketeckensnitt"/>
    <w:link w:val="Rubrik6"/>
    <w:uiPriority w:val="9"/>
    <w:semiHidden/>
    <w:rsid w:val="002D5352"/>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2D5352"/>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2D535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D5352"/>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2D53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D5352"/>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D5352"/>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D5352"/>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D5352"/>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D5352"/>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D5352"/>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D53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D5352"/>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2D5352"/>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2D5352"/>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2D5352"/>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2D5352"/>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2D5352"/>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2D53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D535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2D535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2D535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2D535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2D535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2D535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2D53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D535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2D535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2D535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2D535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2D535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2D535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2D53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2D53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D535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2D535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2D535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2D535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2D535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2D535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2D53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D535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2D535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2D535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2D535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2D535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2D535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2D5352"/>
    <w:pPr>
      <w:spacing w:after="0" w:line="240" w:lineRule="auto"/>
      <w:ind w:left="4252"/>
    </w:pPr>
  </w:style>
  <w:style w:type="character" w:customStyle="1" w:styleId="SignaturChar">
    <w:name w:val="Signatur Char"/>
    <w:basedOn w:val="Standardstycketeckensnitt"/>
    <w:link w:val="Signatur"/>
    <w:uiPriority w:val="99"/>
    <w:semiHidden/>
    <w:rsid w:val="002D5352"/>
  </w:style>
  <w:style w:type="character" w:styleId="Slutnotsreferens">
    <w:name w:val="endnote reference"/>
    <w:basedOn w:val="Standardstycketeckensnitt"/>
    <w:uiPriority w:val="99"/>
    <w:semiHidden/>
    <w:unhideWhenUsed/>
    <w:rsid w:val="002D5352"/>
    <w:rPr>
      <w:noProof w:val="0"/>
      <w:vertAlign w:val="superscript"/>
    </w:rPr>
  </w:style>
  <w:style w:type="paragraph" w:styleId="Slutnotstext">
    <w:name w:val="endnote text"/>
    <w:basedOn w:val="Normal"/>
    <w:link w:val="SlutnotstextChar"/>
    <w:uiPriority w:val="99"/>
    <w:semiHidden/>
    <w:unhideWhenUsed/>
    <w:rsid w:val="002D535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D5352"/>
    <w:rPr>
      <w:sz w:val="20"/>
      <w:szCs w:val="20"/>
    </w:rPr>
  </w:style>
  <w:style w:type="character" w:styleId="Smarthyperlnk">
    <w:name w:val="Smart Hyperlink"/>
    <w:basedOn w:val="Standardstycketeckensnitt"/>
    <w:uiPriority w:val="99"/>
    <w:semiHidden/>
    <w:unhideWhenUsed/>
    <w:rsid w:val="002D5352"/>
    <w:rPr>
      <w:noProof w:val="0"/>
      <w:u w:val="dotted"/>
    </w:rPr>
  </w:style>
  <w:style w:type="table" w:styleId="Standardtabell1">
    <w:name w:val="Table Classic 1"/>
    <w:basedOn w:val="Normaltabell"/>
    <w:uiPriority w:val="99"/>
    <w:semiHidden/>
    <w:unhideWhenUsed/>
    <w:rsid w:val="002D53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D53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D53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D53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2D5352"/>
    <w:rPr>
      <w:b/>
      <w:bCs/>
      <w:noProof w:val="0"/>
    </w:rPr>
  </w:style>
  <w:style w:type="character" w:styleId="Starkbetoning">
    <w:name w:val="Intense Emphasis"/>
    <w:basedOn w:val="Standardstycketeckensnitt"/>
    <w:uiPriority w:val="21"/>
    <w:semiHidden/>
    <w:qFormat/>
    <w:rsid w:val="002D5352"/>
    <w:rPr>
      <w:i/>
      <w:iCs/>
      <w:noProof w:val="0"/>
      <w:color w:val="1A3050" w:themeColor="accent1"/>
    </w:rPr>
  </w:style>
  <w:style w:type="character" w:styleId="Starkreferens">
    <w:name w:val="Intense Reference"/>
    <w:basedOn w:val="Standardstycketeckensnitt"/>
    <w:uiPriority w:val="32"/>
    <w:semiHidden/>
    <w:qFormat/>
    <w:rsid w:val="002D5352"/>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2D5352"/>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2D5352"/>
    <w:rPr>
      <w:i/>
      <w:iCs/>
      <w:color w:val="1A3050" w:themeColor="accent1"/>
    </w:rPr>
  </w:style>
  <w:style w:type="table" w:styleId="Tabellmed3D-effekter1">
    <w:name w:val="Table 3D effects 1"/>
    <w:basedOn w:val="Normaltabell"/>
    <w:uiPriority w:val="99"/>
    <w:semiHidden/>
    <w:unhideWhenUsed/>
    <w:rsid w:val="002D53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D53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D53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2D53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D53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D53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D53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D53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2D53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D53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D53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D53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D53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D53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D53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D53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2D53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D53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D53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D53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D53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D53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D53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D53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D53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2D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2D5352"/>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2D5352"/>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2D53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D53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D53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898">
      <w:bodyDiv w:val="1"/>
      <w:marLeft w:val="0"/>
      <w:marRight w:val="0"/>
      <w:marTop w:val="0"/>
      <w:marBottom w:val="0"/>
      <w:divBdr>
        <w:top w:val="none" w:sz="0" w:space="0" w:color="auto"/>
        <w:left w:val="none" w:sz="0" w:space="0" w:color="auto"/>
        <w:bottom w:val="none" w:sz="0" w:space="0" w:color="auto"/>
        <w:right w:val="none" w:sz="0" w:space="0" w:color="auto"/>
      </w:divBdr>
    </w:div>
    <w:div w:id="13859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070445CBDE4B7299817922B5681E8A"/>
        <w:category>
          <w:name w:val="Allmänt"/>
          <w:gallery w:val="placeholder"/>
        </w:category>
        <w:types>
          <w:type w:val="bbPlcHdr"/>
        </w:types>
        <w:behaviors>
          <w:behavior w:val="content"/>
        </w:behaviors>
        <w:guid w:val="{4461F469-7006-4334-8C17-B489B311A647}"/>
      </w:docPartPr>
      <w:docPartBody>
        <w:p w:rsidR="00297028" w:rsidRDefault="007F6CF8" w:rsidP="007F6CF8">
          <w:pPr>
            <w:pStyle w:val="30070445CBDE4B7299817922B5681E8A"/>
          </w:pPr>
          <w:r>
            <w:rPr>
              <w:rStyle w:val="Platshllartext"/>
            </w:rPr>
            <w:t xml:space="preserve"> </w:t>
          </w:r>
        </w:p>
      </w:docPartBody>
    </w:docPart>
    <w:docPart>
      <w:docPartPr>
        <w:name w:val="6921B3A1086C4FE78D636C61B2EF228D"/>
        <w:category>
          <w:name w:val="Allmänt"/>
          <w:gallery w:val="placeholder"/>
        </w:category>
        <w:types>
          <w:type w:val="bbPlcHdr"/>
        </w:types>
        <w:behaviors>
          <w:behavior w:val="content"/>
        </w:behaviors>
        <w:guid w:val="{77BC8035-02CC-4DFB-BA45-A3A839D69C02}"/>
      </w:docPartPr>
      <w:docPartBody>
        <w:p w:rsidR="00297028" w:rsidRDefault="007F6CF8" w:rsidP="007F6CF8">
          <w:pPr>
            <w:pStyle w:val="6921B3A1086C4FE78D636C61B2EF228D"/>
          </w:pPr>
          <w:r>
            <w:rPr>
              <w:rStyle w:val="Platshllartext"/>
            </w:rPr>
            <w:t xml:space="preserve"> </w:t>
          </w:r>
        </w:p>
      </w:docPartBody>
    </w:docPart>
    <w:docPart>
      <w:docPartPr>
        <w:name w:val="40B3D1D554E04F329EC78BCA47735699"/>
        <w:category>
          <w:name w:val="Allmänt"/>
          <w:gallery w:val="placeholder"/>
        </w:category>
        <w:types>
          <w:type w:val="bbPlcHdr"/>
        </w:types>
        <w:behaviors>
          <w:behavior w:val="content"/>
        </w:behaviors>
        <w:guid w:val="{6817DD34-6012-4BC3-A69C-67A8C8CC6E7B}"/>
      </w:docPartPr>
      <w:docPartBody>
        <w:p w:rsidR="00297028" w:rsidRDefault="007F6CF8" w:rsidP="007F6CF8">
          <w:pPr>
            <w:pStyle w:val="40B3D1D554E04F329EC78BCA47735699"/>
          </w:pPr>
          <w:r>
            <w:rPr>
              <w:rStyle w:val="Platshllartext"/>
            </w:rPr>
            <w:t xml:space="preserve"> </w:t>
          </w:r>
        </w:p>
      </w:docPartBody>
    </w:docPart>
    <w:docPart>
      <w:docPartPr>
        <w:name w:val="3A7566731E20402DAF0F59E66700D83D"/>
        <w:category>
          <w:name w:val="Allmänt"/>
          <w:gallery w:val="placeholder"/>
        </w:category>
        <w:types>
          <w:type w:val="bbPlcHdr"/>
        </w:types>
        <w:behaviors>
          <w:behavior w:val="content"/>
        </w:behaviors>
        <w:guid w:val="{F2FB28AF-6CDC-4CF7-A924-295C4B778C5F}"/>
      </w:docPartPr>
      <w:docPartBody>
        <w:p w:rsidR="00297028" w:rsidRDefault="007F6CF8" w:rsidP="007F6CF8">
          <w:pPr>
            <w:pStyle w:val="3A7566731E20402DAF0F59E66700D83D"/>
          </w:pPr>
          <w:r>
            <w:rPr>
              <w:rStyle w:val="Platshllartext"/>
            </w:rPr>
            <w:t xml:space="preserve"> </w:t>
          </w:r>
        </w:p>
      </w:docPartBody>
    </w:docPart>
    <w:docPart>
      <w:docPartPr>
        <w:name w:val="E7E6D5624C8544C2803E0884FFE60632"/>
        <w:category>
          <w:name w:val="Allmänt"/>
          <w:gallery w:val="placeholder"/>
        </w:category>
        <w:types>
          <w:type w:val="bbPlcHdr"/>
        </w:types>
        <w:behaviors>
          <w:behavior w:val="content"/>
        </w:behaviors>
        <w:guid w:val="{0713F036-92A1-45C1-9A64-FC7560325A4A}"/>
      </w:docPartPr>
      <w:docPartBody>
        <w:p w:rsidR="00297028" w:rsidRDefault="007F6CF8" w:rsidP="007F6CF8">
          <w:pPr>
            <w:pStyle w:val="E7E6D5624C8544C2803E0884FFE6063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F8"/>
    <w:rsid w:val="00297028"/>
    <w:rsid w:val="007F6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F0519D90654168903B584238AC066F">
    <w:name w:val="C4F0519D90654168903B584238AC066F"/>
    <w:rsid w:val="007F6CF8"/>
  </w:style>
  <w:style w:type="character" w:styleId="Platshllartext">
    <w:name w:val="Placeholder Text"/>
    <w:basedOn w:val="Standardstycketeckensnitt"/>
    <w:uiPriority w:val="99"/>
    <w:semiHidden/>
    <w:rsid w:val="007F6CF8"/>
    <w:rPr>
      <w:noProof w:val="0"/>
      <w:color w:val="808080"/>
    </w:rPr>
  </w:style>
  <w:style w:type="paragraph" w:customStyle="1" w:styleId="700EF19FAD1D42C5B4DDC7925C575DE0">
    <w:name w:val="700EF19FAD1D42C5B4DDC7925C575DE0"/>
    <w:rsid w:val="007F6CF8"/>
  </w:style>
  <w:style w:type="paragraph" w:customStyle="1" w:styleId="24B7FB6DD87040F3B62CFB5FF66A2B0E">
    <w:name w:val="24B7FB6DD87040F3B62CFB5FF66A2B0E"/>
    <w:rsid w:val="007F6CF8"/>
  </w:style>
  <w:style w:type="paragraph" w:customStyle="1" w:styleId="9DD54EC2C894492CB308B06F17A4B39D">
    <w:name w:val="9DD54EC2C894492CB308B06F17A4B39D"/>
    <w:rsid w:val="007F6CF8"/>
  </w:style>
  <w:style w:type="paragraph" w:customStyle="1" w:styleId="30070445CBDE4B7299817922B5681E8A">
    <w:name w:val="30070445CBDE4B7299817922B5681E8A"/>
    <w:rsid w:val="007F6CF8"/>
  </w:style>
  <w:style w:type="paragraph" w:customStyle="1" w:styleId="6921B3A1086C4FE78D636C61B2EF228D">
    <w:name w:val="6921B3A1086C4FE78D636C61B2EF228D"/>
    <w:rsid w:val="007F6CF8"/>
  </w:style>
  <w:style w:type="paragraph" w:customStyle="1" w:styleId="40AE8A9C26E243EAA98C543FCB06D3D7">
    <w:name w:val="40AE8A9C26E243EAA98C543FCB06D3D7"/>
    <w:rsid w:val="007F6CF8"/>
  </w:style>
  <w:style w:type="paragraph" w:customStyle="1" w:styleId="852F8F0EB96D455CAE7383EFE0AD25F1">
    <w:name w:val="852F8F0EB96D455CAE7383EFE0AD25F1"/>
    <w:rsid w:val="007F6CF8"/>
  </w:style>
  <w:style w:type="paragraph" w:customStyle="1" w:styleId="5728380149334761836DB5796B406A64">
    <w:name w:val="5728380149334761836DB5796B406A64"/>
    <w:rsid w:val="007F6CF8"/>
  </w:style>
  <w:style w:type="paragraph" w:customStyle="1" w:styleId="40B3D1D554E04F329EC78BCA47735699">
    <w:name w:val="40B3D1D554E04F329EC78BCA47735699"/>
    <w:rsid w:val="007F6CF8"/>
  </w:style>
  <w:style w:type="paragraph" w:customStyle="1" w:styleId="3A7566731E20402DAF0F59E66700D83D">
    <w:name w:val="3A7566731E20402DAF0F59E66700D83D"/>
    <w:rsid w:val="007F6CF8"/>
  </w:style>
  <w:style w:type="paragraph" w:customStyle="1" w:styleId="D3494C8A143A42D58E2A8E5FA882B5A6">
    <w:name w:val="D3494C8A143A42D58E2A8E5FA882B5A6"/>
    <w:rsid w:val="007F6CF8"/>
  </w:style>
  <w:style w:type="paragraph" w:customStyle="1" w:styleId="41EC1B4E1AC8411F9C8F9BE963E2C747">
    <w:name w:val="41EC1B4E1AC8411F9C8F9BE963E2C747"/>
    <w:rsid w:val="007F6CF8"/>
  </w:style>
  <w:style w:type="paragraph" w:customStyle="1" w:styleId="BCC9AF9DE0B74B578C552593C8C1822D">
    <w:name w:val="BCC9AF9DE0B74B578C552593C8C1822D"/>
    <w:rsid w:val="007F6CF8"/>
  </w:style>
  <w:style w:type="paragraph" w:customStyle="1" w:styleId="65E176B56334450EBB1ED2B5086A0D32">
    <w:name w:val="65E176B56334450EBB1ED2B5086A0D32"/>
    <w:rsid w:val="007F6CF8"/>
  </w:style>
  <w:style w:type="paragraph" w:customStyle="1" w:styleId="522F6BA60B0A4A72BA15385EC79D7F8C">
    <w:name w:val="522F6BA60B0A4A72BA15385EC79D7F8C"/>
    <w:rsid w:val="007F6CF8"/>
  </w:style>
  <w:style w:type="paragraph" w:customStyle="1" w:styleId="85EE1120FFF14CADB805386DD9C55292">
    <w:name w:val="85EE1120FFF14CADB805386DD9C55292"/>
    <w:rsid w:val="007F6CF8"/>
  </w:style>
  <w:style w:type="paragraph" w:customStyle="1" w:styleId="E7E6D5624C8544C2803E0884FFE60632">
    <w:name w:val="E7E6D5624C8544C2803E0884FFE60632"/>
    <w:rsid w:val="007F6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e71965ae-8357-4828-8581-80c31ab3d859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Departementssekreterare/Desk Officer</SenderTitle>
      <SenderMail> </SenderMail>
      <SenderPhone> </SenderPhone>
    </Sender>
    <TopId>1</TopId>
    <TopSender>Miljö- och klimatministern samt vice statsministern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
    <Office/>
    <Dnr>M2019/00875/Nm</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DE8B-5FCE-4C2B-B5E3-0E6B9F48CB31}"/>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05050698-A3A3-46A6-9939-5D13BB2C91F2}"/>
</file>

<file path=customXml/itemProps4.xml><?xml version="1.0" encoding="utf-8"?>
<ds:datastoreItem xmlns:ds="http://schemas.openxmlformats.org/officeDocument/2006/customXml" ds:itemID="{EAB1DE8B-5FCE-4C2B-B5E3-0E6B9F48CB31}"/>
</file>

<file path=customXml/itemProps5.xml><?xml version="1.0" encoding="utf-8"?>
<ds:datastoreItem xmlns:ds="http://schemas.openxmlformats.org/officeDocument/2006/customXml" ds:itemID="{5A380044-0E03-4013-9489-97C0C12A4218}"/>
</file>

<file path=customXml/itemProps6.xml><?xml version="1.0" encoding="utf-8"?>
<ds:datastoreItem xmlns:ds="http://schemas.openxmlformats.org/officeDocument/2006/customXml" ds:itemID="{98949CAA-B9B1-44DE-AE7B-A603970C3A4F}"/>
</file>

<file path=customXml/itemProps7.xml><?xml version="1.0" encoding="utf-8"?>
<ds:datastoreItem xmlns:ds="http://schemas.openxmlformats.org/officeDocument/2006/customXml" ds:itemID="{C189E33D-E354-4870-B9E4-44689426E4D7}"/>
</file>

<file path=docProps/app.xml><?xml version="1.0" encoding="utf-8"?>
<Properties xmlns="http://schemas.openxmlformats.org/officeDocument/2006/extended-properties" xmlns:vt="http://schemas.openxmlformats.org/officeDocument/2006/docPropsVTypes">
  <Template>RK Basmall</Template>
  <TotalTime>0</TotalTime>
  <Pages>2</Pages>
  <Words>306</Words>
  <Characters>1625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Svejgaard</dc:creator>
  <cp:keywords/>
  <dc:description/>
  <cp:lastModifiedBy>Thomas H Pettersson</cp:lastModifiedBy>
  <cp:revision>2</cp:revision>
  <cp:lastPrinted>2019-02-13T13:18:00Z</cp:lastPrinted>
  <dcterms:created xsi:type="dcterms:W3CDTF">2019-04-17T05:50:00Z</dcterms:created>
  <dcterms:modified xsi:type="dcterms:W3CDTF">2019-04-17T05:50:00Z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1ed1752b-afdc-4fed-8fd4-2bcd149b6284</vt:lpwstr>
  </property>
  <property fmtid="{D5CDD505-2E9C-101B-9397-08002B2CF9AE}" pid="6" name="TaxKeyword">
    <vt:lpwstr/>
  </property>
  <property fmtid="{D5CDD505-2E9C-101B-9397-08002B2CF9AE}" pid="7" name="TaxKeywordTaxHTField">
    <vt:lpwstr/>
  </property>
</Properties>
</file>