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49A1" w:rsidP="00DA0661">
      <w:pPr>
        <w:pStyle w:val="Title"/>
      </w:pPr>
      <w:bookmarkStart w:id="0" w:name="Start"/>
      <w:bookmarkEnd w:id="0"/>
      <w:r>
        <w:t xml:space="preserve">Svar på fråga </w:t>
      </w:r>
      <w:r w:rsidR="001D2E69">
        <w:t>2020/21:</w:t>
      </w:r>
      <w:r w:rsidRPr="001D2E69" w:rsidR="001D2E69">
        <w:t>3</w:t>
      </w:r>
      <w:r w:rsidR="0035536B">
        <w:t>571</w:t>
      </w:r>
      <w:r>
        <w:t xml:space="preserve"> av </w:t>
      </w:r>
      <w:r w:rsidR="001D2E69">
        <w:t>Betty Malmberg</w:t>
      </w:r>
      <w:r>
        <w:t xml:space="preserve"> (</w:t>
      </w:r>
      <w:r w:rsidR="001D2E69">
        <w:t>M</w:t>
      </w:r>
      <w:r>
        <w:t xml:space="preserve">) </w:t>
      </w:r>
      <w:r w:rsidRPr="00F6168A" w:rsidR="00F6168A">
        <w:t>Situationen inom djursjukvården</w:t>
      </w:r>
    </w:p>
    <w:p w:rsidR="001D2E69" w:rsidP="00E264AB">
      <w:pPr>
        <w:pStyle w:val="BodyText"/>
      </w:pPr>
      <w:r>
        <w:t>Betty Malmberg</w:t>
      </w:r>
      <w:r w:rsidR="00DE49A1">
        <w:t xml:space="preserve"> har frågat mig</w:t>
      </w:r>
      <w:r w:rsidRPr="00B76221" w:rsidR="00B76221">
        <w:t xml:space="preserve"> </w:t>
      </w:r>
      <w:r w:rsidR="00B76221">
        <w:t xml:space="preserve">om </w:t>
      </w:r>
      <w:r>
        <w:t xml:space="preserve">det finns några åtgärder som jag kan tänka </w:t>
      </w:r>
      <w:r w:rsidR="009F7BCA">
        <w:t>mig</w:t>
      </w:r>
      <w:r>
        <w:t xml:space="preserve"> att vidta för att avhjälpa den akuta situation som råder inom djursjukvården.</w:t>
      </w:r>
      <w:r w:rsidRPr="00E264AB" w:rsidR="00E264AB">
        <w:t xml:space="preserve"> </w:t>
      </w:r>
    </w:p>
    <w:p w:rsidR="00E921A6" w:rsidP="004C64A8">
      <w:pPr>
        <w:pStyle w:val="BodyText"/>
      </w:pPr>
      <w:r>
        <w:t>Låt mig understryka att d</w:t>
      </w:r>
      <w:r w:rsidRPr="009F7BCA" w:rsidR="009F7BCA">
        <w:t>jurens hälso- och sjukvård är helt central för att vi ska ha friska och välmående djur.</w:t>
      </w:r>
      <w:r>
        <w:t xml:space="preserve"> </w:t>
      </w:r>
      <w:r w:rsidRPr="00A522B3" w:rsidR="004C64A8">
        <w:t xml:space="preserve">Jag </w:t>
      </w:r>
      <w:r w:rsidR="00B92484">
        <w:t xml:space="preserve">är </w:t>
      </w:r>
      <w:r w:rsidR="00790762">
        <w:t>informerad</w:t>
      </w:r>
      <w:r w:rsidR="00B92484">
        <w:t xml:space="preserve"> om </w:t>
      </w:r>
      <w:r w:rsidR="00790762">
        <w:t xml:space="preserve">den </w:t>
      </w:r>
      <w:r w:rsidR="00B92484">
        <w:t>problematik</w:t>
      </w:r>
      <w:r w:rsidR="00790762">
        <w:t xml:space="preserve"> som råder </w:t>
      </w:r>
      <w:r w:rsidR="00B92484">
        <w:t xml:space="preserve">vad gäller </w:t>
      </w:r>
      <w:r w:rsidRPr="00A522B3" w:rsidR="004C64A8">
        <w:t>bemannings</w:t>
      </w:r>
      <w:r w:rsidRPr="00A522B3" w:rsidR="00B22107">
        <w:softHyphen/>
      </w:r>
      <w:r w:rsidR="00B92484">
        <w:t>situationen</w:t>
      </w:r>
      <w:r>
        <w:t xml:space="preserve"> i</w:t>
      </w:r>
      <w:r w:rsidR="00CD6F49">
        <w:t>nom sektorn i</w:t>
      </w:r>
      <w:r>
        <w:t xml:space="preserve"> dagsläget</w:t>
      </w:r>
      <w:r w:rsidRPr="00A522B3" w:rsidR="002C4B29">
        <w:t xml:space="preserve">. </w:t>
      </w:r>
    </w:p>
    <w:p w:rsidR="00A73065" w:rsidP="007E22D6">
      <w:pPr>
        <w:pStyle w:val="BodyText"/>
      </w:pPr>
      <w:r>
        <w:t>I början av</w:t>
      </w:r>
      <w:r w:rsidR="00E921A6">
        <w:t xml:space="preserve"> sommaren</w:t>
      </w:r>
      <w:r>
        <w:t xml:space="preserve"> hölls</w:t>
      </w:r>
      <w:r w:rsidR="00E921A6">
        <w:t xml:space="preserve"> ett möte med branschen för att diskutera frågan och möjliga åtgärder. </w:t>
      </w:r>
      <w:r>
        <w:t>Vår</w:t>
      </w:r>
      <w:r w:rsidRPr="00A73065">
        <w:t xml:space="preserve"> bild är att det finns en enighet om att samarbete krävs och att alla kommer att göra sitt yttersta för att mildra konsekvenserna för djur och djurägare. </w:t>
      </w:r>
    </w:p>
    <w:p w:rsidR="007E22D6" w:rsidP="007E22D6">
      <w:pPr>
        <w:pStyle w:val="BodyText"/>
      </w:pPr>
      <w:r>
        <w:t xml:space="preserve">För djurens hälso- och sjukvård finns det grundläggande kravet på att </w:t>
      </w:r>
      <w:r w:rsidR="0073388D">
        <w:t xml:space="preserve">djurhälsopersonal ska </w:t>
      </w:r>
      <w:r>
        <w:t xml:space="preserve">föra journal över djurhälsovård och djursjukvård i 2 kap. </w:t>
      </w:r>
      <w:r w:rsidR="0073388D">
        <w:t xml:space="preserve">1 § </w:t>
      </w:r>
      <w:r>
        <w:t xml:space="preserve">lagen (2009:302) om verksamhet inom djurens hälso- och sjukvård. </w:t>
      </w:r>
      <w:r w:rsidR="004C56DC">
        <w:t xml:space="preserve">I </w:t>
      </w:r>
      <w:r w:rsidRPr="004C56DC" w:rsidR="004C56DC">
        <w:t>förordningen (2009:1386) om verksamhet inom djurens hälso- och sjukvård bemyndigas Statens jordbruksverk</w:t>
      </w:r>
      <w:r w:rsidRPr="004C56DC" w:rsidR="004C56DC">
        <w:t xml:space="preserve"> </w:t>
      </w:r>
      <w:r>
        <w:t>(Jordbruksverket) att meddela de föreskrifter om skyldigheter för djurhälsopersonal som behövs för en god och säker vård.</w:t>
      </w:r>
    </w:p>
    <w:p w:rsidR="007E22D6" w:rsidP="007E22D6">
      <w:pPr>
        <w:pStyle w:val="BodyText"/>
      </w:pPr>
      <w:r>
        <w:t xml:space="preserve">Jordbruksverket har </w:t>
      </w:r>
      <w:r w:rsidR="00A245B1">
        <w:t>i föreskrifter och allmänna råd (</w:t>
      </w:r>
      <w:r w:rsidRPr="00BB1434" w:rsidR="00A245B1">
        <w:t>SJVFS 2019:25</w:t>
      </w:r>
      <w:r w:rsidR="00A245B1">
        <w:t xml:space="preserve">) om skyldigheter för djurhållare och personal inom djurens hälso- och sjukvård </w:t>
      </w:r>
      <w:r>
        <w:t>bland annat föreskrivit att journaler ska föras på svenska</w:t>
      </w:r>
      <w:r w:rsidR="006C5242">
        <w:t>,</w:t>
      </w:r>
      <w:r>
        <w:t xml:space="preserve"> vara tydliga och fullständiga. Jordbruksverket kan, om det finns särskilda skäl, medge undantag från bestämmelserna i sina förskrifter. Om någon ansöker om </w:t>
      </w:r>
      <w:r>
        <w:t>undantag från kravet att föra journal på svenska är det Jordbruksverkets uppgift att bedöma om ett sådant undantag kan beviljas och i så fall under vilka förutsättningar.</w:t>
      </w:r>
      <w:r w:rsidR="00AB1E16">
        <w:t xml:space="preserve"> Det är också Jordbruksverket som reglerar undantag från det så kallade behandlingsförbudet.</w:t>
      </w:r>
    </w:p>
    <w:p w:rsidR="0031287D" w:rsidP="006A12F1">
      <w:pPr>
        <w:pStyle w:val="BodyText"/>
      </w:pPr>
      <w:bookmarkStart w:id="1" w:name="_Hlk81569682"/>
      <w:r>
        <w:t>Djurskydd är</w:t>
      </w:r>
      <w:r w:rsidR="004C64A8">
        <w:t xml:space="preserve"> en </w:t>
      </w:r>
      <w:r w:rsidR="00E921A6">
        <w:t>prioriterad</w:t>
      </w:r>
      <w:r w:rsidR="004C64A8">
        <w:t xml:space="preserve"> fråga</w:t>
      </w:r>
      <w:r w:rsidR="00E921A6">
        <w:t xml:space="preserve"> för regeringen</w:t>
      </w:r>
      <w:r w:rsidR="000A6184">
        <w:t>.</w:t>
      </w:r>
      <w:r w:rsidR="004C64A8">
        <w:t xml:space="preserve"> </w:t>
      </w:r>
      <w:r w:rsidR="000A6184">
        <w:t>Det är angeläget att</w:t>
      </w:r>
      <w:r w:rsidRPr="009F7BCA" w:rsidR="009F7BCA">
        <w:t xml:space="preserve"> djur får den vård de behöver.</w:t>
      </w:r>
      <w:r w:rsidRPr="004C64A8" w:rsidR="004C64A8">
        <w:t xml:space="preserve"> </w:t>
      </w:r>
      <w:r w:rsidR="00A245B1">
        <w:t>Regeringen har</w:t>
      </w:r>
      <w:r w:rsidR="00513887">
        <w:t xml:space="preserve"> därför</w:t>
      </w:r>
      <w:r w:rsidR="00A245B1">
        <w:t xml:space="preserve"> tillsatt </w:t>
      </w:r>
      <w:r w:rsidR="009B61A2">
        <w:t>u</w:t>
      </w:r>
      <w:r w:rsidRPr="00CB62D2" w:rsidR="00CB62D2">
        <w:t xml:space="preserve">tredningen om en hållbar och långsiktigt välfungerande hälso- och sjukvård för djur (dir. 2021:42) </w:t>
      </w:r>
      <w:r w:rsidR="00A245B1">
        <w:t xml:space="preserve">som ska </w:t>
      </w:r>
      <w:r>
        <w:t>ta ett</w:t>
      </w:r>
      <w:r w:rsidRPr="009F7BCA" w:rsidR="00215506">
        <w:t xml:space="preserve"> helhetsgrepp och föreslå åtgärder</w:t>
      </w:r>
      <w:r w:rsidR="00513887">
        <w:t xml:space="preserve">. </w:t>
      </w:r>
      <w:r w:rsidR="00215506">
        <w:t>B</w:t>
      </w:r>
      <w:r w:rsidRPr="009F7BCA" w:rsidR="00215506">
        <w:t>ehörighetsfrågor</w:t>
      </w:r>
      <w:r w:rsidR="00215506">
        <w:t xml:space="preserve"> och</w:t>
      </w:r>
      <w:r w:rsidRPr="009F7BCA" w:rsidR="00215506">
        <w:t xml:space="preserve"> resursbehovet inom </w:t>
      </w:r>
      <w:r w:rsidR="009808F3">
        <w:t>sektorn</w:t>
      </w:r>
      <w:r w:rsidR="00215506">
        <w:t xml:space="preserve"> är en viktig del </w:t>
      </w:r>
      <w:r w:rsidR="00B444A2">
        <w:t>av</w:t>
      </w:r>
      <w:r w:rsidR="00215506">
        <w:t xml:space="preserve"> den översynen</w:t>
      </w:r>
      <w:r w:rsidRPr="009F7BCA" w:rsidR="00215506">
        <w:t>.</w:t>
      </w:r>
      <w:r w:rsidR="00541B46">
        <w:t xml:space="preserve"> </w:t>
      </w:r>
      <w:r w:rsidRPr="00D97026" w:rsidR="00D97026">
        <w:t>Regeringen föreslår i budgetpropositionen för 2022 även en förstärkning av veterinär- och djursjukskötarutbildningarna vid Sveriges lantbruksuniversitet för att bidra till att täcka behovet av veterinärer och djursjukskötare på längre sikt.</w:t>
      </w:r>
    </w:p>
    <w:p w:rsidR="0031287D" w:rsidP="006A12F1">
      <w:pPr>
        <w:pStyle w:val="BodyText"/>
      </w:pPr>
      <w:bookmarkEnd w:id="1"/>
    </w:p>
    <w:p w:rsidR="00DE49A1" w:rsidRPr="00541B46" w:rsidP="006A12F1">
      <w:pPr>
        <w:pStyle w:val="BodyText"/>
      </w:pPr>
      <w:r w:rsidRPr="00541B46">
        <w:t xml:space="preserve">Stockholm den </w:t>
      </w:r>
      <w:sdt>
        <w:sdtPr>
          <w:id w:val="-1225218591"/>
          <w:placeholder>
            <w:docPart w:val="884C6BDCD1824B96A663B02CBD1D66BD"/>
          </w:placeholder>
          <w:dataBinding w:xpath="/ns0:DocumentInfo[1]/ns0:BaseInfo[1]/ns0:HeaderDate[1]" w:storeItemID="{5AB36FA7-7077-4AE8-B1BD-2EDE584AE734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41B46" w:rsidR="00D50BF2">
            <w:t>8</w:t>
          </w:r>
          <w:r w:rsidRPr="00541B46" w:rsidR="006A4837">
            <w:t xml:space="preserve"> </w:t>
          </w:r>
          <w:r w:rsidRPr="00541B46" w:rsidR="00D50BF2">
            <w:t>september</w:t>
          </w:r>
          <w:r w:rsidRPr="00541B46" w:rsidR="006A4837">
            <w:t xml:space="preserve"> 2021</w:t>
          </w:r>
        </w:sdtContent>
      </w:sdt>
    </w:p>
    <w:p w:rsidR="00DE49A1" w:rsidRPr="00541B46" w:rsidP="004E7A8F">
      <w:pPr>
        <w:pStyle w:val="Brdtextutanavstnd"/>
      </w:pPr>
    </w:p>
    <w:p w:rsidR="00DE49A1" w:rsidRPr="00541B46" w:rsidP="004E7A8F">
      <w:pPr>
        <w:pStyle w:val="Brdtextutanavstnd"/>
      </w:pPr>
    </w:p>
    <w:p w:rsidR="00DE49A1" w:rsidRPr="00541B46" w:rsidP="004E7A8F">
      <w:pPr>
        <w:pStyle w:val="Brdtextutanavstnd"/>
      </w:pPr>
    </w:p>
    <w:p w:rsidR="00DE49A1" w:rsidRPr="00541B46" w:rsidP="00DB48AB">
      <w:pPr>
        <w:pStyle w:val="BodyText"/>
      </w:pPr>
      <w:r w:rsidRPr="00541B46">
        <w:t>Ibrahim Baylan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49A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49A1" w:rsidRPr="007D73AB" w:rsidP="00340DE0">
          <w:pPr>
            <w:pStyle w:val="Header"/>
          </w:pPr>
        </w:p>
      </w:tc>
      <w:tc>
        <w:tcPr>
          <w:tcW w:w="1134" w:type="dxa"/>
        </w:tcPr>
        <w:p w:rsidR="00DE49A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49A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49A1" w:rsidRPr="00710A6C" w:rsidP="00EE3C0F">
          <w:pPr>
            <w:pStyle w:val="Header"/>
            <w:rPr>
              <w:b/>
            </w:rPr>
          </w:pPr>
        </w:p>
        <w:p w:rsidR="00DE49A1" w:rsidP="00EE3C0F">
          <w:pPr>
            <w:pStyle w:val="Header"/>
          </w:pPr>
        </w:p>
        <w:p w:rsidR="00DE49A1" w:rsidP="00EE3C0F">
          <w:pPr>
            <w:pStyle w:val="Header"/>
          </w:pPr>
        </w:p>
        <w:p w:rsidR="00DE49A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4EDDFF381C1478799803F93CF273CB0"/>
            </w:placeholder>
            <w:dataBinding w:xpath="/ns0:DocumentInfo[1]/ns0:BaseInfo[1]/ns0:Dnr[1]" w:storeItemID="{5AB36FA7-7077-4AE8-B1BD-2EDE584AE734}" w:prefixMappings="xmlns:ns0='http://lp/documentinfo/RK' "/>
            <w:text/>
          </w:sdtPr>
          <w:sdtContent>
            <w:p w:rsidR="00DE49A1" w:rsidP="00EE3C0F">
              <w:pPr>
                <w:pStyle w:val="Header"/>
              </w:pPr>
              <w:r w:rsidRPr="006146C7">
                <w:t>N2021/02280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7EEA0D25554A1090DB2CA688B0B6B2"/>
            </w:placeholder>
            <w:showingPlcHdr/>
            <w:dataBinding w:xpath="/ns0:DocumentInfo[1]/ns0:BaseInfo[1]/ns0:DocNumber[1]" w:storeItemID="{5AB36FA7-7077-4AE8-B1BD-2EDE584AE734}" w:prefixMappings="xmlns:ns0='http://lp/documentinfo/RK' "/>
            <w:text/>
          </w:sdtPr>
          <w:sdtContent>
            <w:p w:rsidR="00DE49A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49A1" w:rsidP="00EE3C0F">
          <w:pPr>
            <w:pStyle w:val="Header"/>
          </w:pPr>
        </w:p>
      </w:tc>
      <w:tc>
        <w:tcPr>
          <w:tcW w:w="1134" w:type="dxa"/>
        </w:tcPr>
        <w:p w:rsidR="00DE49A1" w:rsidP="0094502D">
          <w:pPr>
            <w:pStyle w:val="Header"/>
          </w:pPr>
        </w:p>
        <w:p w:rsidR="00DE49A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5747BA" w:rsidP="005747BA">
          <w:pPr>
            <w:pStyle w:val="Header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4637EBBDAB0D44BCAE25EE5B527EA1E4"/>
              </w:placeholder>
              <w:showingPlcHdr/>
              <w:richText/>
            </w:sdtPr>
            <w:sdtContent>
              <w:r w:rsidR="00DE49A1">
                <w:rPr>
                  <w:rStyle w:val="PlaceholderText"/>
                </w:rPr>
                <w:t xml:space="preserve"> </w:t>
              </w:r>
            </w:sdtContent>
          </w:sdt>
          <w:r w:rsidRPr="005747BA">
            <w:rPr>
              <w:b/>
            </w:rPr>
            <w:t xml:space="preserve"> </w:t>
          </w:r>
        </w:p>
        <w:sdt>
          <w:sdtPr>
            <w:rPr>
              <w:b/>
            </w:rPr>
            <w:alias w:val="SenderText"/>
            <w:tag w:val="ccRKShow_SenderText"/>
            <w:id w:val="1484504567"/>
            <w:placeholder>
              <w:docPart w:val="E196F46825E74C0581DAC7823BC2EE09"/>
            </w:placeholder>
            <w:richText/>
          </w:sdtPr>
          <w:sdtEndPr>
            <w:rPr>
              <w:b w:val="0"/>
            </w:rPr>
          </w:sdtEndPr>
          <w:sdtContent>
            <w:p w:rsidR="005747BA" w:rsidRPr="005747BA" w:rsidP="005747BA">
              <w:pPr>
                <w:pStyle w:val="Header"/>
                <w:rPr>
                  <w:b/>
                </w:rPr>
              </w:pPr>
              <w:r w:rsidRPr="005747BA">
                <w:rPr>
                  <w:b/>
                </w:rPr>
                <w:t>Näringsdepartementet</w:t>
              </w:r>
            </w:p>
            <w:p w:rsidR="00DE49A1" w:rsidRPr="00340DE0" w:rsidP="005747BA">
              <w:pPr>
                <w:pStyle w:val="Header"/>
              </w:pPr>
              <w:r>
                <w:t>Näring</w:t>
              </w:r>
              <w:r w:rsidRPr="005747BA" w:rsidR="005747BA">
                <w:t>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E4F28D50C124AFC80A1726ADAC6DB9C"/>
          </w:placeholder>
          <w:dataBinding w:xpath="/ns0:DocumentInfo[1]/ns0:BaseInfo[1]/ns0:Recipient[1]" w:storeItemID="{5AB36FA7-7077-4AE8-B1BD-2EDE584AE734}" w:prefixMappings="xmlns:ns0='http://lp/documentinfo/RK' "/>
          <w:text w:multiLine="1"/>
        </w:sdtPr>
        <w:sdtContent>
          <w:tc>
            <w:tcPr>
              <w:tcW w:w="3170" w:type="dxa"/>
            </w:tcPr>
            <w:p w:rsidR="00DE49A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49A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EDDFF381C1478799803F93CF273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36B8D-B171-4085-B454-6C1EECB010CD}"/>
      </w:docPartPr>
      <w:docPartBody>
        <w:p w:rsidR="006313C3" w:rsidP="00AA7143">
          <w:pPr>
            <w:pStyle w:val="04EDDFF381C1478799803F93CF273C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7EEA0D25554A1090DB2CA688B0B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73332-9D87-4A3C-BF80-B0F48A474A3F}"/>
      </w:docPartPr>
      <w:docPartBody>
        <w:p w:rsidR="006313C3" w:rsidP="00AA7143">
          <w:pPr>
            <w:pStyle w:val="467EEA0D25554A1090DB2CA688B0B6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37EBBDAB0D44BCAE25EE5B527EA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2D443-727A-40DE-8166-572481FAE428}"/>
      </w:docPartPr>
      <w:docPartBody>
        <w:p w:rsidR="006313C3" w:rsidP="00AA7143">
          <w:pPr>
            <w:pStyle w:val="4637EBBDAB0D44BCAE25EE5B527EA1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F28D50C124AFC80A1726ADAC6D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5AD82-B074-4794-B875-67F3D3182BA1}"/>
      </w:docPartPr>
      <w:docPartBody>
        <w:p w:rsidR="006313C3" w:rsidP="00AA7143">
          <w:pPr>
            <w:pStyle w:val="8E4F28D50C124AFC80A1726ADAC6D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C6BDCD1824B96A663B02CBD1D6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18A11-F445-48AF-B78E-3B1C38067A06}"/>
      </w:docPartPr>
      <w:docPartBody>
        <w:p w:rsidR="006313C3" w:rsidP="00AA7143">
          <w:pPr>
            <w:pStyle w:val="884C6BDCD1824B96A663B02CBD1D66B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96F46825E74C0581DAC7823BC2E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A2B2D-47D3-4197-A64C-04E4428CEB3C}"/>
      </w:docPartPr>
      <w:docPartBody>
        <w:p w:rsidR="00A41A4B" w:rsidP="003E2262">
          <w:pPr>
            <w:pStyle w:val="E196F46825E74C0581DAC7823BC2EE0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21447DFFA4D97AA2875DDB7B0A7C9">
    <w:name w:val="B5D21447DFFA4D97AA2875DDB7B0A7C9"/>
    <w:rsid w:val="00AA7143"/>
  </w:style>
  <w:style w:type="character" w:styleId="PlaceholderText">
    <w:name w:val="Placeholder Text"/>
    <w:basedOn w:val="DefaultParagraphFont"/>
    <w:uiPriority w:val="99"/>
    <w:semiHidden/>
    <w:rsid w:val="003E2262"/>
    <w:rPr>
      <w:noProof w:val="0"/>
      <w:color w:val="808080"/>
    </w:rPr>
  </w:style>
  <w:style w:type="paragraph" w:customStyle="1" w:styleId="0566747EC44F4D719BF46195E7810576">
    <w:name w:val="0566747EC44F4D719BF46195E7810576"/>
    <w:rsid w:val="00AA7143"/>
  </w:style>
  <w:style w:type="paragraph" w:customStyle="1" w:styleId="AD134A0BDAC8401FA6745C64CF237A3D">
    <w:name w:val="AD134A0BDAC8401FA6745C64CF237A3D"/>
    <w:rsid w:val="00AA7143"/>
  </w:style>
  <w:style w:type="paragraph" w:customStyle="1" w:styleId="3105BF1187BE42BDAC50D20C8366AB27">
    <w:name w:val="3105BF1187BE42BDAC50D20C8366AB27"/>
    <w:rsid w:val="00AA7143"/>
  </w:style>
  <w:style w:type="paragraph" w:customStyle="1" w:styleId="04EDDFF381C1478799803F93CF273CB0">
    <w:name w:val="04EDDFF381C1478799803F93CF273CB0"/>
    <w:rsid w:val="00AA7143"/>
  </w:style>
  <w:style w:type="paragraph" w:customStyle="1" w:styleId="467EEA0D25554A1090DB2CA688B0B6B2">
    <w:name w:val="467EEA0D25554A1090DB2CA688B0B6B2"/>
    <w:rsid w:val="00AA7143"/>
  </w:style>
  <w:style w:type="paragraph" w:customStyle="1" w:styleId="89F2F2FCB866400EB0A00447E4F155C2">
    <w:name w:val="89F2F2FCB866400EB0A00447E4F155C2"/>
    <w:rsid w:val="00AA7143"/>
  </w:style>
  <w:style w:type="paragraph" w:customStyle="1" w:styleId="3787461F76844AA7BFD6580B952AAFB0">
    <w:name w:val="3787461F76844AA7BFD6580B952AAFB0"/>
    <w:rsid w:val="00AA7143"/>
  </w:style>
  <w:style w:type="paragraph" w:customStyle="1" w:styleId="98DF97B5F1B44EFAB7F0791785CD86FB">
    <w:name w:val="98DF97B5F1B44EFAB7F0791785CD86FB"/>
    <w:rsid w:val="00AA7143"/>
  </w:style>
  <w:style w:type="paragraph" w:customStyle="1" w:styleId="4637EBBDAB0D44BCAE25EE5B527EA1E4">
    <w:name w:val="4637EBBDAB0D44BCAE25EE5B527EA1E4"/>
    <w:rsid w:val="00AA7143"/>
  </w:style>
  <w:style w:type="paragraph" w:customStyle="1" w:styleId="8E4F28D50C124AFC80A1726ADAC6DB9C">
    <w:name w:val="8E4F28D50C124AFC80A1726ADAC6DB9C"/>
    <w:rsid w:val="00AA7143"/>
  </w:style>
  <w:style w:type="paragraph" w:customStyle="1" w:styleId="467EEA0D25554A1090DB2CA688B0B6B21">
    <w:name w:val="467EEA0D25554A1090DB2CA688B0B6B21"/>
    <w:rsid w:val="00AA71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37EBBDAB0D44BCAE25EE5B527EA1E41">
    <w:name w:val="4637EBBDAB0D44BCAE25EE5B527EA1E41"/>
    <w:rsid w:val="00AA71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3592F54A714BB39120E46B4E8036D2">
    <w:name w:val="AD3592F54A714BB39120E46B4E8036D2"/>
    <w:rsid w:val="00AA7143"/>
  </w:style>
  <w:style w:type="paragraph" w:customStyle="1" w:styleId="A609DDC5C4114DAEAC46E740C9FB39C0">
    <w:name w:val="A609DDC5C4114DAEAC46E740C9FB39C0"/>
    <w:rsid w:val="00AA7143"/>
  </w:style>
  <w:style w:type="paragraph" w:customStyle="1" w:styleId="BEECBFDCCEBB49DF8769BF0F3E0C5A27">
    <w:name w:val="BEECBFDCCEBB49DF8769BF0F3E0C5A27"/>
    <w:rsid w:val="00AA7143"/>
  </w:style>
  <w:style w:type="paragraph" w:customStyle="1" w:styleId="79136C9864E34F04886E8121ACDBDF7E">
    <w:name w:val="79136C9864E34F04886E8121ACDBDF7E"/>
    <w:rsid w:val="00AA7143"/>
  </w:style>
  <w:style w:type="paragraph" w:customStyle="1" w:styleId="40E71890CA7947A4ABEE2B783E99A5FD">
    <w:name w:val="40E71890CA7947A4ABEE2B783E99A5FD"/>
    <w:rsid w:val="00AA7143"/>
  </w:style>
  <w:style w:type="paragraph" w:customStyle="1" w:styleId="884C6BDCD1824B96A663B02CBD1D66BD">
    <w:name w:val="884C6BDCD1824B96A663B02CBD1D66BD"/>
    <w:rsid w:val="00AA7143"/>
  </w:style>
  <w:style w:type="paragraph" w:customStyle="1" w:styleId="C6B806DC119F444E8BA22AF6CEC6F0FC">
    <w:name w:val="C6B806DC119F444E8BA22AF6CEC6F0FC"/>
    <w:rsid w:val="00AA7143"/>
  </w:style>
  <w:style w:type="paragraph" w:customStyle="1" w:styleId="442E224D81BD4D66A9FFDC2BB2DA77E4">
    <w:name w:val="442E224D81BD4D66A9FFDC2BB2DA77E4"/>
    <w:rsid w:val="003E2262"/>
  </w:style>
  <w:style w:type="paragraph" w:customStyle="1" w:styleId="E196F46825E74C0581DAC7823BC2EE09">
    <w:name w:val="E196F46825E74C0581DAC7823BC2EE09"/>
    <w:rsid w:val="003E2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2021-09-08T00:00:00</HeaderDate>
    <Office/>
    <Dnr>N2021/02280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f56768f1-e6df-4172-95cb-b430209f204f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C7A3F-C5A5-4D59-A2C4-FC6F4D7E8480}"/>
</file>

<file path=customXml/itemProps2.xml><?xml version="1.0" encoding="utf-8"?>
<ds:datastoreItem xmlns:ds="http://schemas.openxmlformats.org/officeDocument/2006/customXml" ds:itemID="{5AB36FA7-7077-4AE8-B1BD-2EDE584AE73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65E5E46-21B2-490D-9645-8EC1CE96236D}"/>
</file>

<file path=customXml/itemProps5.xml><?xml version="1.0" encoding="utf-8"?>
<ds:datastoreItem xmlns:ds="http://schemas.openxmlformats.org/officeDocument/2006/customXml" ds:itemID="{BCC941FD-F0B9-43E5-A69B-1B0E9C7512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2020_21_3571 av Betty Malmberg (M) Situationen inom djursjukvården.docx</dc:title>
  <cp:revision>3</cp:revision>
  <dcterms:created xsi:type="dcterms:W3CDTF">2021-09-07T06:08:00Z</dcterms:created>
  <dcterms:modified xsi:type="dcterms:W3CDTF">2021-09-07T06:09:00Z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c6d93e20-ed2d-4573-85b0-314b9e80a2a6</vt:lpwstr>
  </property>
</Properties>
</file>