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58D8" w14:textId="24BD2354" w:rsidR="00C8797A" w:rsidRDefault="00C8797A" w:rsidP="00DA0661">
      <w:pPr>
        <w:pStyle w:val="Rubrik"/>
      </w:pPr>
      <w:bookmarkStart w:id="0" w:name="Start"/>
      <w:bookmarkEnd w:id="0"/>
      <w:r>
        <w:t>Svar på fråga 2017/18:1628 av Sten Bergheden (M)</w:t>
      </w:r>
      <w:r>
        <w:br/>
        <w:t>Handläggning av vapenlicenser hos Polismyndigheten</w:t>
      </w:r>
    </w:p>
    <w:p w14:paraId="0B3C0CA5" w14:textId="5DA1B350" w:rsidR="00C8797A" w:rsidRDefault="00C8797A" w:rsidP="002749F7">
      <w:pPr>
        <w:pStyle w:val="Brdtext"/>
      </w:pPr>
      <w:r>
        <w:t xml:space="preserve">Sten Bergheden har frågat mig om jag har kännedom om uppgifter rörande ett internt uppdrag på Polismyndigheten om att inte handlägga vapenlicenser </w:t>
      </w:r>
      <w:r w:rsidR="00275666">
        <w:t>avseende</w:t>
      </w:r>
      <w:r>
        <w:t xml:space="preserve"> halvautomatiska vapen efter den 14 september och vilka åtgärder regeringen har vidtagit för att förhindra Polismyndighetens agerande.</w:t>
      </w:r>
    </w:p>
    <w:p w14:paraId="19BDD5EF" w14:textId="24798FD9" w:rsidR="00C8797A" w:rsidRDefault="00C8797A" w:rsidP="002749F7">
      <w:pPr>
        <w:pStyle w:val="Brdtext"/>
      </w:pPr>
      <w:r>
        <w:t>Det finns ingen grund för påståendet om ett internt uppdrag i Polismyndigheten som säger att vapenlicense</w:t>
      </w:r>
      <w:r w:rsidR="00275666">
        <w:t>r till halvautomatiska vapen int</w:t>
      </w:r>
      <w:bookmarkStart w:id="1" w:name="_GoBack"/>
      <w:bookmarkEnd w:id="1"/>
      <w:r>
        <w:t>e ska handläggas efter den 14 september. Polismyndigheten handlägger vapenlicenser i enlighet med gällande lag och fortsätter göra så tills ny lagstiftning är på plats.</w:t>
      </w:r>
    </w:p>
    <w:p w14:paraId="22C4E9F3" w14:textId="77777777" w:rsidR="00C8797A" w:rsidRDefault="00C8797A" w:rsidP="002749F7">
      <w:pPr>
        <w:pStyle w:val="Brdtext"/>
      </w:pPr>
      <w:r w:rsidRPr="00C8797A">
        <w:t>Genomförande av 2017 års ändringsdirektiv till EU:s vapendirektiv, Ds 2018:1</w:t>
      </w:r>
      <w:r>
        <w:t>, har remitterats och arbete med lagrådsremiss pågår för närvarande.</w:t>
      </w:r>
    </w:p>
    <w:p w14:paraId="774FC4A0" w14:textId="77777777" w:rsidR="00C8797A" w:rsidRDefault="00C8797A" w:rsidP="002749F7">
      <w:pPr>
        <w:pStyle w:val="Brdtext"/>
      </w:pPr>
    </w:p>
    <w:p w14:paraId="4A37148D" w14:textId="1488DEEE" w:rsidR="00C8797A" w:rsidRDefault="00C8797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47FEC784AC742408654D47BE54A248D"/>
          </w:placeholder>
          <w:dataBinding w:prefixMappings="xmlns:ns0='http://lp/documentinfo/RK' " w:xpath="/ns0:DocumentInfo[1]/ns0:BaseInfo[1]/ns0:HeaderDate[1]" w:storeItemID="{62C4DA23-8A0A-4676-B078-604F47493540}"/>
          <w:date w:fullDate="2018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75666">
            <w:t>3 september 2018</w:t>
          </w:r>
        </w:sdtContent>
      </w:sdt>
    </w:p>
    <w:p w14:paraId="3E1C4AC0" w14:textId="77777777" w:rsidR="00C8797A" w:rsidRDefault="00C8797A" w:rsidP="004E7A8F">
      <w:pPr>
        <w:pStyle w:val="Brdtextutanavstnd"/>
      </w:pPr>
    </w:p>
    <w:p w14:paraId="5E6C864F" w14:textId="77777777" w:rsidR="00C8797A" w:rsidRDefault="00C8797A" w:rsidP="004E7A8F">
      <w:pPr>
        <w:pStyle w:val="Brdtextutanavstnd"/>
      </w:pPr>
    </w:p>
    <w:p w14:paraId="26C67853" w14:textId="6D100A87" w:rsidR="00C8797A" w:rsidRPr="00DB48AB" w:rsidRDefault="00275666" w:rsidP="00275666">
      <w:pPr>
        <w:pStyle w:val="Brdtextutanavstnd"/>
      </w:pPr>
      <w:r>
        <w:t>Morgan Johansson</w:t>
      </w:r>
    </w:p>
    <w:sectPr w:rsidR="00C8797A" w:rsidRPr="00DB48AB" w:rsidSect="00C8797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4553" w14:textId="77777777" w:rsidR="00C8797A" w:rsidRDefault="00C8797A" w:rsidP="00A87A54">
      <w:pPr>
        <w:spacing w:after="0" w:line="240" w:lineRule="auto"/>
      </w:pPr>
      <w:r>
        <w:separator/>
      </w:r>
    </w:p>
  </w:endnote>
  <w:endnote w:type="continuationSeparator" w:id="0">
    <w:p w14:paraId="58E6AEBB" w14:textId="77777777" w:rsidR="00C8797A" w:rsidRDefault="00C8797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401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00B51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5D943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879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8797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5C9C9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4287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7F0406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3D13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750B3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AA4838" w14:textId="77777777" w:rsidTr="00C26068">
      <w:trPr>
        <w:trHeight w:val="227"/>
      </w:trPr>
      <w:tc>
        <w:tcPr>
          <w:tcW w:w="4074" w:type="dxa"/>
        </w:tcPr>
        <w:p w14:paraId="250FD4A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B5DCD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A1325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FB24" w14:textId="77777777" w:rsidR="00C8797A" w:rsidRDefault="00C8797A" w:rsidP="00A87A54">
      <w:pPr>
        <w:spacing w:after="0" w:line="240" w:lineRule="auto"/>
      </w:pPr>
      <w:r>
        <w:separator/>
      </w:r>
    </w:p>
  </w:footnote>
  <w:footnote w:type="continuationSeparator" w:id="0">
    <w:p w14:paraId="2BC3EEB8" w14:textId="77777777" w:rsidR="00C8797A" w:rsidRDefault="00C8797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8437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41E8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797A" w14:paraId="631A24B3" w14:textId="77777777" w:rsidTr="00C93EBA">
      <w:trPr>
        <w:trHeight w:val="227"/>
      </w:trPr>
      <w:tc>
        <w:tcPr>
          <w:tcW w:w="5534" w:type="dxa"/>
        </w:tcPr>
        <w:p w14:paraId="071A3922" w14:textId="77777777" w:rsidR="00C8797A" w:rsidRPr="007D73AB" w:rsidRDefault="00C8797A">
          <w:pPr>
            <w:pStyle w:val="Sidhuvud"/>
          </w:pPr>
        </w:p>
      </w:tc>
      <w:tc>
        <w:tcPr>
          <w:tcW w:w="3170" w:type="dxa"/>
          <w:vAlign w:val="bottom"/>
        </w:tcPr>
        <w:p w14:paraId="140E82A1" w14:textId="77777777" w:rsidR="00C8797A" w:rsidRPr="007D73AB" w:rsidRDefault="00C8797A" w:rsidP="00340DE0">
          <w:pPr>
            <w:pStyle w:val="Sidhuvud"/>
          </w:pPr>
        </w:p>
      </w:tc>
      <w:tc>
        <w:tcPr>
          <w:tcW w:w="1134" w:type="dxa"/>
        </w:tcPr>
        <w:p w14:paraId="0BB61396" w14:textId="77777777" w:rsidR="00C8797A" w:rsidRDefault="00C8797A" w:rsidP="005A703A">
          <w:pPr>
            <w:pStyle w:val="Sidhuvud"/>
          </w:pPr>
        </w:p>
      </w:tc>
    </w:tr>
    <w:tr w:rsidR="00C8797A" w14:paraId="4B0CDD9E" w14:textId="77777777" w:rsidTr="00C93EBA">
      <w:trPr>
        <w:trHeight w:val="1928"/>
      </w:trPr>
      <w:tc>
        <w:tcPr>
          <w:tcW w:w="5534" w:type="dxa"/>
        </w:tcPr>
        <w:p w14:paraId="7CFEE49B" w14:textId="77777777" w:rsidR="00C8797A" w:rsidRPr="00340DE0" w:rsidRDefault="00C8797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1D4D81" wp14:editId="73330EE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94F8A1" w14:textId="77777777" w:rsidR="00C8797A" w:rsidRPr="00710A6C" w:rsidRDefault="00C8797A" w:rsidP="00EE3C0F">
          <w:pPr>
            <w:pStyle w:val="Sidhuvud"/>
            <w:rPr>
              <w:b/>
            </w:rPr>
          </w:pPr>
        </w:p>
        <w:p w14:paraId="43132F1A" w14:textId="77777777" w:rsidR="00C8797A" w:rsidRDefault="00C8797A" w:rsidP="00EE3C0F">
          <w:pPr>
            <w:pStyle w:val="Sidhuvud"/>
          </w:pPr>
        </w:p>
        <w:p w14:paraId="5202C087" w14:textId="77777777" w:rsidR="00C8797A" w:rsidRDefault="00C8797A" w:rsidP="00EE3C0F">
          <w:pPr>
            <w:pStyle w:val="Sidhuvud"/>
          </w:pPr>
        </w:p>
        <w:p w14:paraId="4EA0CAD7" w14:textId="77777777" w:rsidR="00C8797A" w:rsidRDefault="00C8797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9661D6E114F42059745ED2C11F68F20"/>
            </w:placeholder>
            <w:dataBinding w:prefixMappings="xmlns:ns0='http://lp/documentinfo/RK' " w:xpath="/ns0:DocumentInfo[1]/ns0:BaseInfo[1]/ns0:Dnr[1]" w:storeItemID="{62C4DA23-8A0A-4676-B078-604F47493540}"/>
            <w:text/>
          </w:sdtPr>
          <w:sdtEndPr/>
          <w:sdtContent>
            <w:p w14:paraId="0992851B" w14:textId="77777777" w:rsidR="00C8797A" w:rsidRDefault="00C8797A" w:rsidP="00EE3C0F">
              <w:pPr>
                <w:pStyle w:val="Sidhuvud"/>
              </w:pPr>
              <w:r>
                <w:t>Ju2018/04151/POL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328CD116A644439DDDC7BDCA3F9A9A"/>
            </w:placeholder>
            <w:showingPlcHdr/>
            <w:dataBinding w:prefixMappings="xmlns:ns0='http://lp/documentinfo/RK' " w:xpath="/ns0:DocumentInfo[1]/ns0:BaseInfo[1]/ns0:DocNumber[1]" w:storeItemID="{62C4DA23-8A0A-4676-B078-604F47493540}"/>
            <w:text/>
          </w:sdtPr>
          <w:sdtEndPr/>
          <w:sdtContent>
            <w:p w14:paraId="55091EF8" w14:textId="77777777" w:rsidR="00C8797A" w:rsidRDefault="00C879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F5F8D8" w14:textId="77777777" w:rsidR="00C8797A" w:rsidRDefault="00C8797A" w:rsidP="00EE3C0F">
          <w:pPr>
            <w:pStyle w:val="Sidhuvud"/>
          </w:pPr>
        </w:p>
      </w:tc>
      <w:tc>
        <w:tcPr>
          <w:tcW w:w="1134" w:type="dxa"/>
        </w:tcPr>
        <w:p w14:paraId="4C584DC3" w14:textId="77777777" w:rsidR="00C8797A" w:rsidRDefault="00C8797A" w:rsidP="0094502D">
          <w:pPr>
            <w:pStyle w:val="Sidhuvud"/>
          </w:pPr>
        </w:p>
        <w:p w14:paraId="72ABFCC4" w14:textId="77777777" w:rsidR="00C8797A" w:rsidRPr="0094502D" w:rsidRDefault="00C8797A" w:rsidP="00EC71A6">
          <w:pPr>
            <w:pStyle w:val="Sidhuvud"/>
          </w:pPr>
        </w:p>
      </w:tc>
    </w:tr>
    <w:tr w:rsidR="00C8797A" w14:paraId="3948DAE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B2E44734BF4107A00018D8A395995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79EDE53" w14:textId="77777777" w:rsidR="00C8797A" w:rsidRPr="00C8797A" w:rsidRDefault="00C8797A" w:rsidP="00340DE0">
              <w:pPr>
                <w:pStyle w:val="Sidhuvud"/>
                <w:rPr>
                  <w:b/>
                </w:rPr>
              </w:pPr>
              <w:r w:rsidRPr="00C8797A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6A9A013DA204319B29D4F42DFF65A1D"/>
          </w:placeholder>
          <w:dataBinding w:prefixMappings="xmlns:ns0='http://lp/documentinfo/RK' " w:xpath="/ns0:DocumentInfo[1]/ns0:BaseInfo[1]/ns0:Recipient[1]" w:storeItemID="{62C4DA23-8A0A-4676-B078-604F47493540}"/>
          <w:text w:multiLine="1"/>
        </w:sdtPr>
        <w:sdtEndPr/>
        <w:sdtContent>
          <w:tc>
            <w:tcPr>
              <w:tcW w:w="3170" w:type="dxa"/>
            </w:tcPr>
            <w:p w14:paraId="34C3ED85" w14:textId="77777777" w:rsidR="00C8797A" w:rsidRDefault="00C8797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7BD936" w14:textId="77777777" w:rsidR="00C8797A" w:rsidRDefault="00C8797A" w:rsidP="003E6020">
          <w:pPr>
            <w:pStyle w:val="Sidhuvud"/>
          </w:pPr>
        </w:p>
      </w:tc>
    </w:tr>
  </w:tbl>
  <w:p w14:paraId="3B0304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666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797A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F80DF"/>
  <w15:docId w15:val="{0406516B-1FF3-4C1C-AFAE-10B8928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661D6E114F42059745ED2C11F68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08EE8-A11D-4033-85E7-A5885662EB90}"/>
      </w:docPartPr>
      <w:docPartBody>
        <w:p w:rsidR="00FD372A" w:rsidRDefault="0019171D" w:rsidP="0019171D">
          <w:pPr>
            <w:pStyle w:val="59661D6E114F42059745ED2C11F68F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328CD116A644439DDDC7BDCA3F9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06E83-916A-4E42-96EE-81CC7FE43A4B}"/>
      </w:docPartPr>
      <w:docPartBody>
        <w:p w:rsidR="00FD372A" w:rsidRDefault="0019171D" w:rsidP="0019171D">
          <w:pPr>
            <w:pStyle w:val="4B328CD116A644439DDDC7BDCA3F9A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B2E44734BF4107A00018D8A3959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6CFAD-3917-47A8-BED2-922D56182758}"/>
      </w:docPartPr>
      <w:docPartBody>
        <w:p w:rsidR="00FD372A" w:rsidRDefault="0019171D" w:rsidP="0019171D">
          <w:pPr>
            <w:pStyle w:val="2BB2E44734BF4107A00018D8A39599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A9A013DA204319B29D4F42DFF65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FABE0-6DE4-43B3-92B2-BAE61F21A1D6}"/>
      </w:docPartPr>
      <w:docPartBody>
        <w:p w:rsidR="00FD372A" w:rsidRDefault="0019171D" w:rsidP="0019171D">
          <w:pPr>
            <w:pStyle w:val="16A9A013DA204319B29D4F42DFF65A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7FEC784AC742408654D47BE54A24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65D8A-EE5F-4DF4-BE2E-734AA47FBF5C}"/>
      </w:docPartPr>
      <w:docPartBody>
        <w:p w:rsidR="00FD372A" w:rsidRDefault="0019171D" w:rsidP="0019171D">
          <w:pPr>
            <w:pStyle w:val="247FEC784AC742408654D47BE54A248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1D"/>
    <w:rsid w:val="0019171D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AB19C0D8954F54BFA01CD0A1E178C2">
    <w:name w:val="61AB19C0D8954F54BFA01CD0A1E178C2"/>
    <w:rsid w:val="0019171D"/>
  </w:style>
  <w:style w:type="character" w:styleId="Platshllartext">
    <w:name w:val="Placeholder Text"/>
    <w:basedOn w:val="Standardstycketeckensnitt"/>
    <w:uiPriority w:val="99"/>
    <w:semiHidden/>
    <w:rsid w:val="0019171D"/>
    <w:rPr>
      <w:noProof w:val="0"/>
      <w:color w:val="808080"/>
    </w:rPr>
  </w:style>
  <w:style w:type="paragraph" w:customStyle="1" w:styleId="7303DAB456664E598FA1EE93B143BA70">
    <w:name w:val="7303DAB456664E598FA1EE93B143BA70"/>
    <w:rsid w:val="0019171D"/>
  </w:style>
  <w:style w:type="paragraph" w:customStyle="1" w:styleId="3135246F086E48D19CF92A34DDD97D7F">
    <w:name w:val="3135246F086E48D19CF92A34DDD97D7F"/>
    <w:rsid w:val="0019171D"/>
  </w:style>
  <w:style w:type="paragraph" w:customStyle="1" w:styleId="CD219114134A4C4F87E0041BFE589CB5">
    <w:name w:val="CD219114134A4C4F87E0041BFE589CB5"/>
    <w:rsid w:val="0019171D"/>
  </w:style>
  <w:style w:type="paragraph" w:customStyle="1" w:styleId="59661D6E114F42059745ED2C11F68F20">
    <w:name w:val="59661D6E114F42059745ED2C11F68F20"/>
    <w:rsid w:val="0019171D"/>
  </w:style>
  <w:style w:type="paragraph" w:customStyle="1" w:styleId="4B328CD116A644439DDDC7BDCA3F9A9A">
    <w:name w:val="4B328CD116A644439DDDC7BDCA3F9A9A"/>
    <w:rsid w:val="0019171D"/>
  </w:style>
  <w:style w:type="paragraph" w:customStyle="1" w:styleId="AD53174D3024474BA59B181BA0BFF8A1">
    <w:name w:val="AD53174D3024474BA59B181BA0BFF8A1"/>
    <w:rsid w:val="0019171D"/>
  </w:style>
  <w:style w:type="paragraph" w:customStyle="1" w:styleId="970EECFA33354E59844EF6BCD1531077">
    <w:name w:val="970EECFA33354E59844EF6BCD1531077"/>
    <w:rsid w:val="0019171D"/>
  </w:style>
  <w:style w:type="paragraph" w:customStyle="1" w:styleId="0EC660D7B3F64E479FEBC87770BE5248">
    <w:name w:val="0EC660D7B3F64E479FEBC87770BE5248"/>
    <w:rsid w:val="0019171D"/>
  </w:style>
  <w:style w:type="paragraph" w:customStyle="1" w:styleId="2BB2E44734BF4107A00018D8A3959952">
    <w:name w:val="2BB2E44734BF4107A00018D8A3959952"/>
    <w:rsid w:val="0019171D"/>
  </w:style>
  <w:style w:type="paragraph" w:customStyle="1" w:styleId="16A9A013DA204319B29D4F42DFF65A1D">
    <w:name w:val="16A9A013DA204319B29D4F42DFF65A1D"/>
    <w:rsid w:val="0019171D"/>
  </w:style>
  <w:style w:type="paragraph" w:customStyle="1" w:styleId="A74CAA4395E64610A1BB305F6D239C2E">
    <w:name w:val="A74CAA4395E64610A1BB305F6D239C2E"/>
    <w:rsid w:val="0019171D"/>
  </w:style>
  <w:style w:type="paragraph" w:customStyle="1" w:styleId="10021BF936F748A0AC20E11ADA54939F">
    <w:name w:val="10021BF936F748A0AC20E11ADA54939F"/>
    <w:rsid w:val="0019171D"/>
  </w:style>
  <w:style w:type="paragraph" w:customStyle="1" w:styleId="3884BC76E36C4A1FBFD4B05901AB7775">
    <w:name w:val="3884BC76E36C4A1FBFD4B05901AB7775"/>
    <w:rsid w:val="0019171D"/>
  </w:style>
  <w:style w:type="paragraph" w:customStyle="1" w:styleId="2C5097AB6EEE431A9F3F29B71E9D0437">
    <w:name w:val="2C5097AB6EEE431A9F3F29B71E9D0437"/>
    <w:rsid w:val="0019171D"/>
  </w:style>
  <w:style w:type="paragraph" w:customStyle="1" w:styleId="14411684485F4C3985587A55E98ED6A6">
    <w:name w:val="14411684485F4C3985587A55E98ED6A6"/>
    <w:rsid w:val="0019171D"/>
  </w:style>
  <w:style w:type="paragraph" w:customStyle="1" w:styleId="247FEC784AC742408654D47BE54A248D">
    <w:name w:val="247FEC784AC742408654D47BE54A248D"/>
    <w:rsid w:val="0019171D"/>
  </w:style>
  <w:style w:type="paragraph" w:customStyle="1" w:styleId="DEBADA699496445B85A7943C30A82217">
    <w:name w:val="DEBADA699496445B85A7943C30A82217"/>
    <w:rsid w:val="00191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ae8be923-4315-4202-813e-d5bc778d885a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2018-09-03T00:00:00</HeaderDate>
    <Office/>
    <Dnr>Ju2018/04151/POL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85A0-B954-4D7C-B179-3AE8E2B3661A}"/>
</file>

<file path=customXml/itemProps2.xml><?xml version="1.0" encoding="utf-8"?>
<ds:datastoreItem xmlns:ds="http://schemas.openxmlformats.org/officeDocument/2006/customXml" ds:itemID="{868F8497-D296-45E8-8C63-8917E441B708}"/>
</file>

<file path=customXml/itemProps3.xml><?xml version="1.0" encoding="utf-8"?>
<ds:datastoreItem xmlns:ds="http://schemas.openxmlformats.org/officeDocument/2006/customXml" ds:itemID="{E9DDCE27-1971-448A-AAD9-7C63BC68B3A5}"/>
</file>

<file path=customXml/itemProps4.xml><?xml version="1.0" encoding="utf-8"?>
<ds:datastoreItem xmlns:ds="http://schemas.openxmlformats.org/officeDocument/2006/customXml" ds:itemID="{868F8497-D296-45E8-8C63-8917E441B708}"/>
</file>

<file path=customXml/itemProps5.xml><?xml version="1.0" encoding="utf-8"?>
<ds:datastoreItem xmlns:ds="http://schemas.openxmlformats.org/officeDocument/2006/customXml" ds:itemID="{B111CDAA-690C-4587-BFB4-FCE2A1A86378}"/>
</file>

<file path=customXml/itemProps6.xml><?xml version="1.0" encoding="utf-8"?>
<ds:datastoreItem xmlns:ds="http://schemas.openxmlformats.org/officeDocument/2006/customXml" ds:itemID="{868F8497-D296-45E8-8C63-8917E441B708}"/>
</file>

<file path=customXml/itemProps7.xml><?xml version="1.0" encoding="utf-8"?>
<ds:datastoreItem xmlns:ds="http://schemas.openxmlformats.org/officeDocument/2006/customXml" ds:itemID="{62C4DA23-8A0A-4676-B078-604F47493540}"/>
</file>

<file path=customXml/itemProps8.xml><?xml version="1.0" encoding="utf-8"?>
<ds:datastoreItem xmlns:ds="http://schemas.openxmlformats.org/officeDocument/2006/customXml" ds:itemID="{5C00404C-84C1-4492-BCB9-9445C262BCE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Lindahl Timmelstad</dc:creator>
  <cp:keywords/>
  <dc:description/>
  <cp:lastModifiedBy>Emma Lindahl Timmelstad</cp:lastModifiedBy>
  <cp:revision>2</cp:revision>
  <dcterms:created xsi:type="dcterms:W3CDTF">2018-08-27T08:53:00Z</dcterms:created>
  <dcterms:modified xsi:type="dcterms:W3CDTF">2018-08-27T08:53:00Z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fc9973ea-30b8-46e3-880a-448f71b0a79a</vt:lpwstr>
  </property>
</Properties>
</file>