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16" w:rsidRDefault="00C46F16" w:rsidP="00DA0661">
      <w:pPr>
        <w:pStyle w:val="Rubrik"/>
      </w:pPr>
      <w:bookmarkStart w:id="0" w:name="Start"/>
      <w:bookmarkEnd w:id="0"/>
      <w:r>
        <w:t xml:space="preserve">Svar på fråga 2017/18:987 av </w:t>
      </w:r>
      <w:sdt>
        <w:sdtPr>
          <w:alias w:val="Frågeställare"/>
          <w:tag w:val="delete"/>
          <w:id w:val="-211816850"/>
          <w:placeholder>
            <w:docPart w:val="AE18A01E40AB4DB2A7E90694876B9D10"/>
          </w:placeholder>
          <w:dataBinding w:prefixMappings="xmlns:ns0='http://lp/documentinfo/RK' " w:xpath="/ns0:DocumentInfo[1]/ns0:BaseInfo[1]/ns0:Extra3[1]" w:storeItemID="{3A2689A7-F8EA-474A-A54A-423A878426CA}"/>
          <w:text/>
        </w:sdtPr>
        <w:sdtEndPr/>
        <w:sdtContent>
          <w:r>
            <w:t>Cecilia Widegren</w:t>
          </w:r>
        </w:sdtContent>
      </w:sdt>
      <w:r>
        <w:t xml:space="preserve"> (</w:t>
      </w:r>
      <w:sdt>
        <w:sdtPr>
          <w:alias w:val="Parti"/>
          <w:tag w:val="Parti_delete"/>
          <w:id w:val="1620417071"/>
          <w:placeholder>
            <w:docPart w:val="0D2769B6EC1E45548E8DC70D0504A2F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En explosionsartad ökning av nätdroger</w:t>
      </w:r>
    </w:p>
    <w:p w:rsidR="00C46F16" w:rsidRDefault="000631A5" w:rsidP="002749F7">
      <w:pPr>
        <w:pStyle w:val="Brdtext"/>
      </w:pPr>
      <w:sdt>
        <w:sdtPr>
          <w:alias w:val="Frågeställare"/>
          <w:tag w:val="delete"/>
          <w:id w:val="-1635256365"/>
          <w:placeholder>
            <w:docPart w:val="1CF19994CEBE42908736FE002D2AC16B"/>
          </w:placeholder>
          <w:dataBinding w:prefixMappings="xmlns:ns0='http://lp/documentinfo/RK' " w:xpath="/ns0:DocumentInfo[1]/ns0:BaseInfo[1]/ns0:Extra3[1]" w:storeItemID="{3A2689A7-F8EA-474A-A54A-423A878426CA}"/>
          <w:text/>
        </w:sdtPr>
        <w:sdtEndPr/>
        <w:sdtContent>
          <w:r w:rsidR="00C46F16">
            <w:t>Cecilia Widegren</w:t>
          </w:r>
        </w:sdtContent>
      </w:sdt>
      <w:r w:rsidR="00C46F16">
        <w:t xml:space="preserve"> har frågat mig vilka nya åtgärder jag och regeringen är villiga att vidta för att stödja välfärdssamhället, till exempel polisen och socialtjänsten, för att komma åt den negativa utvecklingen av nätdroger i allmänhet och </w:t>
      </w:r>
      <w:proofErr w:type="spellStart"/>
      <w:r w:rsidR="00C46F16">
        <w:t>fentanylanaloger</w:t>
      </w:r>
      <w:proofErr w:type="spellEnd"/>
      <w:r w:rsidR="00C46F16">
        <w:t xml:space="preserve"> i synnerhet.</w:t>
      </w:r>
    </w:p>
    <w:p w:rsidR="00C46F16" w:rsidRDefault="00C46F16" w:rsidP="00C46F16">
      <w:pPr>
        <w:pStyle w:val="Brdtext"/>
      </w:pPr>
      <w:r>
        <w:t xml:space="preserve">Först vill jag säga att jag delar Cecilia Widegrens oro för droger i vårt samhälle, i synnerhet för de nya derivat av opiater i form av </w:t>
      </w:r>
      <w:proofErr w:type="spellStart"/>
      <w:r>
        <w:t>fentanyler</w:t>
      </w:r>
      <w:proofErr w:type="spellEnd"/>
      <w:r>
        <w:t xml:space="preserve"> som är ytterst potenta och dödliga också i mycket små doser. </w:t>
      </w:r>
    </w:p>
    <w:p w:rsidR="00C46F16" w:rsidRDefault="00C46F16" w:rsidP="00C46F16">
      <w:pPr>
        <w:pStyle w:val="Brdtext"/>
      </w:pPr>
      <w:r>
        <w:t xml:space="preserve">Regeringen verkar för en folkhälsobaserad syn på alkohol-, narkotika-, dopning och tobakspolitiken med insatser mot både tillgång och efterfrågan av narkotika. Regeringen menar att folkhälsoperspektivet också inrymmer en restriktiv narkotikapolitik som ett viktigt medel för att hindra att narkotika kommer ut på den svenska marknaden. </w:t>
      </w:r>
      <w:r w:rsidR="00504BEB">
        <w:t>Såväl polisen som socialtjänsten h</w:t>
      </w:r>
      <w:r w:rsidR="009C7952">
        <w:t>ar viktiga roller i arbetet för att förhindra att människor hamnar i narkotikaberoende.</w:t>
      </w:r>
    </w:p>
    <w:p w:rsidR="00C46F16" w:rsidRDefault="00C46F16" w:rsidP="00C46F16">
      <w:pPr>
        <w:pStyle w:val="Brdtext"/>
      </w:pPr>
      <w:r>
        <w:t>Sverige är ledande i Europa när det gäller att snabbt hitta och förbjuda nya psykoaktiva substanser. Handläggningstiderna i regeringskansliet har kunnat kortats ner till ett minimum och vi använder konsekvent ett s.k. snabbspår i rapporteringen till kommissionen. Trots detta vill vi göra ännu mer för att så snabbt som möjligt klassa farliga substanser som narkotika eller hälsofarliga varor.</w:t>
      </w:r>
    </w:p>
    <w:p w:rsidR="007505E7" w:rsidRDefault="00C46F16" w:rsidP="00C46F16">
      <w:pPr>
        <w:pStyle w:val="Brdtext"/>
      </w:pPr>
      <w:r>
        <w:t xml:space="preserve">Regeringen föreslår </w:t>
      </w:r>
      <w:r w:rsidR="007505E7">
        <w:t xml:space="preserve">i </w:t>
      </w:r>
      <w:r w:rsidR="00571251">
        <w:t>en lagrådsremiss som beslutades den 8 mars</w:t>
      </w:r>
      <w:r w:rsidR="007505E7">
        <w:t xml:space="preserve"> </w:t>
      </w:r>
      <w:r>
        <w:t xml:space="preserve">att Polismyndigheten får göra anonyma inköp av nya psykoaktiva substanser för att snabbare kunna klassificera sådana hälsofarliga substanser som förekommer eller kan komma att göras tillgängliga på den svenska marknaden. </w:t>
      </w:r>
      <w:r w:rsidR="007505E7" w:rsidRPr="007505E7">
        <w:t>Samtidigt föreslår regeringen att Folkhälsomyndigheten tilldelas ökade resurser för att möjliggöra en snabbare klassificering av nya psykoaktiva substanser</w:t>
      </w:r>
      <w:r w:rsidR="007505E7">
        <w:t xml:space="preserve">. </w:t>
      </w:r>
      <w:r>
        <w:t>Regeringen föreslår också att den som av grov oaktsamhet hanterar varor som omfattas av lagen (1999:58) om förbud för vissa hälsofarliga varor ska kunna dömas till ansvar.</w:t>
      </w:r>
      <w:r w:rsidR="007505E7">
        <w:t xml:space="preserve"> </w:t>
      </w:r>
    </w:p>
    <w:p w:rsidR="00311A7C" w:rsidRDefault="00C46F16" w:rsidP="00311A7C">
      <w:r>
        <w:t>Regeringen bedömer att regleringen av narkotika eller hälsofarliga varor inte bör ske genom generiska definitioner i den bet</w:t>
      </w:r>
      <w:r w:rsidR="007505E7">
        <w:t>ydelsen att substanserna klassi</w:t>
      </w:r>
      <w:r>
        <w:t>ficeras utifrån deras kemiska grundstruktur. Regleringen av narkotika eller hälsofarliga varor bör heller inte ske genom verkansbaserade eller analoga definitioner.</w:t>
      </w:r>
      <w:r w:rsidR="007505E7">
        <w:t xml:space="preserve"> </w:t>
      </w:r>
      <w:r w:rsidR="00C10827">
        <w:t>Ett sådant system är</w:t>
      </w:r>
      <w:r w:rsidR="00311A7C">
        <w:t xml:space="preserve"> svårförenligt med de rättssäkerhetskrav som bör ställas när det gäller narkotikabrott eller brott mot lagen om förbud mot vissa hälsofarliga varor. För att en substans ska kunna klassificeras som narkotika i dag måste den ha konstaterats vara beroendeframkallande eller ha </w:t>
      </w:r>
      <w:proofErr w:type="spellStart"/>
      <w:r w:rsidR="00311A7C">
        <w:t>euforiserande</w:t>
      </w:r>
      <w:proofErr w:type="spellEnd"/>
      <w:r w:rsidR="00311A7C">
        <w:t xml:space="preserve"> effekter eller med lätthet kunna omvandlas till en sådan vara. På motsvarande sätt ska en substans för att klassificeras som hälsofarlig vara på grund av sina inneboende egenskaper ha konstaterats medföra fara för människors liv eller hälsa samt användas eller antas användas i berusningssyfte eller för annan påverkan.</w:t>
      </w:r>
    </w:p>
    <w:p w:rsidR="00C46F16" w:rsidRDefault="00C46F16" w:rsidP="00C46F16">
      <w:pPr>
        <w:pStyle w:val="Brdtext"/>
      </w:pPr>
      <w:r>
        <w:t xml:space="preserve">Regeringen kommer dock att initiera en ny bred analys av frågan om vilka åtgärder som kan vidtas för att mer effektivt möta problemet med nya psykoaktiva substanser som </w:t>
      </w:r>
      <w:r w:rsidR="001F42CD">
        <w:t xml:space="preserve">i nuläget </w:t>
      </w:r>
      <w:r>
        <w:t xml:space="preserve">inte </w:t>
      </w:r>
      <w:r w:rsidR="001F42CD">
        <w:t xml:space="preserve">är klassade som </w:t>
      </w:r>
      <w:r>
        <w:t>narkotika eller hälsofarliga varor.</w:t>
      </w:r>
      <w:r w:rsidR="00C85F07">
        <w:t xml:space="preserve"> En sådan analys ska innefatta möjligheterna att införa förbud mot hela gru</w:t>
      </w:r>
      <w:r w:rsidR="00571251">
        <w:t>p</w:t>
      </w:r>
      <w:r w:rsidR="00C85F07">
        <w:t>per av likartade substanser.</w:t>
      </w:r>
    </w:p>
    <w:p w:rsidR="00C46F16" w:rsidRDefault="00C46F16" w:rsidP="006A12F1">
      <w:pPr>
        <w:pStyle w:val="Brdtext"/>
      </w:pPr>
      <w:r>
        <w:t xml:space="preserve">Stockholm den </w:t>
      </w:r>
      <w:sdt>
        <w:sdtPr>
          <w:id w:val="-1225218591"/>
          <w:placeholder>
            <w:docPart w:val="FEAEBDBCA6C24AF48ACE66FC6E3FF36A"/>
          </w:placeholder>
          <w:dataBinding w:prefixMappings="xmlns:ns0='http://lp/documentinfo/RK' " w:xpath="/ns0:DocumentInfo[1]/ns0:BaseInfo[1]/ns0:HeaderDate[1]" w:storeItemID="{3A2689A7-F8EA-474A-A54A-423A878426CA}"/>
          <w:date w:fullDate="2018-03-21T00:00:00Z">
            <w:dateFormat w:val="d MMMM yyyy"/>
            <w:lid w:val="sv-SE"/>
            <w:storeMappedDataAs w:val="dateTime"/>
            <w:calendar w:val="gregorian"/>
          </w:date>
        </w:sdtPr>
        <w:sdtEndPr/>
        <w:sdtContent>
          <w:r w:rsidR="00C85F07">
            <w:t>21 mars 2018</w:t>
          </w:r>
        </w:sdtContent>
      </w:sdt>
    </w:p>
    <w:p w:rsidR="00C46F16" w:rsidRDefault="00C46F16" w:rsidP="004E7A8F">
      <w:pPr>
        <w:pStyle w:val="Brdtextutanavstnd"/>
      </w:pPr>
    </w:p>
    <w:p w:rsidR="00C46F16" w:rsidRDefault="00C46F16" w:rsidP="004E7A8F">
      <w:pPr>
        <w:pStyle w:val="Brdtextutanavstnd"/>
      </w:pPr>
    </w:p>
    <w:p w:rsidR="00C46F16" w:rsidRDefault="00C46F16" w:rsidP="004E7A8F">
      <w:pPr>
        <w:pStyle w:val="Brdtextutanavstnd"/>
      </w:pPr>
    </w:p>
    <w:sdt>
      <w:sdtPr>
        <w:alias w:val="Klicka på listpilen"/>
        <w:tag w:val="run-loadAllMinistersFromDep_control-cmdAvsandare_bindto-SenderTitle_delete"/>
        <w:id w:val="-122627287"/>
        <w:placeholder>
          <w:docPart w:val="2DC750787A31424E953D51C902409FC7"/>
        </w:placeholder>
        <w:dataBinding w:prefixMappings="xmlns:ns0='http://lp/documentinfo/RK' " w:xpath="/ns0:DocumentInfo[1]/ns0:BaseInfo[1]/ns0:TopSender[1]" w:storeItemID="{3A2689A7-F8EA-474A-A54A-423A878426CA}"/>
        <w:comboBox w:lastValue="Socialministern">
          <w:listItem w:displayText="Annika Strandhäll" w:value="Socialministern"/>
          <w:listItem w:displayText="Åsa Regnér" w:value="Barn-, äldre- och jämställdhetsministern"/>
        </w:comboBox>
      </w:sdtPr>
      <w:sdtEndPr/>
      <w:sdtContent>
        <w:p w:rsidR="00C46F16" w:rsidRDefault="007505E7" w:rsidP="00422A41">
          <w:pPr>
            <w:pStyle w:val="Brdtext"/>
          </w:pPr>
          <w:r>
            <w:t>Annika Strandhäll</w:t>
          </w:r>
        </w:p>
      </w:sdtContent>
    </w:sdt>
    <w:p w:rsidR="00C46F16" w:rsidRPr="00DB48AB" w:rsidRDefault="00C46F16" w:rsidP="00DB48AB">
      <w:pPr>
        <w:pStyle w:val="Brdtext"/>
      </w:pPr>
    </w:p>
    <w:sectPr w:rsidR="00C46F16" w:rsidRPr="00DB48AB" w:rsidSect="00C46F1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1A5" w:rsidRDefault="000631A5" w:rsidP="00A87A54">
      <w:pPr>
        <w:spacing w:after="0" w:line="240" w:lineRule="auto"/>
      </w:pPr>
      <w:r>
        <w:separator/>
      </w:r>
    </w:p>
  </w:endnote>
  <w:endnote w:type="continuationSeparator" w:id="0">
    <w:p w:rsidR="000631A5" w:rsidRDefault="000631A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E12E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E12E4">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1A5" w:rsidRDefault="000631A5" w:rsidP="00A87A54">
      <w:pPr>
        <w:spacing w:after="0" w:line="240" w:lineRule="auto"/>
      </w:pPr>
      <w:r>
        <w:separator/>
      </w:r>
    </w:p>
  </w:footnote>
  <w:footnote w:type="continuationSeparator" w:id="0">
    <w:p w:rsidR="000631A5" w:rsidRDefault="000631A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46F16" w:rsidTr="00C93EBA">
      <w:trPr>
        <w:trHeight w:val="227"/>
      </w:trPr>
      <w:tc>
        <w:tcPr>
          <w:tcW w:w="5534" w:type="dxa"/>
        </w:tcPr>
        <w:p w:rsidR="00C46F16" w:rsidRPr="007D73AB" w:rsidRDefault="00C46F16">
          <w:pPr>
            <w:pStyle w:val="Sidhuvud"/>
          </w:pPr>
        </w:p>
      </w:tc>
      <w:tc>
        <w:tcPr>
          <w:tcW w:w="3170" w:type="dxa"/>
          <w:vAlign w:val="bottom"/>
        </w:tcPr>
        <w:p w:rsidR="00C46F16" w:rsidRPr="007D73AB" w:rsidRDefault="00C46F16" w:rsidP="00340DE0">
          <w:pPr>
            <w:pStyle w:val="Sidhuvud"/>
          </w:pPr>
        </w:p>
      </w:tc>
      <w:tc>
        <w:tcPr>
          <w:tcW w:w="1134" w:type="dxa"/>
        </w:tcPr>
        <w:p w:rsidR="00C46F16" w:rsidRDefault="00C46F16" w:rsidP="005A703A">
          <w:pPr>
            <w:pStyle w:val="Sidhuvud"/>
          </w:pPr>
        </w:p>
      </w:tc>
    </w:tr>
    <w:tr w:rsidR="00C46F16" w:rsidTr="00C93EBA">
      <w:trPr>
        <w:trHeight w:val="1928"/>
      </w:trPr>
      <w:tc>
        <w:tcPr>
          <w:tcW w:w="5534" w:type="dxa"/>
        </w:tcPr>
        <w:p w:rsidR="00C46F16" w:rsidRPr="00340DE0" w:rsidRDefault="00C46F16" w:rsidP="00340DE0">
          <w:pPr>
            <w:pStyle w:val="Sidhuvud"/>
          </w:pPr>
          <w:r>
            <w:rPr>
              <w:noProof/>
            </w:rPr>
            <w:drawing>
              <wp:inline distT="0" distB="0" distL="0" distR="0" wp14:anchorId="651A3C21" wp14:editId="3A81B04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C46F16" w:rsidRPr="00710A6C" w:rsidRDefault="00C46F16" w:rsidP="00EE3C0F">
          <w:pPr>
            <w:pStyle w:val="Sidhuvud"/>
            <w:rPr>
              <w:b/>
            </w:rPr>
          </w:pPr>
        </w:p>
        <w:p w:rsidR="00C46F16" w:rsidRDefault="00C46F16" w:rsidP="00EE3C0F">
          <w:pPr>
            <w:pStyle w:val="Sidhuvud"/>
          </w:pPr>
        </w:p>
        <w:p w:rsidR="00C46F16" w:rsidRDefault="00C46F16" w:rsidP="00EE3C0F">
          <w:pPr>
            <w:pStyle w:val="Sidhuvud"/>
          </w:pPr>
        </w:p>
        <w:p w:rsidR="00C46F16" w:rsidRDefault="00C46F16" w:rsidP="00EE3C0F">
          <w:pPr>
            <w:pStyle w:val="Sidhuvud"/>
          </w:pPr>
        </w:p>
        <w:sdt>
          <w:sdtPr>
            <w:alias w:val="Dnr"/>
            <w:tag w:val="ccRKShow_Dnr"/>
            <w:id w:val="-829283628"/>
            <w:placeholder>
              <w:docPart w:val="1751C7AE51E94D4BA7E7AF3AA4579ED0"/>
            </w:placeholder>
            <w:dataBinding w:prefixMappings="xmlns:ns0='http://lp/documentinfo/RK' " w:xpath="/ns0:DocumentInfo[1]/ns0:BaseInfo[1]/ns0:Dnr[1]" w:storeItemID="{3A2689A7-F8EA-474A-A54A-423A878426CA}"/>
            <w:text/>
          </w:sdtPr>
          <w:sdtEndPr/>
          <w:sdtContent>
            <w:p w:rsidR="00C46F16" w:rsidRDefault="00C46F16" w:rsidP="00EE3C0F">
              <w:pPr>
                <w:pStyle w:val="Sidhuvud"/>
              </w:pPr>
              <w:r>
                <w:t>S2018/</w:t>
              </w:r>
              <w:r w:rsidR="001A5262">
                <w:t>01674/FS</w:t>
              </w:r>
            </w:p>
          </w:sdtContent>
        </w:sdt>
        <w:sdt>
          <w:sdtPr>
            <w:alias w:val="DocNumber"/>
            <w:tag w:val="DocNumber"/>
            <w:id w:val="1726028884"/>
            <w:placeholder>
              <w:docPart w:val="146C610E034548748B415383339A42A9"/>
            </w:placeholder>
            <w:showingPlcHdr/>
            <w:dataBinding w:prefixMappings="xmlns:ns0='http://lp/documentinfo/RK' " w:xpath="/ns0:DocumentInfo[1]/ns0:BaseInfo[1]/ns0:DocNumber[1]" w:storeItemID="{3A2689A7-F8EA-474A-A54A-423A878426CA}"/>
            <w:text/>
          </w:sdtPr>
          <w:sdtEndPr/>
          <w:sdtContent>
            <w:p w:rsidR="00C46F16" w:rsidRDefault="00C46F16" w:rsidP="00EE3C0F">
              <w:pPr>
                <w:pStyle w:val="Sidhuvud"/>
              </w:pPr>
              <w:r>
                <w:rPr>
                  <w:rStyle w:val="Platshllartext"/>
                </w:rPr>
                <w:t xml:space="preserve"> </w:t>
              </w:r>
            </w:p>
          </w:sdtContent>
        </w:sdt>
        <w:p w:rsidR="00C46F16" w:rsidRDefault="00C46F16" w:rsidP="00EE3C0F">
          <w:pPr>
            <w:pStyle w:val="Sidhuvud"/>
          </w:pPr>
        </w:p>
      </w:tc>
      <w:tc>
        <w:tcPr>
          <w:tcW w:w="1134" w:type="dxa"/>
        </w:tcPr>
        <w:p w:rsidR="00C46F16" w:rsidRDefault="00C46F16" w:rsidP="0094502D">
          <w:pPr>
            <w:pStyle w:val="Sidhuvud"/>
          </w:pPr>
        </w:p>
        <w:p w:rsidR="00C46F16" w:rsidRPr="0094502D" w:rsidRDefault="00C46F16" w:rsidP="00EC71A6">
          <w:pPr>
            <w:pStyle w:val="Sidhuvud"/>
          </w:pPr>
        </w:p>
      </w:tc>
    </w:tr>
    <w:tr w:rsidR="00C46F16" w:rsidTr="00C93EBA">
      <w:trPr>
        <w:trHeight w:val="2268"/>
      </w:trPr>
      <w:sdt>
        <w:sdtPr>
          <w:rPr>
            <w:b/>
          </w:rPr>
          <w:alias w:val="SenderText"/>
          <w:tag w:val="ccRKShow_SenderText"/>
          <w:id w:val="1374046025"/>
          <w:placeholder>
            <w:docPart w:val="29BC31DA353040779E92C650D8E4EA84"/>
          </w:placeholder>
        </w:sdtPr>
        <w:sdtEndPr/>
        <w:sdtContent>
          <w:tc>
            <w:tcPr>
              <w:tcW w:w="5534" w:type="dxa"/>
              <w:tcMar>
                <w:right w:w="1134" w:type="dxa"/>
              </w:tcMar>
            </w:tcPr>
            <w:p w:rsidR="007505E7" w:rsidRPr="007505E7" w:rsidRDefault="007505E7" w:rsidP="00340DE0">
              <w:pPr>
                <w:pStyle w:val="Sidhuvud"/>
                <w:rPr>
                  <w:b/>
                </w:rPr>
              </w:pPr>
              <w:r w:rsidRPr="007505E7">
                <w:rPr>
                  <w:b/>
                </w:rPr>
                <w:t>Socialdepartementet</w:t>
              </w:r>
            </w:p>
            <w:p w:rsidR="001A5262" w:rsidRDefault="007505E7" w:rsidP="00340DE0">
              <w:pPr>
                <w:pStyle w:val="Sidhuvud"/>
              </w:pPr>
              <w:r w:rsidRPr="007505E7">
                <w:t>Socialministern</w:t>
              </w:r>
            </w:p>
            <w:p w:rsidR="001A5262" w:rsidRDefault="001A5262" w:rsidP="00340DE0">
              <w:pPr>
                <w:pStyle w:val="Sidhuvud"/>
              </w:pPr>
            </w:p>
            <w:p w:rsidR="00C46F16" w:rsidRPr="001A5262" w:rsidRDefault="00C46F16" w:rsidP="001F42CD">
              <w:pPr>
                <w:pStyle w:val="Sidhuvud"/>
                <w:rPr>
                  <w:b/>
                </w:rPr>
              </w:pPr>
            </w:p>
          </w:tc>
        </w:sdtContent>
      </w:sdt>
      <w:sdt>
        <w:sdtPr>
          <w:alias w:val="Recipient"/>
          <w:tag w:val="ccRKShow_Recipient"/>
          <w:id w:val="-28344517"/>
          <w:placeholder>
            <w:docPart w:val="ABD39E5E81A4462C8232DE47CAA4D036"/>
          </w:placeholder>
          <w:dataBinding w:prefixMappings="xmlns:ns0='http://lp/documentinfo/RK' " w:xpath="/ns0:DocumentInfo[1]/ns0:BaseInfo[1]/ns0:Recipient[1]" w:storeItemID="{3A2689A7-F8EA-474A-A54A-423A878426CA}"/>
          <w:text w:multiLine="1"/>
        </w:sdtPr>
        <w:sdtEndPr/>
        <w:sdtContent>
          <w:tc>
            <w:tcPr>
              <w:tcW w:w="3170" w:type="dxa"/>
            </w:tcPr>
            <w:p w:rsidR="00C46F16" w:rsidRDefault="00C46F16" w:rsidP="00547B89">
              <w:pPr>
                <w:pStyle w:val="Sidhuvud"/>
              </w:pPr>
              <w:r>
                <w:t>Till riksdagen</w:t>
              </w:r>
            </w:p>
          </w:tc>
        </w:sdtContent>
      </w:sdt>
      <w:tc>
        <w:tcPr>
          <w:tcW w:w="1134" w:type="dxa"/>
        </w:tcPr>
        <w:p w:rsidR="00C46F16" w:rsidRDefault="00C46F1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1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1A5"/>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147"/>
    <w:rsid w:val="001A2A61"/>
    <w:rsid w:val="001A5262"/>
    <w:rsid w:val="001B4824"/>
    <w:rsid w:val="001C4980"/>
    <w:rsid w:val="001C5DC9"/>
    <w:rsid w:val="001C71A9"/>
    <w:rsid w:val="001E1A13"/>
    <w:rsid w:val="001E20CC"/>
    <w:rsid w:val="001E3D83"/>
    <w:rsid w:val="001E72EE"/>
    <w:rsid w:val="001F0629"/>
    <w:rsid w:val="001F0736"/>
    <w:rsid w:val="001F42CD"/>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A7C"/>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4BEB"/>
    <w:rsid w:val="00505905"/>
    <w:rsid w:val="00511A1B"/>
    <w:rsid w:val="00511A68"/>
    <w:rsid w:val="00513E7D"/>
    <w:rsid w:val="0052127C"/>
    <w:rsid w:val="005302E0"/>
    <w:rsid w:val="00544738"/>
    <w:rsid w:val="005456E4"/>
    <w:rsid w:val="00547B89"/>
    <w:rsid w:val="005606BC"/>
    <w:rsid w:val="00563E73"/>
    <w:rsid w:val="00565792"/>
    <w:rsid w:val="00567799"/>
    <w:rsid w:val="00571251"/>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5E7"/>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12E4"/>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C7952"/>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198D"/>
    <w:rsid w:val="00AD2F04"/>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0827"/>
    <w:rsid w:val="00C141C6"/>
    <w:rsid w:val="00C16F5A"/>
    <w:rsid w:val="00C2071A"/>
    <w:rsid w:val="00C20ACB"/>
    <w:rsid w:val="00C23703"/>
    <w:rsid w:val="00C26068"/>
    <w:rsid w:val="00C271A8"/>
    <w:rsid w:val="00C32067"/>
    <w:rsid w:val="00C36E3A"/>
    <w:rsid w:val="00C37A77"/>
    <w:rsid w:val="00C41141"/>
    <w:rsid w:val="00C461E6"/>
    <w:rsid w:val="00C46F16"/>
    <w:rsid w:val="00C50771"/>
    <w:rsid w:val="00C508BE"/>
    <w:rsid w:val="00C63EC4"/>
    <w:rsid w:val="00C64CD9"/>
    <w:rsid w:val="00C670F8"/>
    <w:rsid w:val="00C80AD4"/>
    <w:rsid w:val="00C85F07"/>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0E7C"/>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C5E62"/>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1EAF"/>
  <w15:docId w15:val="{603AB76C-E4E9-4FB1-A99F-130040A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1C7AE51E94D4BA7E7AF3AA4579ED0"/>
        <w:category>
          <w:name w:val="Allmänt"/>
          <w:gallery w:val="placeholder"/>
        </w:category>
        <w:types>
          <w:type w:val="bbPlcHdr"/>
        </w:types>
        <w:behaviors>
          <w:behavior w:val="content"/>
        </w:behaviors>
        <w:guid w:val="{918D6F5A-8D3C-40AE-92AE-1682DF8E1589}"/>
      </w:docPartPr>
      <w:docPartBody>
        <w:p w:rsidR="006D39F1" w:rsidRDefault="00E75289" w:rsidP="00E75289">
          <w:pPr>
            <w:pStyle w:val="1751C7AE51E94D4BA7E7AF3AA4579ED0"/>
          </w:pPr>
          <w:r>
            <w:rPr>
              <w:rStyle w:val="Platshllartext"/>
            </w:rPr>
            <w:t xml:space="preserve"> </w:t>
          </w:r>
        </w:p>
      </w:docPartBody>
    </w:docPart>
    <w:docPart>
      <w:docPartPr>
        <w:name w:val="146C610E034548748B415383339A42A9"/>
        <w:category>
          <w:name w:val="Allmänt"/>
          <w:gallery w:val="placeholder"/>
        </w:category>
        <w:types>
          <w:type w:val="bbPlcHdr"/>
        </w:types>
        <w:behaviors>
          <w:behavior w:val="content"/>
        </w:behaviors>
        <w:guid w:val="{6FE15B6F-52F2-4390-B75D-E554B20D1D0F}"/>
      </w:docPartPr>
      <w:docPartBody>
        <w:p w:rsidR="006D39F1" w:rsidRDefault="00E75289" w:rsidP="00E75289">
          <w:pPr>
            <w:pStyle w:val="146C610E034548748B415383339A42A9"/>
          </w:pPr>
          <w:r>
            <w:rPr>
              <w:rStyle w:val="Platshllartext"/>
            </w:rPr>
            <w:t xml:space="preserve"> </w:t>
          </w:r>
        </w:p>
      </w:docPartBody>
    </w:docPart>
    <w:docPart>
      <w:docPartPr>
        <w:name w:val="29BC31DA353040779E92C650D8E4EA84"/>
        <w:category>
          <w:name w:val="Allmänt"/>
          <w:gallery w:val="placeholder"/>
        </w:category>
        <w:types>
          <w:type w:val="bbPlcHdr"/>
        </w:types>
        <w:behaviors>
          <w:behavior w:val="content"/>
        </w:behaviors>
        <w:guid w:val="{261F192C-05D7-4DD9-BAE6-D07F19BAFA4E}"/>
      </w:docPartPr>
      <w:docPartBody>
        <w:p w:rsidR="006D39F1" w:rsidRDefault="00E75289" w:rsidP="00E75289">
          <w:pPr>
            <w:pStyle w:val="29BC31DA353040779E92C650D8E4EA84"/>
          </w:pPr>
          <w:r>
            <w:rPr>
              <w:rStyle w:val="Platshllartext"/>
            </w:rPr>
            <w:t xml:space="preserve"> </w:t>
          </w:r>
        </w:p>
      </w:docPartBody>
    </w:docPart>
    <w:docPart>
      <w:docPartPr>
        <w:name w:val="ABD39E5E81A4462C8232DE47CAA4D036"/>
        <w:category>
          <w:name w:val="Allmänt"/>
          <w:gallery w:val="placeholder"/>
        </w:category>
        <w:types>
          <w:type w:val="bbPlcHdr"/>
        </w:types>
        <w:behaviors>
          <w:behavior w:val="content"/>
        </w:behaviors>
        <w:guid w:val="{D720D02C-1549-4086-917C-3CC8B65E98C3}"/>
      </w:docPartPr>
      <w:docPartBody>
        <w:p w:rsidR="006D39F1" w:rsidRDefault="00E75289" w:rsidP="00E75289">
          <w:pPr>
            <w:pStyle w:val="ABD39E5E81A4462C8232DE47CAA4D036"/>
          </w:pPr>
          <w:r>
            <w:rPr>
              <w:rStyle w:val="Platshllartext"/>
            </w:rPr>
            <w:t xml:space="preserve"> </w:t>
          </w:r>
        </w:p>
      </w:docPartBody>
    </w:docPart>
    <w:docPart>
      <w:docPartPr>
        <w:name w:val="AE18A01E40AB4DB2A7E90694876B9D10"/>
        <w:category>
          <w:name w:val="Allmänt"/>
          <w:gallery w:val="placeholder"/>
        </w:category>
        <w:types>
          <w:type w:val="bbPlcHdr"/>
        </w:types>
        <w:behaviors>
          <w:behavior w:val="content"/>
        </w:behaviors>
        <w:guid w:val="{039DDE68-17D5-40C0-AC1B-1FB53ED27733}"/>
      </w:docPartPr>
      <w:docPartBody>
        <w:p w:rsidR="006D39F1" w:rsidRDefault="00E75289" w:rsidP="00E75289">
          <w:pPr>
            <w:pStyle w:val="AE18A01E40AB4DB2A7E90694876B9D1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D2769B6EC1E45548E8DC70D0504A2FC"/>
        <w:category>
          <w:name w:val="Allmänt"/>
          <w:gallery w:val="placeholder"/>
        </w:category>
        <w:types>
          <w:type w:val="bbPlcHdr"/>
        </w:types>
        <w:behaviors>
          <w:behavior w:val="content"/>
        </w:behaviors>
        <w:guid w:val="{2950B9E4-D115-4D14-B85F-3697EF79A233}"/>
      </w:docPartPr>
      <w:docPartBody>
        <w:p w:rsidR="006D39F1" w:rsidRDefault="00E75289" w:rsidP="00E75289">
          <w:pPr>
            <w:pStyle w:val="0D2769B6EC1E45548E8DC70D0504A2FC"/>
          </w:pPr>
          <w:r>
            <w:t xml:space="preserve"> </w:t>
          </w:r>
          <w:r>
            <w:rPr>
              <w:rStyle w:val="Platshllartext"/>
            </w:rPr>
            <w:t>Välj ett parti.</w:t>
          </w:r>
        </w:p>
      </w:docPartBody>
    </w:docPart>
    <w:docPart>
      <w:docPartPr>
        <w:name w:val="1CF19994CEBE42908736FE002D2AC16B"/>
        <w:category>
          <w:name w:val="Allmänt"/>
          <w:gallery w:val="placeholder"/>
        </w:category>
        <w:types>
          <w:type w:val="bbPlcHdr"/>
        </w:types>
        <w:behaviors>
          <w:behavior w:val="content"/>
        </w:behaviors>
        <w:guid w:val="{F2B249BF-D0F9-4076-845E-6D80FFCDC782}"/>
      </w:docPartPr>
      <w:docPartBody>
        <w:p w:rsidR="006D39F1" w:rsidRDefault="00E75289" w:rsidP="00E75289">
          <w:pPr>
            <w:pStyle w:val="1CF19994CEBE42908736FE002D2AC16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EAEBDBCA6C24AF48ACE66FC6E3FF36A"/>
        <w:category>
          <w:name w:val="Allmänt"/>
          <w:gallery w:val="placeholder"/>
        </w:category>
        <w:types>
          <w:type w:val="bbPlcHdr"/>
        </w:types>
        <w:behaviors>
          <w:behavior w:val="content"/>
        </w:behaviors>
        <w:guid w:val="{579BC97E-FBD1-4572-A09C-84C33807AADF}"/>
      </w:docPartPr>
      <w:docPartBody>
        <w:p w:rsidR="006D39F1" w:rsidRDefault="00E75289" w:rsidP="00E75289">
          <w:pPr>
            <w:pStyle w:val="FEAEBDBCA6C24AF48ACE66FC6E3FF36A"/>
          </w:pPr>
          <w:r>
            <w:rPr>
              <w:rStyle w:val="Platshllartext"/>
            </w:rPr>
            <w:t>Klicka här för att ange datum.</w:t>
          </w:r>
        </w:p>
      </w:docPartBody>
    </w:docPart>
    <w:docPart>
      <w:docPartPr>
        <w:name w:val="2DC750787A31424E953D51C902409FC7"/>
        <w:category>
          <w:name w:val="Allmänt"/>
          <w:gallery w:val="placeholder"/>
        </w:category>
        <w:types>
          <w:type w:val="bbPlcHdr"/>
        </w:types>
        <w:behaviors>
          <w:behavior w:val="content"/>
        </w:behaviors>
        <w:guid w:val="{2AB1F807-0A08-44CE-BEA7-F287CAB1736A}"/>
      </w:docPartPr>
      <w:docPartBody>
        <w:p w:rsidR="006D39F1" w:rsidRDefault="00E75289" w:rsidP="00E75289">
          <w:pPr>
            <w:pStyle w:val="2DC750787A31424E953D51C902409FC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89"/>
    <w:rsid w:val="00584E21"/>
    <w:rsid w:val="006D39F1"/>
    <w:rsid w:val="00E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572E1C168D4467BFFF3FCE6AC0D1AE">
    <w:name w:val="FC572E1C168D4467BFFF3FCE6AC0D1AE"/>
    <w:rsid w:val="00E75289"/>
  </w:style>
  <w:style w:type="character" w:styleId="Platshllartext">
    <w:name w:val="Placeholder Text"/>
    <w:basedOn w:val="Standardstycketeckensnitt"/>
    <w:uiPriority w:val="99"/>
    <w:semiHidden/>
    <w:rsid w:val="00E75289"/>
    <w:rPr>
      <w:noProof w:val="0"/>
      <w:color w:val="808080"/>
    </w:rPr>
  </w:style>
  <w:style w:type="paragraph" w:customStyle="1" w:styleId="991B3E56FA87433C93AE1DA8C7810704">
    <w:name w:val="991B3E56FA87433C93AE1DA8C7810704"/>
    <w:rsid w:val="00E75289"/>
  </w:style>
  <w:style w:type="paragraph" w:customStyle="1" w:styleId="709257DC53FE46408BCF732938169E5B">
    <w:name w:val="709257DC53FE46408BCF732938169E5B"/>
    <w:rsid w:val="00E75289"/>
  </w:style>
  <w:style w:type="paragraph" w:customStyle="1" w:styleId="CF1231733F894DC79138A38EA0A07537">
    <w:name w:val="CF1231733F894DC79138A38EA0A07537"/>
    <w:rsid w:val="00E75289"/>
  </w:style>
  <w:style w:type="paragraph" w:customStyle="1" w:styleId="1751C7AE51E94D4BA7E7AF3AA4579ED0">
    <w:name w:val="1751C7AE51E94D4BA7E7AF3AA4579ED0"/>
    <w:rsid w:val="00E75289"/>
  </w:style>
  <w:style w:type="paragraph" w:customStyle="1" w:styleId="146C610E034548748B415383339A42A9">
    <w:name w:val="146C610E034548748B415383339A42A9"/>
    <w:rsid w:val="00E75289"/>
  </w:style>
  <w:style w:type="paragraph" w:customStyle="1" w:styleId="7BCA76C254F64DA6AA335024BD277E9D">
    <w:name w:val="7BCA76C254F64DA6AA335024BD277E9D"/>
    <w:rsid w:val="00E75289"/>
  </w:style>
  <w:style w:type="paragraph" w:customStyle="1" w:styleId="5630F5413D924215B8C3EA7C43B6DBF0">
    <w:name w:val="5630F5413D924215B8C3EA7C43B6DBF0"/>
    <w:rsid w:val="00E75289"/>
  </w:style>
  <w:style w:type="paragraph" w:customStyle="1" w:styleId="70D782DDDDB1425CA26D6A9E95C09419">
    <w:name w:val="70D782DDDDB1425CA26D6A9E95C09419"/>
    <w:rsid w:val="00E75289"/>
  </w:style>
  <w:style w:type="paragraph" w:customStyle="1" w:styleId="29BC31DA353040779E92C650D8E4EA84">
    <w:name w:val="29BC31DA353040779E92C650D8E4EA84"/>
    <w:rsid w:val="00E75289"/>
  </w:style>
  <w:style w:type="paragraph" w:customStyle="1" w:styleId="ABD39E5E81A4462C8232DE47CAA4D036">
    <w:name w:val="ABD39E5E81A4462C8232DE47CAA4D036"/>
    <w:rsid w:val="00E75289"/>
  </w:style>
  <w:style w:type="paragraph" w:customStyle="1" w:styleId="AE18A01E40AB4DB2A7E90694876B9D10">
    <w:name w:val="AE18A01E40AB4DB2A7E90694876B9D10"/>
    <w:rsid w:val="00E75289"/>
  </w:style>
  <w:style w:type="paragraph" w:customStyle="1" w:styleId="0D2769B6EC1E45548E8DC70D0504A2FC">
    <w:name w:val="0D2769B6EC1E45548E8DC70D0504A2FC"/>
    <w:rsid w:val="00E75289"/>
  </w:style>
  <w:style w:type="paragraph" w:customStyle="1" w:styleId="C7CFD8F3CDCF408AB1FFD9AEC5F06051">
    <w:name w:val="C7CFD8F3CDCF408AB1FFD9AEC5F06051"/>
    <w:rsid w:val="00E75289"/>
  </w:style>
  <w:style w:type="paragraph" w:customStyle="1" w:styleId="E1D6A951C1E24CBDBCC606C6F9CA7369">
    <w:name w:val="E1D6A951C1E24CBDBCC606C6F9CA7369"/>
    <w:rsid w:val="00E75289"/>
  </w:style>
  <w:style w:type="paragraph" w:customStyle="1" w:styleId="1CF19994CEBE42908736FE002D2AC16B">
    <w:name w:val="1CF19994CEBE42908736FE002D2AC16B"/>
    <w:rsid w:val="00E75289"/>
  </w:style>
  <w:style w:type="paragraph" w:customStyle="1" w:styleId="FEAEBDBCA6C24AF48ACE66FC6E3FF36A">
    <w:name w:val="FEAEBDBCA6C24AF48ACE66FC6E3FF36A"/>
    <w:rsid w:val="00E75289"/>
  </w:style>
  <w:style w:type="paragraph" w:customStyle="1" w:styleId="2DC750787A31424E953D51C902409FC7">
    <w:name w:val="2DC750787A31424E953D51C902409FC7"/>
    <w:rsid w:val="00E75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6841dacc-b4e8-4b05-b741-792c59a8ac5f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2018-03-21T00:00:00</HeaderDate>
    <Office/>
    <Dnr>S2018/01674/FS</Dnr>
    <ParagrafNr/>
    <DocumentTitle/>
    <VisitingAddress/>
    <Extra1/>
    <Extra2/>
    <Extra3>Cecilia Widegren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655F-5C1E-40C1-A8A9-C1B01C53792D}"/>
</file>

<file path=customXml/itemProps2.xml><?xml version="1.0" encoding="utf-8"?>
<ds:datastoreItem xmlns:ds="http://schemas.openxmlformats.org/officeDocument/2006/customXml" ds:itemID="{05CED946-638B-4E41-A9B7-7F3EA372907A}"/>
</file>

<file path=customXml/itemProps3.xml><?xml version="1.0" encoding="utf-8"?>
<ds:datastoreItem xmlns:ds="http://schemas.openxmlformats.org/officeDocument/2006/customXml" ds:itemID="{D50A4761-9BEC-4F66-99F7-0127EBAD8F46}"/>
</file>

<file path=customXml/itemProps4.xml><?xml version="1.0" encoding="utf-8"?>
<ds:datastoreItem xmlns:ds="http://schemas.openxmlformats.org/officeDocument/2006/customXml" ds:itemID="{05CED946-638B-4E41-A9B7-7F3EA372907A}">
  <ds:schemaRefs>
    <ds:schemaRef ds:uri="http://schemas.microsoft.com/sharepoint/v3/contenttype/forms"/>
  </ds:schemaRefs>
</ds:datastoreItem>
</file>

<file path=customXml/itemProps5.xml><?xml version="1.0" encoding="utf-8"?>
<ds:datastoreItem xmlns:ds="http://schemas.openxmlformats.org/officeDocument/2006/customXml" ds:itemID="{CEA55C4B-FD12-425D-849A-B80A35508C02}"/>
</file>

<file path=customXml/itemProps6.xml><?xml version="1.0" encoding="utf-8"?>
<ds:datastoreItem xmlns:ds="http://schemas.openxmlformats.org/officeDocument/2006/customXml" ds:itemID="{05CED946-638B-4E41-A9B7-7F3EA372907A}"/>
</file>

<file path=customXml/itemProps7.xml><?xml version="1.0" encoding="utf-8"?>
<ds:datastoreItem xmlns:ds="http://schemas.openxmlformats.org/officeDocument/2006/customXml" ds:itemID="{3A2689A7-F8EA-474A-A54A-423A878426CA}"/>
</file>

<file path=customXml/itemProps8.xml><?xml version="1.0" encoding="utf-8"?>
<ds:datastoreItem xmlns:ds="http://schemas.openxmlformats.org/officeDocument/2006/customXml" ds:itemID="{5A6A3F11-A2A2-4454-BC6D-0427A0BA52E8}"/>
</file>

<file path=docProps/app.xml><?xml version="1.0" encoding="utf-8"?>
<Properties xmlns="http://schemas.openxmlformats.org/officeDocument/2006/extended-properties" xmlns:vt="http://schemas.openxmlformats.org/officeDocument/2006/docPropsVTypes">
  <Template>RK Basmall.dotx</Template>
  <TotalTime>0</TotalTime>
  <Pages>1</Pages>
  <Words>536</Words>
  <Characters>2845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G. Pettersson</dc:creator>
  <cp:keywords/>
  <dc:description/>
  <cp:lastModifiedBy>Martin Färnsten</cp:lastModifiedBy>
  <cp:revision>2</cp:revision>
  <cp:lastPrinted>2018-03-16T08:13:00Z</cp:lastPrinted>
  <dcterms:created xsi:type="dcterms:W3CDTF">2018-03-16T14:04:00Z</dcterms:created>
  <dcterms:modified xsi:type="dcterms:W3CDTF">2018-03-16T14:04:00Z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653b06c2-ca17-4eb8-9fbc-f46a911d445a</vt:lpwstr>
  </property>
</Properties>
</file>