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777A" w14:textId="4C31FF6A" w:rsidR="00933186" w:rsidRDefault="00933186" w:rsidP="00DA0661">
      <w:pPr>
        <w:pStyle w:val="Rubrik"/>
      </w:pPr>
      <w:bookmarkStart w:id="0" w:name="Start"/>
      <w:bookmarkEnd w:id="0"/>
      <w:r>
        <w:t>Svar på fråga 2020/21:2919 av Katarina Brännström (M)</w:t>
      </w:r>
      <w:r>
        <w:br/>
        <w:t>Migrationens påverkan på kostnader för äldres grundskydd</w:t>
      </w:r>
    </w:p>
    <w:p w14:paraId="06518EC9" w14:textId="60E6829D" w:rsidR="00933186" w:rsidRDefault="00933186" w:rsidP="002749F7">
      <w:pPr>
        <w:pStyle w:val="Brdtext"/>
      </w:pPr>
      <w:r>
        <w:t>Katarina Brännström har frågat mig vilka åtgärder jag avser vidta för att begränsa de skenande statliga kostnaderna för grundskyddet för äldre.</w:t>
      </w:r>
    </w:p>
    <w:p w14:paraId="062D9CC0" w14:textId="18ECFB63" w:rsidR="00BC0B13" w:rsidRDefault="00C66821" w:rsidP="00F52F33">
      <w:pPr>
        <w:pStyle w:val="Brdtext"/>
      </w:pPr>
      <w:r>
        <w:t>Pensionsmyndigheten levererar regelbundet utgiftsprognoser till regeringen. På kort sikt visar inte dessa prognoser att grundskyddet ökar i omfattning. D</w:t>
      </w:r>
      <w:r w:rsidR="007907FA">
        <w:t xml:space="preserve">en rapport från Pensionsmyndigheten </w:t>
      </w:r>
      <w:r>
        <w:t xml:space="preserve">som lyfts i frågan är ett svar på regeringens uppdrag till Pensionsmyndigheten i regleringsbrevet för 2017. </w:t>
      </w:r>
      <w:r w:rsidR="005656E6">
        <w:t>Det är bra att ha i åtanke att rapporten har</w:t>
      </w:r>
      <w:r w:rsidR="00F52F33">
        <w:t xml:space="preserve"> sitt utgångsläge </w:t>
      </w:r>
      <w:r w:rsidR="00340F35">
        <w:t xml:space="preserve">i de lagar och regler som gällde 2017. </w:t>
      </w:r>
      <w:r w:rsidR="007907FA">
        <w:t>Beräkningar som är gjorda på så lång sikt bör alltid ses med försiktighet eftersom de alltid är</w:t>
      </w:r>
      <w:r w:rsidR="00340F35">
        <w:t xml:space="preserve"> mycket</w:t>
      </w:r>
      <w:r w:rsidR="007907FA">
        <w:t xml:space="preserve"> osäkra och resultatet beroende av de antaganden som görs. </w:t>
      </w:r>
    </w:p>
    <w:p w14:paraId="4E0D8D96" w14:textId="2F719889" w:rsidR="007907FA" w:rsidRDefault="00553872" w:rsidP="00752369">
      <w:pPr>
        <w:pStyle w:val="Brdtext"/>
      </w:pPr>
      <w:r>
        <w:t>F</w:t>
      </w:r>
      <w:r w:rsidR="00752369">
        <w:t xml:space="preserve">ör att påverka den framtida utvecklingen av </w:t>
      </w:r>
      <w:r w:rsidR="007907FA">
        <w:t>grundskyddet är</w:t>
      </w:r>
      <w:r>
        <w:t xml:space="preserve"> en viktig åtgärd</w:t>
      </w:r>
      <w:r w:rsidR="007907FA">
        <w:t xml:space="preserve"> att arbeta för en bättre integration så att så många personer som möjligt kommer in i arbetslivet och på så sätt får möjlighet att tjäna in till en inkomstgrundad pension. När fler får inkomstgrundad pension minskar också behovet av grundskydd.</w:t>
      </w:r>
    </w:p>
    <w:p w14:paraId="01DF6E92" w14:textId="53698108" w:rsidR="00933186" w:rsidRDefault="0093318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80D69314C274D88BC4C80B5EE2AEC6F"/>
          </w:placeholder>
          <w:dataBinding w:prefixMappings="xmlns:ns0='http://lp/documentinfo/RK' " w:xpath="/ns0:DocumentInfo[1]/ns0:BaseInfo[1]/ns0:HeaderDate[1]" w:storeItemID="{561E997D-BC19-41AC-A7A0-30FB04111309}"/>
          <w:date w:fullDate="2021-05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96A15">
            <w:t>27 maj 2021</w:t>
          </w:r>
        </w:sdtContent>
      </w:sdt>
    </w:p>
    <w:p w14:paraId="73A17755" w14:textId="77777777" w:rsidR="00933186" w:rsidRDefault="00933186" w:rsidP="004E7A8F">
      <w:pPr>
        <w:pStyle w:val="Brdtextutanavstnd"/>
      </w:pPr>
    </w:p>
    <w:p w14:paraId="146BDCBD" w14:textId="77777777" w:rsidR="00933186" w:rsidRDefault="00933186" w:rsidP="004E7A8F">
      <w:pPr>
        <w:pStyle w:val="Brdtextutanavstnd"/>
      </w:pPr>
    </w:p>
    <w:p w14:paraId="08FFF596" w14:textId="77777777" w:rsidR="00933186" w:rsidRDefault="00933186" w:rsidP="004E7A8F">
      <w:pPr>
        <w:pStyle w:val="Brdtextutanavstnd"/>
      </w:pPr>
    </w:p>
    <w:p w14:paraId="5E7D3470" w14:textId="582C786A" w:rsidR="00933186" w:rsidRDefault="00933186" w:rsidP="00422A41">
      <w:pPr>
        <w:pStyle w:val="Brdtext"/>
      </w:pPr>
      <w:r>
        <w:t>Ardalan Shekarabi</w:t>
      </w:r>
    </w:p>
    <w:p w14:paraId="37B9658D" w14:textId="3B1A2E52" w:rsidR="00933186" w:rsidRPr="00DB48AB" w:rsidRDefault="00933186" w:rsidP="00DB48AB">
      <w:pPr>
        <w:pStyle w:val="Brdtext"/>
      </w:pPr>
    </w:p>
    <w:sectPr w:rsidR="00933186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3AE3E" w14:textId="77777777" w:rsidR="00933186" w:rsidRDefault="00933186" w:rsidP="00A87A54">
      <w:pPr>
        <w:spacing w:after="0" w:line="240" w:lineRule="auto"/>
      </w:pPr>
      <w:r>
        <w:separator/>
      </w:r>
    </w:p>
  </w:endnote>
  <w:endnote w:type="continuationSeparator" w:id="0">
    <w:p w14:paraId="16C5A74E" w14:textId="77777777" w:rsidR="00933186" w:rsidRDefault="0093318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A7937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26982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3D02B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9D115C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9E837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840C4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9ECF5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72AB6A" w14:textId="77777777" w:rsidTr="00C26068">
      <w:trPr>
        <w:trHeight w:val="227"/>
      </w:trPr>
      <w:tc>
        <w:tcPr>
          <w:tcW w:w="4074" w:type="dxa"/>
        </w:tcPr>
        <w:p w14:paraId="70D8B07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F61AE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26F4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14F3" w14:textId="77777777" w:rsidR="00933186" w:rsidRDefault="00933186" w:rsidP="00A87A54">
      <w:pPr>
        <w:spacing w:after="0" w:line="240" w:lineRule="auto"/>
      </w:pPr>
      <w:r>
        <w:separator/>
      </w:r>
    </w:p>
  </w:footnote>
  <w:footnote w:type="continuationSeparator" w:id="0">
    <w:p w14:paraId="594A056E" w14:textId="77777777" w:rsidR="00933186" w:rsidRDefault="0093318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33186" w14:paraId="3CA7D731" w14:textId="77777777" w:rsidTr="00C93EBA">
      <w:trPr>
        <w:trHeight w:val="227"/>
      </w:trPr>
      <w:tc>
        <w:tcPr>
          <w:tcW w:w="5534" w:type="dxa"/>
        </w:tcPr>
        <w:p w14:paraId="34A533EB" w14:textId="77777777" w:rsidR="00933186" w:rsidRPr="007D73AB" w:rsidRDefault="00933186">
          <w:pPr>
            <w:pStyle w:val="Sidhuvud"/>
          </w:pPr>
        </w:p>
      </w:tc>
      <w:tc>
        <w:tcPr>
          <w:tcW w:w="3170" w:type="dxa"/>
          <w:vAlign w:val="bottom"/>
        </w:tcPr>
        <w:p w14:paraId="40C5900B" w14:textId="77777777" w:rsidR="00933186" w:rsidRPr="007D73AB" w:rsidRDefault="00933186" w:rsidP="00340DE0">
          <w:pPr>
            <w:pStyle w:val="Sidhuvud"/>
          </w:pPr>
        </w:p>
      </w:tc>
      <w:tc>
        <w:tcPr>
          <w:tcW w:w="1134" w:type="dxa"/>
        </w:tcPr>
        <w:p w14:paraId="7633CF62" w14:textId="77777777" w:rsidR="00933186" w:rsidRDefault="00933186" w:rsidP="005A703A">
          <w:pPr>
            <w:pStyle w:val="Sidhuvud"/>
          </w:pPr>
        </w:p>
      </w:tc>
    </w:tr>
    <w:tr w:rsidR="00933186" w14:paraId="590A07E3" w14:textId="77777777" w:rsidTr="00C93EBA">
      <w:trPr>
        <w:trHeight w:val="1928"/>
      </w:trPr>
      <w:tc>
        <w:tcPr>
          <w:tcW w:w="5534" w:type="dxa"/>
        </w:tcPr>
        <w:p w14:paraId="0DF73E8F" w14:textId="77777777" w:rsidR="00933186" w:rsidRPr="00340DE0" w:rsidRDefault="0093318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B92106" wp14:editId="4834AD3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279990" w14:textId="77777777" w:rsidR="00933186" w:rsidRPr="00710A6C" w:rsidRDefault="00933186" w:rsidP="00EE3C0F">
          <w:pPr>
            <w:pStyle w:val="Sidhuvud"/>
            <w:rPr>
              <w:b/>
            </w:rPr>
          </w:pPr>
        </w:p>
        <w:p w14:paraId="473B0A32" w14:textId="77777777" w:rsidR="00933186" w:rsidRDefault="00933186" w:rsidP="00EE3C0F">
          <w:pPr>
            <w:pStyle w:val="Sidhuvud"/>
          </w:pPr>
        </w:p>
        <w:p w14:paraId="3F02F4AF" w14:textId="77777777" w:rsidR="00933186" w:rsidRDefault="00933186" w:rsidP="00EE3C0F">
          <w:pPr>
            <w:pStyle w:val="Sidhuvud"/>
          </w:pPr>
        </w:p>
        <w:p w14:paraId="6F71B337" w14:textId="77777777" w:rsidR="00933186" w:rsidRDefault="0093318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45BEDB52D8471491E62F4F3F65A020"/>
            </w:placeholder>
            <w:dataBinding w:prefixMappings="xmlns:ns0='http://lp/documentinfo/RK' " w:xpath="/ns0:DocumentInfo[1]/ns0:BaseInfo[1]/ns0:Dnr[1]" w:storeItemID="{561E997D-BC19-41AC-A7A0-30FB04111309}"/>
            <w:text/>
          </w:sdtPr>
          <w:sdtEndPr/>
          <w:sdtContent>
            <w:p w14:paraId="77F5366B" w14:textId="7277718A" w:rsidR="00933186" w:rsidRDefault="00933186" w:rsidP="00EE3C0F">
              <w:pPr>
                <w:pStyle w:val="Sidhuvud"/>
              </w:pPr>
              <w:r>
                <w:t>S2021/</w:t>
              </w:r>
              <w:r w:rsidR="003A0F8E">
                <w:t>04444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CA026123D649399D6B748E842278C2"/>
            </w:placeholder>
            <w:showingPlcHdr/>
            <w:dataBinding w:prefixMappings="xmlns:ns0='http://lp/documentinfo/RK' " w:xpath="/ns0:DocumentInfo[1]/ns0:BaseInfo[1]/ns0:DocNumber[1]" w:storeItemID="{561E997D-BC19-41AC-A7A0-30FB04111309}"/>
            <w:text/>
          </w:sdtPr>
          <w:sdtEndPr/>
          <w:sdtContent>
            <w:p w14:paraId="1535A760" w14:textId="77777777" w:rsidR="00933186" w:rsidRDefault="0093318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62D522" w14:textId="77777777" w:rsidR="00933186" w:rsidRDefault="00933186" w:rsidP="00EE3C0F">
          <w:pPr>
            <w:pStyle w:val="Sidhuvud"/>
          </w:pPr>
        </w:p>
      </w:tc>
      <w:tc>
        <w:tcPr>
          <w:tcW w:w="1134" w:type="dxa"/>
        </w:tcPr>
        <w:p w14:paraId="58974939" w14:textId="77777777" w:rsidR="00933186" w:rsidRDefault="00933186" w:rsidP="0094502D">
          <w:pPr>
            <w:pStyle w:val="Sidhuvud"/>
          </w:pPr>
        </w:p>
        <w:p w14:paraId="3EE101AC" w14:textId="77777777" w:rsidR="00933186" w:rsidRPr="0094502D" w:rsidRDefault="00933186" w:rsidP="00EC71A6">
          <w:pPr>
            <w:pStyle w:val="Sidhuvud"/>
          </w:pPr>
        </w:p>
      </w:tc>
    </w:tr>
    <w:tr w:rsidR="00933186" w14:paraId="18E4E34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5BFA2E473C04407A1723E98BB174FB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A6F35E" w14:textId="77777777" w:rsidR="00AA495E" w:rsidRPr="00046D25" w:rsidRDefault="00AA495E" w:rsidP="00AA495E">
              <w:pPr>
                <w:pStyle w:val="Sidhuvud"/>
                <w:rPr>
                  <w:b/>
                </w:rPr>
              </w:pPr>
              <w:r w:rsidRPr="00046D25">
                <w:rPr>
                  <w:b/>
                </w:rPr>
                <w:t>Socialdepartementet</w:t>
              </w:r>
            </w:p>
            <w:p w14:paraId="1DD309CF" w14:textId="77777777" w:rsidR="00AA495E" w:rsidRDefault="00AA495E" w:rsidP="00AA495E">
              <w:pPr>
                <w:pStyle w:val="Sidhuvud"/>
              </w:pPr>
              <w:r w:rsidRPr="00046D25">
                <w:t>Socialförsäkringsministern</w:t>
              </w:r>
            </w:p>
            <w:p w14:paraId="442C0791" w14:textId="77777777" w:rsidR="00AA495E" w:rsidRDefault="00AA495E" w:rsidP="00AA495E">
              <w:pPr>
                <w:pStyle w:val="Sidhuvud"/>
              </w:pPr>
            </w:p>
            <w:p w14:paraId="70DD7896" w14:textId="75B159E3" w:rsidR="00933186" w:rsidRPr="00340DE0" w:rsidRDefault="00933186" w:rsidP="00AA495E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88EE889C3E49BA8C5EDA3CCECF2B17"/>
          </w:placeholder>
          <w:dataBinding w:prefixMappings="xmlns:ns0='http://lp/documentinfo/RK' " w:xpath="/ns0:DocumentInfo[1]/ns0:BaseInfo[1]/ns0:Recipient[1]" w:storeItemID="{561E997D-BC19-41AC-A7A0-30FB04111309}"/>
          <w:text w:multiLine="1"/>
        </w:sdtPr>
        <w:sdtEndPr/>
        <w:sdtContent>
          <w:tc>
            <w:tcPr>
              <w:tcW w:w="3170" w:type="dxa"/>
            </w:tcPr>
            <w:p w14:paraId="7B680C9F" w14:textId="77777777" w:rsidR="00933186" w:rsidRDefault="0093318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1B932F6" w14:textId="77777777" w:rsidR="00933186" w:rsidRDefault="00933186" w:rsidP="003E6020">
          <w:pPr>
            <w:pStyle w:val="Sidhuvud"/>
          </w:pPr>
        </w:p>
      </w:tc>
    </w:tr>
  </w:tbl>
  <w:p w14:paraId="1FF0FC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8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087A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0F59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0F35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0F8E"/>
    <w:rsid w:val="003A1315"/>
    <w:rsid w:val="003A2E73"/>
    <w:rsid w:val="003A3071"/>
    <w:rsid w:val="003A3A54"/>
    <w:rsid w:val="003A5969"/>
    <w:rsid w:val="003A5C58"/>
    <w:rsid w:val="003B0C81"/>
    <w:rsid w:val="003B201F"/>
    <w:rsid w:val="003B761D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09B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47CB9"/>
    <w:rsid w:val="00551027"/>
    <w:rsid w:val="00553872"/>
    <w:rsid w:val="005568AF"/>
    <w:rsid w:val="00556AF5"/>
    <w:rsid w:val="005606BC"/>
    <w:rsid w:val="00563E73"/>
    <w:rsid w:val="0056426C"/>
    <w:rsid w:val="005656E6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0C3B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3EDB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80A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2369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7F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186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495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0B1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6821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A15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311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F33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685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7B5FDF"/>
  <w15:docId w15:val="{7955AA29-E966-4CAA-B2A4-B78EDE50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45BEDB52D8471491E62F4F3F65A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44F42-E736-4A8A-B0E9-CEDEBF3F3DDE}"/>
      </w:docPartPr>
      <w:docPartBody>
        <w:p w:rsidR="002A12F8" w:rsidRDefault="005837D3" w:rsidP="005837D3">
          <w:pPr>
            <w:pStyle w:val="5345BEDB52D8471491E62F4F3F65A0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ACA026123D649399D6B748E842278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7597A-8938-4C14-9925-03714C048E07}"/>
      </w:docPartPr>
      <w:docPartBody>
        <w:p w:rsidR="002A12F8" w:rsidRDefault="005837D3" w:rsidP="005837D3">
          <w:pPr>
            <w:pStyle w:val="DACA026123D649399D6B748E842278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88EE889C3E49BA8C5EDA3CCECF2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A02DD-4F03-47FF-85AB-D62F1F9C13E2}"/>
      </w:docPartPr>
      <w:docPartBody>
        <w:p w:rsidR="002A12F8" w:rsidRDefault="005837D3" w:rsidP="005837D3">
          <w:pPr>
            <w:pStyle w:val="2A88EE889C3E49BA8C5EDA3CCECF2B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0D69314C274D88BC4C80B5EE2AE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3CEAD-2BAD-4BE6-A18C-5EEDC41D1E94}"/>
      </w:docPartPr>
      <w:docPartBody>
        <w:p w:rsidR="002A12F8" w:rsidRDefault="005837D3" w:rsidP="005837D3">
          <w:pPr>
            <w:pStyle w:val="880D69314C274D88BC4C80B5EE2AEC6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5BFA2E473C04407A1723E98BB174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2D23D-8389-4E40-B6CB-EB2109C42741}"/>
      </w:docPartPr>
      <w:docPartBody>
        <w:p w:rsidR="005F4923" w:rsidRDefault="00AE07FF" w:rsidP="00AE07FF">
          <w:pPr>
            <w:pStyle w:val="45BFA2E473C04407A1723E98BB174FB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D3"/>
    <w:rsid w:val="002A12F8"/>
    <w:rsid w:val="005837D3"/>
    <w:rsid w:val="005F4923"/>
    <w:rsid w:val="00A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1AC3078AFE467CA1FDAC6891FA7C5B">
    <w:name w:val="321AC3078AFE467CA1FDAC6891FA7C5B"/>
    <w:rsid w:val="005837D3"/>
  </w:style>
  <w:style w:type="character" w:styleId="Platshllartext">
    <w:name w:val="Placeholder Text"/>
    <w:basedOn w:val="Standardstycketeckensnitt"/>
    <w:uiPriority w:val="99"/>
    <w:semiHidden/>
    <w:rsid w:val="00AE07FF"/>
    <w:rPr>
      <w:noProof w:val="0"/>
      <w:color w:val="808080"/>
    </w:rPr>
  </w:style>
  <w:style w:type="paragraph" w:customStyle="1" w:styleId="05F39D9D9147459999834FA2CF533D79">
    <w:name w:val="05F39D9D9147459999834FA2CF533D79"/>
    <w:rsid w:val="005837D3"/>
  </w:style>
  <w:style w:type="paragraph" w:customStyle="1" w:styleId="D9F688798DAA4BDF962DAC12F5F4E51D">
    <w:name w:val="D9F688798DAA4BDF962DAC12F5F4E51D"/>
    <w:rsid w:val="005837D3"/>
  </w:style>
  <w:style w:type="paragraph" w:customStyle="1" w:styleId="F09BB5E8910849CD98BB9890AD084097">
    <w:name w:val="F09BB5E8910849CD98BB9890AD084097"/>
    <w:rsid w:val="005837D3"/>
  </w:style>
  <w:style w:type="paragraph" w:customStyle="1" w:styleId="5345BEDB52D8471491E62F4F3F65A020">
    <w:name w:val="5345BEDB52D8471491E62F4F3F65A020"/>
    <w:rsid w:val="005837D3"/>
  </w:style>
  <w:style w:type="paragraph" w:customStyle="1" w:styleId="DACA026123D649399D6B748E842278C2">
    <w:name w:val="DACA026123D649399D6B748E842278C2"/>
    <w:rsid w:val="005837D3"/>
  </w:style>
  <w:style w:type="paragraph" w:customStyle="1" w:styleId="12DF522CC5B54A53802E8CCEA2CABDD4">
    <w:name w:val="12DF522CC5B54A53802E8CCEA2CABDD4"/>
    <w:rsid w:val="005837D3"/>
  </w:style>
  <w:style w:type="paragraph" w:customStyle="1" w:styleId="2BAC5D1BDA794126BD06F9DCAC881D6B">
    <w:name w:val="2BAC5D1BDA794126BD06F9DCAC881D6B"/>
    <w:rsid w:val="005837D3"/>
  </w:style>
  <w:style w:type="paragraph" w:customStyle="1" w:styleId="656437657FB149ADB93262058885F2C2">
    <w:name w:val="656437657FB149ADB93262058885F2C2"/>
    <w:rsid w:val="005837D3"/>
  </w:style>
  <w:style w:type="paragraph" w:customStyle="1" w:styleId="EFB76AD2C8E0450FBFE6DFDBCC7E1836">
    <w:name w:val="EFB76AD2C8E0450FBFE6DFDBCC7E1836"/>
    <w:rsid w:val="005837D3"/>
  </w:style>
  <w:style w:type="paragraph" w:customStyle="1" w:styleId="2A88EE889C3E49BA8C5EDA3CCECF2B17">
    <w:name w:val="2A88EE889C3E49BA8C5EDA3CCECF2B17"/>
    <w:rsid w:val="005837D3"/>
  </w:style>
  <w:style w:type="paragraph" w:customStyle="1" w:styleId="DACA026123D649399D6B748E842278C21">
    <w:name w:val="DACA026123D649399D6B748E842278C21"/>
    <w:rsid w:val="005837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B76AD2C8E0450FBFE6DFDBCC7E18361">
    <w:name w:val="EFB76AD2C8E0450FBFE6DFDBCC7E18361"/>
    <w:rsid w:val="005837D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216DAB5BDF42319BA1954D6999E2CC">
    <w:name w:val="B9216DAB5BDF42319BA1954D6999E2CC"/>
    <w:rsid w:val="005837D3"/>
  </w:style>
  <w:style w:type="paragraph" w:customStyle="1" w:styleId="3A47BCA4882A492B8D2BA6062F70AC11">
    <w:name w:val="3A47BCA4882A492B8D2BA6062F70AC11"/>
    <w:rsid w:val="005837D3"/>
  </w:style>
  <w:style w:type="paragraph" w:customStyle="1" w:styleId="5CB86F9946FC49C3AF26E4467FA622B7">
    <w:name w:val="5CB86F9946FC49C3AF26E4467FA622B7"/>
    <w:rsid w:val="005837D3"/>
  </w:style>
  <w:style w:type="paragraph" w:customStyle="1" w:styleId="06E2AEAF2F414E04BF1B0FFA1D38B53F">
    <w:name w:val="06E2AEAF2F414E04BF1B0FFA1D38B53F"/>
    <w:rsid w:val="005837D3"/>
  </w:style>
  <w:style w:type="paragraph" w:customStyle="1" w:styleId="95C1050EFB614591974FBDA3E086E7BE">
    <w:name w:val="95C1050EFB614591974FBDA3E086E7BE"/>
    <w:rsid w:val="005837D3"/>
  </w:style>
  <w:style w:type="paragraph" w:customStyle="1" w:styleId="880D69314C274D88BC4C80B5EE2AEC6F">
    <w:name w:val="880D69314C274D88BC4C80B5EE2AEC6F"/>
    <w:rsid w:val="005837D3"/>
  </w:style>
  <w:style w:type="paragraph" w:customStyle="1" w:styleId="695F8A0AC4DA40F39D9F28449F177778">
    <w:name w:val="695F8A0AC4DA40F39D9F28449F177778"/>
    <w:rsid w:val="005837D3"/>
  </w:style>
  <w:style w:type="paragraph" w:customStyle="1" w:styleId="45BFA2E473C04407A1723E98BB174FBE">
    <w:name w:val="45BFA2E473C04407A1723E98BB174FBE"/>
    <w:rsid w:val="00AE0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bf96eb2a-6877-41cf-a266-4231da090cde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2021-05-27T00:00:00</HeaderDate>
    <Office/>
    <Dnr>S2021/04444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6BF1113-C1C5-4D60-B213-F8DC6F42A50E}"/>
</file>

<file path=customXml/itemProps2.xml><?xml version="1.0" encoding="utf-8"?>
<ds:datastoreItem xmlns:ds="http://schemas.openxmlformats.org/officeDocument/2006/customXml" ds:itemID="{3182147C-637B-4C96-AED2-1D61EEAB904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6BF1113-C1C5-4D60-B213-F8DC6F42A50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182147C-637B-4C96-AED2-1D61EEAB90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4C569E-A92A-4630-A4A0-8F3ADB524B61}"/>
</file>

<file path=customXml/itemProps7.xml><?xml version="1.0" encoding="utf-8"?>
<ds:datastoreItem xmlns:ds="http://schemas.openxmlformats.org/officeDocument/2006/customXml" ds:itemID="{561E997D-BC19-41AC-A7A0-30FB041113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 2919 av Katarina Brännström M.docx</dc:title>
  <dc:subject/>
  <dc:creator>Helena Kristiansson-Torp</dc:creator>
  <cp:keywords/>
  <dc:description/>
  <cp:lastModifiedBy>Anne-Marie Flink Engdahl</cp:lastModifiedBy>
  <cp:revision>2</cp:revision>
  <dcterms:created xsi:type="dcterms:W3CDTF">2021-05-27T09:42:00Z</dcterms:created>
  <dcterms:modified xsi:type="dcterms:W3CDTF">2021-05-27T09:42:00Z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d15024ff-c255-4c46-9725-9b3b4c9f816f</vt:lpwstr>
  </property>
</Properties>
</file>