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5847E" w14:textId="37BE7339" w:rsidR="007A05DC" w:rsidRDefault="007A05DC" w:rsidP="00D602F2">
      <w:pPr>
        <w:pStyle w:val="Rubrik"/>
        <w:spacing w:after="480"/>
      </w:pPr>
      <w:r>
        <w:t>Svar på fråga 2016/17</w:t>
      </w:r>
      <w:r w:rsidR="00E8691E">
        <w:t>:</w:t>
      </w:r>
      <w:r w:rsidR="003260FE">
        <w:t>1077</w:t>
      </w:r>
      <w:r w:rsidR="000930B5">
        <w:t xml:space="preserve"> </w:t>
      </w:r>
      <w:r>
        <w:t xml:space="preserve">av </w:t>
      </w:r>
      <w:r w:rsidR="003260FE">
        <w:t xml:space="preserve">Erik Ottoson </w:t>
      </w:r>
      <w:r w:rsidR="00D57932" w:rsidRPr="00D57932">
        <w:t>(M)</w:t>
      </w:r>
      <w:r w:rsidR="00D57932">
        <w:t xml:space="preserve"> </w:t>
      </w:r>
      <w:r w:rsidR="003260FE">
        <w:t>Ryska spioner på svenskt territorium</w:t>
      </w:r>
    </w:p>
    <w:p w14:paraId="0419D8A0" w14:textId="6DC26BE4" w:rsidR="00702AC8" w:rsidRDefault="00702AC8" w:rsidP="007A252B">
      <w:pPr>
        <w:pStyle w:val="Brdtext"/>
      </w:pPr>
      <w:r>
        <w:t>Erik Ottoson har frågat försvar</w:t>
      </w:r>
      <w:r w:rsidR="007B53FE">
        <w:t>s</w:t>
      </w:r>
      <w:r>
        <w:t xml:space="preserve">ministern vad </w:t>
      </w:r>
      <w:r w:rsidR="00AD2A2E">
        <w:t xml:space="preserve">han och </w:t>
      </w:r>
      <w:r>
        <w:t>regeringen avser att vidta för åtgärder för att komma till rätta med den spionage- och sabotage</w:t>
      </w:r>
      <w:r w:rsidR="00277392">
        <w:t>-</w:t>
      </w:r>
      <w:r>
        <w:t xml:space="preserve">verksamhet som främmande makt bedriver på svenskt territorium. </w:t>
      </w:r>
    </w:p>
    <w:p w14:paraId="6481F36C" w14:textId="6E9831F6" w:rsidR="007A252B" w:rsidRDefault="00702AC8" w:rsidP="007A252B">
      <w:pPr>
        <w:pStyle w:val="Brdtext"/>
      </w:pPr>
      <w:r>
        <w:t>Arbetet inom regeringen är så fördelat att det är jag som ska svara på frågan.</w:t>
      </w:r>
    </w:p>
    <w:p w14:paraId="38CE8589" w14:textId="52E6271C" w:rsidR="00893E86" w:rsidRDefault="00702AC8" w:rsidP="00893E86">
      <w:pPr>
        <w:pStyle w:val="Brdtext"/>
      </w:pPr>
      <w:r>
        <w:t xml:space="preserve">Regeringen ser </w:t>
      </w:r>
      <w:r w:rsidR="00AD2A2E">
        <w:t>allvarligt på det hot som främmande makts underrättelseverk</w:t>
      </w:r>
      <w:r w:rsidR="00893E86">
        <w:t>-</w:t>
      </w:r>
      <w:r w:rsidR="00AD2A2E">
        <w:t xml:space="preserve">samhet kan utgöra mot Sverige. </w:t>
      </w:r>
      <w:r w:rsidR="00893E86">
        <w:t>I syfte att</w:t>
      </w:r>
      <w:r w:rsidR="00AD2A2E">
        <w:t xml:space="preserve"> ge Säkerhetspolisen möjlighet att intensifiera sitt arbete för att bl.a. motverka främmande makts underrättelse</w:t>
      </w:r>
      <w:r w:rsidR="00893E86">
        <w:t>-</w:t>
      </w:r>
      <w:r w:rsidR="00AD2A2E">
        <w:t xml:space="preserve">verksamhet föreslog </w:t>
      </w:r>
      <w:r w:rsidR="00893E86">
        <w:t xml:space="preserve">regeringen därför i </w:t>
      </w:r>
      <w:r w:rsidR="00AD2A2E">
        <w:t xml:space="preserve">budgetpropositionen för 2017 att </w:t>
      </w:r>
      <w:r w:rsidR="00893E86">
        <w:t xml:space="preserve">anslaget till myndigheten skulle öka med 650 mnkr </w:t>
      </w:r>
      <w:r w:rsidR="00286388">
        <w:t>under perioden 2017 -</w:t>
      </w:r>
      <w:r w:rsidR="00893E86">
        <w:t xml:space="preserve"> 2020. </w:t>
      </w:r>
      <w:r w:rsidR="00AD2A2E">
        <w:t>Säkerhetspolisen bedriver ett omfattande arbete för att reducera hot och sårbarheter i relation till främmande makt.</w:t>
      </w:r>
      <w:r w:rsidR="00286388">
        <w:t xml:space="preserve"> </w:t>
      </w:r>
    </w:p>
    <w:p w14:paraId="1FFA8691" w14:textId="255463BA" w:rsidR="00893E86" w:rsidRPr="002527D5" w:rsidRDefault="0017743F" w:rsidP="00893E86">
      <w:pPr>
        <w:pStyle w:val="Brdtext"/>
      </w:pPr>
      <w:r w:rsidRPr="004A10E3">
        <w:t xml:space="preserve">Regeringen </w:t>
      </w:r>
      <w:r>
        <w:t>har samtidigt</w:t>
      </w:r>
      <w:r w:rsidRPr="004A10E3">
        <w:t xml:space="preserve"> </w:t>
      </w:r>
      <w:r>
        <w:t xml:space="preserve">vidtagit åtgärder för att förbättra </w:t>
      </w:r>
      <w:r w:rsidRPr="004A10E3">
        <w:t>arbetet med säkerhetsskydd i stora delar av samhället</w:t>
      </w:r>
      <w:r>
        <w:t xml:space="preserve">. </w:t>
      </w:r>
      <w:r w:rsidR="00893E86">
        <w:t xml:space="preserve">Säkerhetsskydd syftar </w:t>
      </w:r>
      <w:r w:rsidR="00893E86" w:rsidRPr="00215792">
        <w:t>till att förebygga spioneri, sabotage, terrorism och andra brott</w:t>
      </w:r>
      <w:r w:rsidR="00893E86" w:rsidRPr="00893E86">
        <w:rPr>
          <w:bCs/>
        </w:rPr>
        <w:t xml:space="preserve"> som kan hota rikets säkerhet.</w:t>
      </w:r>
    </w:p>
    <w:p w14:paraId="1887B0D3" w14:textId="3182A9E4" w:rsidR="00277392" w:rsidRDefault="00277392" w:rsidP="00277392">
      <w:pPr>
        <w:pStyle w:val="Brdtext"/>
      </w:pPr>
      <w:r>
        <w:t>Betänkandet SOU 2015:25 om en ny säkerhetsskyddslag bereds för närvarande i Regeringskansliet. Regeringen har nyligen också gett en särskild utredare i uppdrag att föreslå vissa andra ändringar i säkerhetsskyddslagen för att bl.a. komma till rätta med säkerhetsproblem vid utkontraktering av säkerhetskänslig verksamhet, s.k. outsourcing. Ett väl anpassat säkerhetsskydd är mycket viktig</w:t>
      </w:r>
      <w:r w:rsidR="00393706">
        <w:t>t</w:t>
      </w:r>
      <w:r>
        <w:t xml:space="preserve"> fö</w:t>
      </w:r>
      <w:r w:rsidR="00393706">
        <w:t xml:space="preserve">r vår förmåga att effektivt </w:t>
      </w:r>
      <w:r>
        <w:t>förebygga och möta omedelbara hot mot och utmaningar för Sveriges säkerhet. Frågorna är därför högt prioriterade i Regeringskansliet.</w:t>
      </w:r>
    </w:p>
    <w:p w14:paraId="51219797" w14:textId="77777777" w:rsidR="00393706" w:rsidRDefault="00393706" w:rsidP="00277392">
      <w:pPr>
        <w:pStyle w:val="Brdtext"/>
      </w:pPr>
      <w:bookmarkStart w:id="0" w:name="_GoBack"/>
      <w:bookmarkEnd w:id="0"/>
    </w:p>
    <w:p w14:paraId="67097C6A" w14:textId="77777777" w:rsidR="00393706" w:rsidRDefault="00393706" w:rsidP="00277392">
      <w:pPr>
        <w:pStyle w:val="Brdtext"/>
      </w:pPr>
    </w:p>
    <w:p w14:paraId="71F6EE1C" w14:textId="77777777" w:rsidR="00393706" w:rsidRDefault="00393706" w:rsidP="00277392">
      <w:pPr>
        <w:pStyle w:val="Brdtext"/>
      </w:pPr>
    </w:p>
    <w:p w14:paraId="4A09FCD5" w14:textId="10C169EE" w:rsidR="00393706" w:rsidRDefault="00393706" w:rsidP="00277392">
      <w:pPr>
        <w:pStyle w:val="Brdtext"/>
      </w:pPr>
      <w:r>
        <w:lastRenderedPageBreak/>
        <w:t>Därtill arbetar flera myndigheter aktivt mot olovlig informationspåverkan och för ökad cyber- och informationssäkerhet.</w:t>
      </w:r>
    </w:p>
    <w:p w14:paraId="02FC4853" w14:textId="77777777" w:rsidR="00277392" w:rsidRDefault="00420953" w:rsidP="00277392">
      <w:pPr>
        <w:pStyle w:val="Brdtext"/>
        <w:spacing w:after="120"/>
      </w:pPr>
      <w:r w:rsidRPr="00072D77">
        <w:t xml:space="preserve">Stockholm den </w:t>
      </w:r>
      <w:r w:rsidR="00893E86">
        <w:t>2</w:t>
      </w:r>
      <w:r w:rsidR="00702AC8">
        <w:t>9</w:t>
      </w:r>
      <w:r w:rsidR="00D57932">
        <w:t xml:space="preserve"> mars</w:t>
      </w:r>
      <w:r w:rsidRPr="00072D77">
        <w:t xml:space="preserve"> 2017</w:t>
      </w:r>
    </w:p>
    <w:p w14:paraId="3055F6FB" w14:textId="59F0EA5A" w:rsidR="00173414" w:rsidRDefault="00173414" w:rsidP="00277392">
      <w:pPr>
        <w:pStyle w:val="Brdtext"/>
        <w:spacing w:after="120"/>
      </w:pPr>
    </w:p>
    <w:p w14:paraId="028FA45F" w14:textId="236F55BF" w:rsidR="002A1FDA" w:rsidRDefault="002A1FDA" w:rsidP="00277392">
      <w:pPr>
        <w:pStyle w:val="Brdtext"/>
        <w:spacing w:after="120"/>
      </w:pPr>
      <w:r w:rsidRPr="00072D77">
        <w:t>Anders Ygeman</w:t>
      </w:r>
    </w:p>
    <w:sectPr w:rsidR="002A1FDA" w:rsidSect="00277392">
      <w:footerReference w:type="default" r:id="rId16"/>
      <w:headerReference w:type="first" r:id="rId17"/>
      <w:pgSz w:w="11906" w:h="16838" w:code="9"/>
      <w:pgMar w:top="2041" w:right="1700" w:bottom="55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A4C38" w14:textId="77777777" w:rsidR="007D354D" w:rsidRDefault="007D354D" w:rsidP="00A87A54">
      <w:pPr>
        <w:spacing w:after="0" w:line="240" w:lineRule="auto"/>
      </w:pPr>
      <w:r>
        <w:separator/>
      </w:r>
    </w:p>
  </w:endnote>
  <w:endnote w:type="continuationSeparator" w:id="0">
    <w:p w14:paraId="0623022A" w14:textId="77777777" w:rsidR="007D354D" w:rsidRDefault="007D354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5A9173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5A9297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7743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7743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547F5A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2EBA5E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4A872C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47FA1" w14:textId="77777777" w:rsidR="007D354D" w:rsidRDefault="007D354D" w:rsidP="00A87A54">
      <w:pPr>
        <w:spacing w:after="0" w:line="240" w:lineRule="auto"/>
      </w:pPr>
      <w:r>
        <w:separator/>
      </w:r>
    </w:p>
  </w:footnote>
  <w:footnote w:type="continuationSeparator" w:id="0">
    <w:p w14:paraId="7C35DB58" w14:textId="77777777" w:rsidR="007D354D" w:rsidRDefault="007D354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A05DC" w14:paraId="0D4BF5F3" w14:textId="77777777" w:rsidTr="00C93EBA">
      <w:trPr>
        <w:trHeight w:val="227"/>
      </w:trPr>
      <w:tc>
        <w:tcPr>
          <w:tcW w:w="5534" w:type="dxa"/>
        </w:tcPr>
        <w:p w14:paraId="28739FF1" w14:textId="77777777" w:rsidR="007A05DC" w:rsidRPr="007D73AB" w:rsidRDefault="007A05DC">
          <w:pPr>
            <w:pStyle w:val="Sidhuvud"/>
          </w:pPr>
        </w:p>
      </w:tc>
      <w:tc>
        <w:tcPr>
          <w:tcW w:w="3170" w:type="dxa"/>
          <w:vAlign w:val="bottom"/>
        </w:tcPr>
        <w:p w14:paraId="76CBAC4D" w14:textId="77777777" w:rsidR="007A05DC" w:rsidRPr="007D73AB" w:rsidRDefault="007A05DC" w:rsidP="00340DE0">
          <w:pPr>
            <w:pStyle w:val="Sidhuvud"/>
          </w:pPr>
        </w:p>
      </w:tc>
      <w:tc>
        <w:tcPr>
          <w:tcW w:w="1134" w:type="dxa"/>
        </w:tcPr>
        <w:p w14:paraId="7E9DF84F" w14:textId="77777777" w:rsidR="007A05DC" w:rsidRDefault="007A05DC" w:rsidP="005A703A">
          <w:pPr>
            <w:pStyle w:val="Sidhuvud"/>
          </w:pPr>
        </w:p>
      </w:tc>
    </w:tr>
    <w:tr w:rsidR="007A05DC" w14:paraId="5D3D2E27" w14:textId="77777777" w:rsidTr="00C93EBA">
      <w:trPr>
        <w:trHeight w:val="1928"/>
      </w:trPr>
      <w:tc>
        <w:tcPr>
          <w:tcW w:w="5534" w:type="dxa"/>
        </w:tcPr>
        <w:p w14:paraId="36271982" w14:textId="77777777" w:rsidR="007A05DC" w:rsidRPr="00340DE0" w:rsidRDefault="007A05DC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47B02D97" wp14:editId="4CD1DEA2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50A6CD7" w14:textId="77777777" w:rsidR="007A05DC" w:rsidRDefault="007A05DC" w:rsidP="00EE3C0F">
          <w:pPr>
            <w:pStyle w:val="Sidhuvud"/>
          </w:pPr>
        </w:p>
        <w:p w14:paraId="4BFE3B10" w14:textId="77777777" w:rsidR="007A05DC" w:rsidRDefault="007A05DC" w:rsidP="00EE3C0F">
          <w:pPr>
            <w:pStyle w:val="Sidhuvud"/>
          </w:pPr>
        </w:p>
        <w:sdt>
          <w:sdtPr>
            <w:alias w:val="Dnr"/>
            <w:tag w:val="ccRKShow_Dnr"/>
            <w:id w:val="-584148506"/>
            <w:placeholder>
              <w:docPart w:val="2550B6E0FE2F4D69BBD84E1810217641"/>
            </w:placeholder>
            <w:dataBinding w:prefixMappings="xmlns:ns0='http://lp/documentinfo/RK' " w:xpath="/ns0:DocumentInfo[1]/ns0:BaseInfo[1]/ns0:Dnr[1]" w:storeItemID="{DF07079D-CE28-421E-AFE6-93FE06B51AB1}"/>
            <w:text/>
          </w:sdtPr>
          <w:sdtEndPr/>
          <w:sdtContent>
            <w:p w14:paraId="732CAF2C" w14:textId="47443B18" w:rsidR="007A05DC" w:rsidRDefault="00AD2A2E" w:rsidP="00EE3C0F">
              <w:pPr>
                <w:pStyle w:val="Sidhuvud"/>
              </w:pPr>
              <w:r>
                <w:t>Ju2017/02732</w:t>
              </w:r>
              <w:r w:rsidRPr="000930B5"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C2A355DD307547EBB180BC36985130BE"/>
            </w:placeholder>
            <w:showingPlcHdr/>
            <w:dataBinding w:prefixMappings="xmlns:ns0='http://lp/documentinfo/RK' " w:xpath="/ns0:DocumentInfo[1]/ns0:BaseInfo[1]/ns0:DocNumber[1]" w:storeItemID="{DF07079D-CE28-421E-AFE6-93FE06B51AB1}"/>
            <w:text/>
          </w:sdtPr>
          <w:sdtEndPr/>
          <w:sdtContent>
            <w:p w14:paraId="14492D70" w14:textId="77777777" w:rsidR="007A05DC" w:rsidRDefault="007A05DC" w:rsidP="007A05DC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134" w:type="dxa"/>
        </w:tcPr>
        <w:p w14:paraId="5660DE4E" w14:textId="77777777" w:rsidR="007A05DC" w:rsidRPr="0094502D" w:rsidRDefault="007A05DC" w:rsidP="0094502D">
          <w:pPr>
            <w:pStyle w:val="Sidhuvud"/>
          </w:pPr>
        </w:p>
      </w:tc>
    </w:tr>
    <w:tr w:rsidR="007A05DC" w14:paraId="272F8C3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0F211034BDFE4359867203FEC832C7E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F206384" w14:textId="77777777" w:rsidR="007A05DC" w:rsidRPr="007A05DC" w:rsidRDefault="007A05DC" w:rsidP="00340DE0">
              <w:pPr>
                <w:pStyle w:val="Sidhuvud"/>
                <w:rPr>
                  <w:b/>
                </w:rPr>
              </w:pPr>
              <w:r w:rsidRPr="007A05DC">
                <w:rPr>
                  <w:b/>
                </w:rPr>
                <w:t>Justitiedepartementet</w:t>
              </w:r>
            </w:p>
            <w:p w14:paraId="68966E28" w14:textId="77777777" w:rsidR="007A05DC" w:rsidRPr="00340DE0" w:rsidRDefault="007A05DC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93A500D777B749E69844EA5192026B4F"/>
          </w:placeholder>
          <w:dataBinding w:prefixMappings="xmlns:ns0='http://lp/documentinfo/RK' " w:xpath="/ns0:DocumentInfo[1]/ns0:BaseInfo[1]/ns0:Recipient[1]" w:storeItemID="{DF07079D-CE28-421E-AFE6-93FE06B51AB1}"/>
          <w:text w:multiLine="1"/>
        </w:sdtPr>
        <w:sdtEndPr/>
        <w:sdtContent>
          <w:tc>
            <w:tcPr>
              <w:tcW w:w="3170" w:type="dxa"/>
            </w:tcPr>
            <w:p w14:paraId="6E0CDF00" w14:textId="77777777" w:rsidR="007A05DC" w:rsidRDefault="007A05DC" w:rsidP="007A05DC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ED40778" w14:textId="77777777" w:rsidR="007A05DC" w:rsidRDefault="007A05DC" w:rsidP="003E6020">
          <w:pPr>
            <w:pStyle w:val="Sidhuvud"/>
          </w:pPr>
        </w:p>
      </w:tc>
    </w:tr>
  </w:tbl>
  <w:p w14:paraId="6622088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0EA8D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1A26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5052F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44C4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C6F0A2C"/>
    <w:multiLevelType w:val="hybridMultilevel"/>
    <w:tmpl w:val="C67E7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0D19B3"/>
    <w:multiLevelType w:val="hybridMultilevel"/>
    <w:tmpl w:val="52D075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abstractNum w:abstractNumId="42">
    <w:nsid w:val="79534A11"/>
    <w:multiLevelType w:val="hybridMultilevel"/>
    <w:tmpl w:val="4A9A8C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39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DC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26945"/>
    <w:rsid w:val="0003679E"/>
    <w:rsid w:val="00041EDC"/>
    <w:rsid w:val="00053CAA"/>
    <w:rsid w:val="00055060"/>
    <w:rsid w:val="00057FE0"/>
    <w:rsid w:val="00066BC9"/>
    <w:rsid w:val="0007033C"/>
    <w:rsid w:val="00072D77"/>
    <w:rsid w:val="000757FC"/>
    <w:rsid w:val="000862E0"/>
    <w:rsid w:val="000873C3"/>
    <w:rsid w:val="000930B5"/>
    <w:rsid w:val="00093408"/>
    <w:rsid w:val="0009435C"/>
    <w:rsid w:val="000C61D1"/>
    <w:rsid w:val="000E12D9"/>
    <w:rsid w:val="000E3E18"/>
    <w:rsid w:val="000F00B8"/>
    <w:rsid w:val="000F5AD7"/>
    <w:rsid w:val="000F6B0D"/>
    <w:rsid w:val="0011413E"/>
    <w:rsid w:val="00121002"/>
    <w:rsid w:val="001428E2"/>
    <w:rsid w:val="00170CE4"/>
    <w:rsid w:val="0017300E"/>
    <w:rsid w:val="00173126"/>
    <w:rsid w:val="00173414"/>
    <w:rsid w:val="00173A36"/>
    <w:rsid w:val="0017743F"/>
    <w:rsid w:val="00192E34"/>
    <w:rsid w:val="001A2A61"/>
    <w:rsid w:val="001B7E75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58"/>
    <w:rsid w:val="00222258"/>
    <w:rsid w:val="00223590"/>
    <w:rsid w:val="00223AD6"/>
    <w:rsid w:val="0022666A"/>
    <w:rsid w:val="00233D52"/>
    <w:rsid w:val="00237147"/>
    <w:rsid w:val="00243982"/>
    <w:rsid w:val="00260D2D"/>
    <w:rsid w:val="00272013"/>
    <w:rsid w:val="00277392"/>
    <w:rsid w:val="00281106"/>
    <w:rsid w:val="00282D27"/>
    <w:rsid w:val="00286388"/>
    <w:rsid w:val="00292420"/>
    <w:rsid w:val="00296B7A"/>
    <w:rsid w:val="002A1FDA"/>
    <w:rsid w:val="002A3B28"/>
    <w:rsid w:val="002A6820"/>
    <w:rsid w:val="002C5B48"/>
    <w:rsid w:val="002C76AB"/>
    <w:rsid w:val="002D4298"/>
    <w:rsid w:val="002D4829"/>
    <w:rsid w:val="002E4D3F"/>
    <w:rsid w:val="002F3694"/>
    <w:rsid w:val="002F59E0"/>
    <w:rsid w:val="002F66A6"/>
    <w:rsid w:val="003050DB"/>
    <w:rsid w:val="00310561"/>
    <w:rsid w:val="00311D8C"/>
    <w:rsid w:val="003128E2"/>
    <w:rsid w:val="003240E1"/>
    <w:rsid w:val="003260FE"/>
    <w:rsid w:val="00326C03"/>
    <w:rsid w:val="00327474"/>
    <w:rsid w:val="003368BC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25CD"/>
    <w:rsid w:val="003853E3"/>
    <w:rsid w:val="0038587E"/>
    <w:rsid w:val="00392ED4"/>
    <w:rsid w:val="00393706"/>
    <w:rsid w:val="003A2E73"/>
    <w:rsid w:val="003A5969"/>
    <w:rsid w:val="003A5C58"/>
    <w:rsid w:val="003B7BCD"/>
    <w:rsid w:val="003C7BE0"/>
    <w:rsid w:val="003D0DD3"/>
    <w:rsid w:val="003D17EF"/>
    <w:rsid w:val="003D3535"/>
    <w:rsid w:val="003E6020"/>
    <w:rsid w:val="0041223B"/>
    <w:rsid w:val="00413A4E"/>
    <w:rsid w:val="00415163"/>
    <w:rsid w:val="004157BE"/>
    <w:rsid w:val="0042068E"/>
    <w:rsid w:val="00420953"/>
    <w:rsid w:val="00422030"/>
    <w:rsid w:val="00422A7F"/>
    <w:rsid w:val="00425225"/>
    <w:rsid w:val="00441D70"/>
    <w:rsid w:val="00454BFF"/>
    <w:rsid w:val="004660C8"/>
    <w:rsid w:val="0047084A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5686"/>
    <w:rsid w:val="004C70EE"/>
    <w:rsid w:val="004E25CD"/>
    <w:rsid w:val="004F0448"/>
    <w:rsid w:val="004F1EA0"/>
    <w:rsid w:val="004F2E64"/>
    <w:rsid w:val="004F6525"/>
    <w:rsid w:val="00505905"/>
    <w:rsid w:val="00511A1B"/>
    <w:rsid w:val="00511A68"/>
    <w:rsid w:val="0052127C"/>
    <w:rsid w:val="005302E0"/>
    <w:rsid w:val="00544738"/>
    <w:rsid w:val="005456E4"/>
    <w:rsid w:val="00547B89"/>
    <w:rsid w:val="005606BC"/>
    <w:rsid w:val="00567799"/>
    <w:rsid w:val="00571A0B"/>
    <w:rsid w:val="00573BB1"/>
    <w:rsid w:val="005747D0"/>
    <w:rsid w:val="00583B60"/>
    <w:rsid w:val="005850D7"/>
    <w:rsid w:val="0058522F"/>
    <w:rsid w:val="00596E2B"/>
    <w:rsid w:val="005A5193"/>
    <w:rsid w:val="005B115A"/>
    <w:rsid w:val="005B16CC"/>
    <w:rsid w:val="005B537F"/>
    <w:rsid w:val="005B6F35"/>
    <w:rsid w:val="005B73CD"/>
    <w:rsid w:val="005C120D"/>
    <w:rsid w:val="005C1D89"/>
    <w:rsid w:val="005C6D3F"/>
    <w:rsid w:val="005E2F29"/>
    <w:rsid w:val="005E4E79"/>
    <w:rsid w:val="005E5CE7"/>
    <w:rsid w:val="00605C43"/>
    <w:rsid w:val="00606330"/>
    <w:rsid w:val="006175D7"/>
    <w:rsid w:val="006208E5"/>
    <w:rsid w:val="00625A7C"/>
    <w:rsid w:val="00631F82"/>
    <w:rsid w:val="00650080"/>
    <w:rsid w:val="00654B4D"/>
    <w:rsid w:val="0065559D"/>
    <w:rsid w:val="0066378C"/>
    <w:rsid w:val="00665C23"/>
    <w:rsid w:val="00670A48"/>
    <w:rsid w:val="00672F6F"/>
    <w:rsid w:val="0069523C"/>
    <w:rsid w:val="006962CA"/>
    <w:rsid w:val="006A6512"/>
    <w:rsid w:val="006B4A30"/>
    <w:rsid w:val="006B7569"/>
    <w:rsid w:val="006C28EE"/>
    <w:rsid w:val="006D1F84"/>
    <w:rsid w:val="006D2998"/>
    <w:rsid w:val="006D3188"/>
    <w:rsid w:val="006E08FC"/>
    <w:rsid w:val="006E6D12"/>
    <w:rsid w:val="006F2588"/>
    <w:rsid w:val="007028ED"/>
    <w:rsid w:val="00702AC8"/>
    <w:rsid w:val="00710A6C"/>
    <w:rsid w:val="00710D98"/>
    <w:rsid w:val="00712266"/>
    <w:rsid w:val="00712593"/>
    <w:rsid w:val="00724A1C"/>
    <w:rsid w:val="007351D9"/>
    <w:rsid w:val="00743E09"/>
    <w:rsid w:val="00750C93"/>
    <w:rsid w:val="00754E24"/>
    <w:rsid w:val="00757B3B"/>
    <w:rsid w:val="00765B8A"/>
    <w:rsid w:val="007714F8"/>
    <w:rsid w:val="00773075"/>
    <w:rsid w:val="00773F36"/>
    <w:rsid w:val="00776254"/>
    <w:rsid w:val="00777CFF"/>
    <w:rsid w:val="00782B3F"/>
    <w:rsid w:val="00782E3C"/>
    <w:rsid w:val="00784FC6"/>
    <w:rsid w:val="0079641B"/>
    <w:rsid w:val="007A05DC"/>
    <w:rsid w:val="007A1887"/>
    <w:rsid w:val="007A252B"/>
    <w:rsid w:val="007A629C"/>
    <w:rsid w:val="007A6348"/>
    <w:rsid w:val="007B53FE"/>
    <w:rsid w:val="007C44FF"/>
    <w:rsid w:val="007C65FD"/>
    <w:rsid w:val="007C7BDB"/>
    <w:rsid w:val="007D354D"/>
    <w:rsid w:val="007D73AB"/>
    <w:rsid w:val="007E2712"/>
    <w:rsid w:val="007E4A9C"/>
    <w:rsid w:val="007E5516"/>
    <w:rsid w:val="007E7EE2"/>
    <w:rsid w:val="007F06CA"/>
    <w:rsid w:val="0080228F"/>
    <w:rsid w:val="00804C1B"/>
    <w:rsid w:val="008053F3"/>
    <w:rsid w:val="008178E6"/>
    <w:rsid w:val="0082249C"/>
    <w:rsid w:val="00830B7B"/>
    <w:rsid w:val="008349AA"/>
    <w:rsid w:val="008375D5"/>
    <w:rsid w:val="008431AF"/>
    <w:rsid w:val="008504F6"/>
    <w:rsid w:val="008539DF"/>
    <w:rsid w:val="00860EC4"/>
    <w:rsid w:val="00863BB7"/>
    <w:rsid w:val="00874ABF"/>
    <w:rsid w:val="00875DDD"/>
    <w:rsid w:val="00881BC6"/>
    <w:rsid w:val="008860CC"/>
    <w:rsid w:val="00891929"/>
    <w:rsid w:val="00893029"/>
    <w:rsid w:val="00893E86"/>
    <w:rsid w:val="0089471C"/>
    <w:rsid w:val="0089514A"/>
    <w:rsid w:val="008A0A0D"/>
    <w:rsid w:val="008A407E"/>
    <w:rsid w:val="008A4CEA"/>
    <w:rsid w:val="008A7506"/>
    <w:rsid w:val="008B0D97"/>
    <w:rsid w:val="008B1603"/>
    <w:rsid w:val="008B1FF6"/>
    <w:rsid w:val="008C4538"/>
    <w:rsid w:val="008C562B"/>
    <w:rsid w:val="008D3090"/>
    <w:rsid w:val="008D4306"/>
    <w:rsid w:val="008D4508"/>
    <w:rsid w:val="008D4DC4"/>
    <w:rsid w:val="008D7CAF"/>
    <w:rsid w:val="008E34FB"/>
    <w:rsid w:val="008E65A8"/>
    <w:rsid w:val="008E77D6"/>
    <w:rsid w:val="009036E7"/>
    <w:rsid w:val="0091053B"/>
    <w:rsid w:val="00914CCE"/>
    <w:rsid w:val="0094502D"/>
    <w:rsid w:val="00947013"/>
    <w:rsid w:val="0097293C"/>
    <w:rsid w:val="00976D76"/>
    <w:rsid w:val="0098368D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4DBA"/>
    <w:rsid w:val="009C610D"/>
    <w:rsid w:val="009D5D40"/>
    <w:rsid w:val="009D6B1B"/>
    <w:rsid w:val="009D7277"/>
    <w:rsid w:val="009D7776"/>
    <w:rsid w:val="009E107B"/>
    <w:rsid w:val="009E18D6"/>
    <w:rsid w:val="00A0048F"/>
    <w:rsid w:val="00A00D24"/>
    <w:rsid w:val="00A01F5C"/>
    <w:rsid w:val="00A2019A"/>
    <w:rsid w:val="00A3270B"/>
    <w:rsid w:val="00A379E4"/>
    <w:rsid w:val="00A43B02"/>
    <w:rsid w:val="00A46B85"/>
    <w:rsid w:val="00A50585"/>
    <w:rsid w:val="00A506F1"/>
    <w:rsid w:val="00A5156E"/>
    <w:rsid w:val="00A53E57"/>
    <w:rsid w:val="00A554DF"/>
    <w:rsid w:val="00A56824"/>
    <w:rsid w:val="00A6721C"/>
    <w:rsid w:val="00A67276"/>
    <w:rsid w:val="00A676AF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D2A2E"/>
    <w:rsid w:val="00AF0BB7"/>
    <w:rsid w:val="00AF0BDE"/>
    <w:rsid w:val="00AF0EDE"/>
    <w:rsid w:val="00AF350C"/>
    <w:rsid w:val="00B0234E"/>
    <w:rsid w:val="00B06751"/>
    <w:rsid w:val="00B149E2"/>
    <w:rsid w:val="00B2169D"/>
    <w:rsid w:val="00B21CBB"/>
    <w:rsid w:val="00B263C0"/>
    <w:rsid w:val="00B267A1"/>
    <w:rsid w:val="00B316CA"/>
    <w:rsid w:val="00B33ECA"/>
    <w:rsid w:val="00B3528F"/>
    <w:rsid w:val="00B357AB"/>
    <w:rsid w:val="00B35C2C"/>
    <w:rsid w:val="00B41F72"/>
    <w:rsid w:val="00B43193"/>
    <w:rsid w:val="00B44E90"/>
    <w:rsid w:val="00B47956"/>
    <w:rsid w:val="00B517E1"/>
    <w:rsid w:val="00B55E70"/>
    <w:rsid w:val="00B60238"/>
    <w:rsid w:val="00B64962"/>
    <w:rsid w:val="00B66AC0"/>
    <w:rsid w:val="00B77FD1"/>
    <w:rsid w:val="00B84409"/>
    <w:rsid w:val="00B90390"/>
    <w:rsid w:val="00BB5683"/>
    <w:rsid w:val="00BC17DF"/>
    <w:rsid w:val="00BC63AD"/>
    <w:rsid w:val="00BD0826"/>
    <w:rsid w:val="00BD15AB"/>
    <w:rsid w:val="00BE1897"/>
    <w:rsid w:val="00BE3210"/>
    <w:rsid w:val="00BF4F06"/>
    <w:rsid w:val="00BF534E"/>
    <w:rsid w:val="00BF5717"/>
    <w:rsid w:val="00C12575"/>
    <w:rsid w:val="00C141C6"/>
    <w:rsid w:val="00C2071A"/>
    <w:rsid w:val="00C20ACB"/>
    <w:rsid w:val="00C23703"/>
    <w:rsid w:val="00C2582D"/>
    <w:rsid w:val="00C26068"/>
    <w:rsid w:val="00C271A8"/>
    <w:rsid w:val="00C37A77"/>
    <w:rsid w:val="00C41141"/>
    <w:rsid w:val="00C461E6"/>
    <w:rsid w:val="00C63EC4"/>
    <w:rsid w:val="00C76C3D"/>
    <w:rsid w:val="00C9061B"/>
    <w:rsid w:val="00C93EBA"/>
    <w:rsid w:val="00C96BB1"/>
    <w:rsid w:val="00CA7FF5"/>
    <w:rsid w:val="00CB07E5"/>
    <w:rsid w:val="00CB09A1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E5AE0"/>
    <w:rsid w:val="00CF13E2"/>
    <w:rsid w:val="00CF1FD8"/>
    <w:rsid w:val="00CF4FDC"/>
    <w:rsid w:val="00D021D2"/>
    <w:rsid w:val="00D05D49"/>
    <w:rsid w:val="00D061BB"/>
    <w:rsid w:val="00D07BE1"/>
    <w:rsid w:val="00D116C0"/>
    <w:rsid w:val="00D13433"/>
    <w:rsid w:val="00D13D8A"/>
    <w:rsid w:val="00D217F2"/>
    <w:rsid w:val="00D279D8"/>
    <w:rsid w:val="00D27C8E"/>
    <w:rsid w:val="00D4141B"/>
    <w:rsid w:val="00D4145D"/>
    <w:rsid w:val="00D5467F"/>
    <w:rsid w:val="00D55837"/>
    <w:rsid w:val="00D57932"/>
    <w:rsid w:val="00D602F2"/>
    <w:rsid w:val="00D60F51"/>
    <w:rsid w:val="00D6730A"/>
    <w:rsid w:val="00D674A6"/>
    <w:rsid w:val="00D70BAE"/>
    <w:rsid w:val="00D72927"/>
    <w:rsid w:val="00D74B7C"/>
    <w:rsid w:val="00D76068"/>
    <w:rsid w:val="00D76B01"/>
    <w:rsid w:val="00D84704"/>
    <w:rsid w:val="00D95424"/>
    <w:rsid w:val="00DA5C0D"/>
    <w:rsid w:val="00DB714B"/>
    <w:rsid w:val="00DC0009"/>
    <w:rsid w:val="00DD0722"/>
    <w:rsid w:val="00DF5BFB"/>
    <w:rsid w:val="00E01F19"/>
    <w:rsid w:val="00E022DA"/>
    <w:rsid w:val="00E03BCB"/>
    <w:rsid w:val="00E124DC"/>
    <w:rsid w:val="00E16DFF"/>
    <w:rsid w:val="00E31804"/>
    <w:rsid w:val="00E406DF"/>
    <w:rsid w:val="00E4143A"/>
    <w:rsid w:val="00E4457A"/>
    <w:rsid w:val="00E469E4"/>
    <w:rsid w:val="00E475C3"/>
    <w:rsid w:val="00E509B0"/>
    <w:rsid w:val="00E55D8E"/>
    <w:rsid w:val="00E81E54"/>
    <w:rsid w:val="00E82E2F"/>
    <w:rsid w:val="00E8691E"/>
    <w:rsid w:val="00EA1688"/>
    <w:rsid w:val="00EA2D00"/>
    <w:rsid w:val="00EA4C83"/>
    <w:rsid w:val="00EC1DA0"/>
    <w:rsid w:val="00EC329B"/>
    <w:rsid w:val="00EC73EB"/>
    <w:rsid w:val="00ED592E"/>
    <w:rsid w:val="00ED6ABD"/>
    <w:rsid w:val="00ED72E1"/>
    <w:rsid w:val="00EE2044"/>
    <w:rsid w:val="00EE3C0F"/>
    <w:rsid w:val="00EE6810"/>
    <w:rsid w:val="00EF2A7F"/>
    <w:rsid w:val="00EF4803"/>
    <w:rsid w:val="00F03EAC"/>
    <w:rsid w:val="00F04B7C"/>
    <w:rsid w:val="00F10102"/>
    <w:rsid w:val="00F14024"/>
    <w:rsid w:val="00F25761"/>
    <w:rsid w:val="00F259D7"/>
    <w:rsid w:val="00F30A45"/>
    <w:rsid w:val="00F32D05"/>
    <w:rsid w:val="00F35263"/>
    <w:rsid w:val="00F403BF"/>
    <w:rsid w:val="00F4342F"/>
    <w:rsid w:val="00F45227"/>
    <w:rsid w:val="00F46AB4"/>
    <w:rsid w:val="00F5045C"/>
    <w:rsid w:val="00F53AEA"/>
    <w:rsid w:val="00F5663B"/>
    <w:rsid w:val="00F6392C"/>
    <w:rsid w:val="00F64256"/>
    <w:rsid w:val="00F66093"/>
    <w:rsid w:val="00F70848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FD49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17" Type="http://schemas.openxmlformats.org/officeDocument/2006/relationships/header" Target="header1.xml"/><Relationship Id="rId12" Type="http://schemas.openxmlformats.org/officeDocument/2006/relationships/settings" Target="settings.xml"/><Relationship Id="rId20" Type="http://schemas.openxmlformats.org/officeDocument/2006/relationships/theme" Target="theme/theme1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50B6E0FE2F4D69BBD84E1810217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DD1A8-A091-4575-AF36-6499285E9F14}"/>
      </w:docPartPr>
      <w:docPartBody>
        <w:p w14:paraId="561C4614" w14:textId="77777777" w:rsidR="003E06C4" w:rsidRDefault="005078C8" w:rsidP="005078C8">
          <w:pPr>
            <w:pStyle w:val="2550B6E0FE2F4D69BBD84E18102176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A355DD307547EBB180BC3698513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6F8E5-A773-42CB-AD08-A716631807E5}"/>
      </w:docPartPr>
      <w:docPartBody>
        <w:p w14:paraId="561C4615" w14:textId="77777777" w:rsidR="003E06C4" w:rsidRDefault="005078C8" w:rsidP="005078C8">
          <w:pPr>
            <w:pStyle w:val="C2A355DD307547EBB180BC36985130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211034BDFE4359867203FEC832C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DFD84-A918-4D90-B89D-9F1F9287D26A}"/>
      </w:docPartPr>
      <w:docPartBody>
        <w:p w14:paraId="561C4616" w14:textId="77777777" w:rsidR="003E06C4" w:rsidRDefault="005078C8" w:rsidP="005078C8">
          <w:pPr>
            <w:pStyle w:val="0F211034BDFE4359867203FEC832C7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A500D777B749E69844EA5192026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95770-99A8-4157-8804-970F8383C326}"/>
      </w:docPartPr>
      <w:docPartBody>
        <w:p w14:paraId="561C4617" w14:textId="77777777" w:rsidR="003E06C4" w:rsidRDefault="005078C8" w:rsidP="005078C8">
          <w:pPr>
            <w:pStyle w:val="93A500D777B749E69844EA5192026B4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166C51"/>
    <w:rsid w:val="003E06C4"/>
    <w:rsid w:val="00484421"/>
    <w:rsid w:val="005078C8"/>
    <w:rsid w:val="00AA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1C461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/>
    <Sender>
      <SenderName>Emma Lindahl Timmelstad</SenderName>
      <SenderTitle/>
      <SenderMail>emma.lindahl.timmelstad@regeringskansliet.se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2016-12-07</HeaderDate>
    <Office/>
    <Dnr>Ju2017/02732/POL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8443fa31-877b-40e0-9f1f-265ea1e417cf</RD_Svarsid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7079D-CE28-421E-AFE6-93FE06B51AB1}"/>
</file>

<file path=customXml/itemProps2.xml><?xml version="1.0" encoding="utf-8"?>
<ds:datastoreItem xmlns:ds="http://schemas.openxmlformats.org/officeDocument/2006/customXml" ds:itemID="{3949C1E7-5A15-4314-98D6-AF7A993906D7}"/>
</file>

<file path=customXml/itemProps3.xml><?xml version="1.0" encoding="utf-8"?>
<ds:datastoreItem xmlns:ds="http://schemas.openxmlformats.org/officeDocument/2006/customXml" ds:itemID="{E8F8CE17-BC33-46FB-AB04-5C88006A1C73}"/>
</file>

<file path=customXml/itemProps4.xml><?xml version="1.0" encoding="utf-8"?>
<ds:datastoreItem xmlns:ds="http://schemas.openxmlformats.org/officeDocument/2006/customXml" ds:itemID="{C1BD4F1B-E075-4FA2-8C83-5D05F7EB78B8}"/>
</file>

<file path=customXml/itemProps5.xml><?xml version="1.0" encoding="utf-8"?>
<ds:datastoreItem xmlns:ds="http://schemas.openxmlformats.org/officeDocument/2006/customXml" ds:itemID="{09E23488-A099-4293-AEE5-ACCB97134971}"/>
</file>

<file path=customXml/itemProps6.xml><?xml version="1.0" encoding="utf-8"?>
<ds:datastoreItem xmlns:ds="http://schemas.openxmlformats.org/officeDocument/2006/customXml" ds:itemID="{154493FE-FCC2-4130-9ECC-0BE9F10EBD6E}"/>
</file>

<file path=customXml/itemProps7.xml><?xml version="1.0" encoding="utf-8"?>
<ds:datastoreItem xmlns:ds="http://schemas.openxmlformats.org/officeDocument/2006/customXml" ds:itemID="{C35737ED-E3E5-421A-95C3-7F0AC346C9EB}"/>
</file>

<file path=customXml/itemProps8.xml><?xml version="1.0" encoding="utf-8"?>
<ds:datastoreItem xmlns:ds="http://schemas.openxmlformats.org/officeDocument/2006/customXml" ds:itemID="{7ACB1BD4-6B95-4C42-94D4-3D8503F0340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Emma Lindahl Timmelstad</Manager>
  <Company>Regeringskansliet RK IT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Munkelt</dc:creator>
  <cp:lastModifiedBy>Martin Munkelt</cp:lastModifiedBy>
  <cp:revision>3</cp:revision>
  <cp:lastPrinted>2017-03-22T11:02:00Z</cp:lastPrinted>
  <dcterms:created xsi:type="dcterms:W3CDTF">2017-03-23T10:08:00Z</dcterms:created>
  <dcterms:modified xsi:type="dcterms:W3CDTF">2017-03-28T11:19:00Z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0dc4d1b1-6d37-4384-9d4a-87714cd545fd</vt:lpwstr>
  </property>
</Properties>
</file>