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877E8" w:rsidP="00DA0661">
      <w:pPr>
        <w:pStyle w:val="Title"/>
      </w:pPr>
      <w:bookmarkStart w:id="0" w:name="Start"/>
      <w:bookmarkEnd w:id="0"/>
      <w:r>
        <w:t>Svar på fråga 20</w:t>
      </w:r>
      <w:r w:rsidR="00690525">
        <w:t>22</w:t>
      </w:r>
      <w:r>
        <w:t>/</w:t>
      </w:r>
      <w:r w:rsidR="00690525">
        <w:t>23</w:t>
      </w:r>
      <w:r>
        <w:t>:</w:t>
      </w:r>
      <w:r w:rsidR="00690525">
        <w:t>783</w:t>
      </w:r>
      <w:r>
        <w:t xml:space="preserve"> av </w:t>
      </w:r>
      <w:r w:rsidR="00690525">
        <w:t>Anna Wallentheim</w:t>
      </w:r>
      <w:r>
        <w:t xml:space="preserve"> (S)</w:t>
      </w:r>
      <w:r>
        <w:br/>
      </w:r>
      <w:r w:rsidR="00690525">
        <w:t>Barnfattigdom</w:t>
      </w:r>
    </w:p>
    <w:p w:rsidR="004877E8" w:rsidP="002749F7">
      <w:pPr>
        <w:pStyle w:val="BodyText"/>
      </w:pPr>
      <w:r>
        <w:t>Anna Wallentheim</w:t>
      </w:r>
      <w:r>
        <w:t xml:space="preserve"> har frågat socialtjänstministern</w:t>
      </w:r>
      <w:r>
        <w:t xml:space="preserve"> hur regeringen avser att arbeta för att den ekonomiska familjepolitiken utformas så att målet om att bidra till en god ekonomisk levnadsstandard för alla barnfamiljer uppfylls.</w:t>
      </w:r>
    </w:p>
    <w:p w:rsidR="00072DC8" w:rsidP="006A12F1">
      <w:pPr>
        <w:pStyle w:val="BodyText"/>
      </w:pPr>
      <w:r>
        <w:t>Arbetet inom regeringen är så fördelat att det är jag som ska svara på frågan.</w:t>
      </w:r>
    </w:p>
    <w:p w:rsidR="00FC042C" w:rsidP="006A12F1">
      <w:pPr>
        <w:pStyle w:val="BodyText"/>
      </w:pPr>
      <w:r w:rsidRPr="00A8571B">
        <w:t xml:space="preserve">Alla som kan arbeta ska göra det. Det är en grundläggande rättvisefråga och avgörande för att öka tryggheten och stärka välfärden. Genom arbete kan människor försörja sig själva, känna större delaktighet i samhället samt bidra till tillväxt och välfärd. </w:t>
      </w:r>
      <w:r>
        <w:t>E</w:t>
      </w:r>
      <w:r w:rsidR="00D55DC6">
        <w:t xml:space="preserve">tt arbete </w:t>
      </w:r>
      <w:r>
        <w:t xml:space="preserve">innebär </w:t>
      </w:r>
      <w:r w:rsidR="00D55DC6">
        <w:t xml:space="preserve">egenmakt och arbetsgemenskap som stärker såväl individer som familjer. </w:t>
      </w:r>
      <w:r w:rsidR="00155E10">
        <w:t>Regeringen arbetar därför med flera initiativ och åtgärder för att</w:t>
      </w:r>
      <w:r w:rsidR="00E364E1">
        <w:t xml:space="preserve"> </w:t>
      </w:r>
      <w:r w:rsidR="007559AA">
        <w:t>stärka</w:t>
      </w:r>
      <w:r w:rsidR="00E364E1">
        <w:t xml:space="preserve"> </w:t>
      </w:r>
      <w:r w:rsidR="007559AA">
        <w:t xml:space="preserve">incitamenten </w:t>
      </w:r>
      <w:r w:rsidR="00D55DC6">
        <w:t xml:space="preserve">för att </w:t>
      </w:r>
      <w:r w:rsidR="007559AA">
        <w:t>arbet</w:t>
      </w:r>
      <w:r w:rsidR="00D55DC6">
        <w:t>a</w:t>
      </w:r>
      <w:r w:rsidR="007559AA">
        <w:t xml:space="preserve">. </w:t>
      </w:r>
      <w:r w:rsidR="00E364E1">
        <w:t xml:space="preserve">Det gäller inte minst utrikes födda kvinnor. </w:t>
      </w:r>
      <w:r>
        <w:t>Att fler kommer i arbete, vilket motverkar ohälsa och utanförskap, kommer också bidra till att fler barn växer upp under trygga och goda förhållanden.</w:t>
      </w:r>
    </w:p>
    <w:p w:rsidR="004877E8" w:rsidP="006A12F1">
      <w:pPr>
        <w:pStyle w:val="BodyText"/>
      </w:pPr>
      <w:r>
        <w:t xml:space="preserve">Det riksdagsbundna målet för den ekonomiska familjepolitiken är att den ska bidra till en god ekonomisk levnadsstandard för alla barnfamiljer samt minska skillnaderna i de ekonomiska villkoren mellan hushåll med och utan barn. </w:t>
      </w:r>
    </w:p>
    <w:p w:rsidR="00D769C1" w:rsidP="00327E9C">
      <w:pPr>
        <w:pStyle w:val="BodyText"/>
      </w:pPr>
      <w:r>
        <w:t>Samtidigt</w:t>
      </w:r>
      <w:r w:rsidR="00327E9C">
        <w:t xml:space="preserve"> kan</w:t>
      </w:r>
      <w:r>
        <w:t xml:space="preserve"> det</w:t>
      </w:r>
      <w:r w:rsidR="00327E9C">
        <w:t xml:space="preserve"> inte nog betonas att</w:t>
      </w:r>
      <w:r w:rsidR="006F2E41">
        <w:t xml:space="preserve"> den ekonomiska situation som</w:t>
      </w:r>
      <w:r w:rsidR="00327E9C">
        <w:t xml:space="preserve"> Sverige </w:t>
      </w:r>
      <w:r w:rsidR="00072DC8">
        <w:t xml:space="preserve">för närvarande </w:t>
      </w:r>
      <w:r w:rsidR="00327E9C">
        <w:t xml:space="preserve">befinner sig i </w:t>
      </w:r>
      <w:r w:rsidR="00072DC8">
        <w:t xml:space="preserve">med anledning av den höga inflationen </w:t>
      </w:r>
      <w:r w:rsidR="006F2E41">
        <w:t xml:space="preserve">är </w:t>
      </w:r>
      <w:r w:rsidR="00771D04">
        <w:t xml:space="preserve">en </w:t>
      </w:r>
      <w:r w:rsidR="00327E9C">
        <w:t xml:space="preserve">ovanligt svår situation. </w:t>
      </w:r>
      <w:r>
        <w:t xml:space="preserve">Det är därför av </w:t>
      </w:r>
      <w:r w:rsidR="00771D04">
        <w:t>största</w:t>
      </w:r>
      <w:r>
        <w:t xml:space="preserve"> vikt att den ekonomiska politik som </w:t>
      </w:r>
      <w:r w:rsidR="00882C29">
        <w:t>regeringen för</w:t>
      </w:r>
      <w:r>
        <w:t xml:space="preserve"> </w:t>
      </w:r>
      <w:r w:rsidR="004F4545">
        <w:t>i syfte</w:t>
      </w:r>
      <w:r w:rsidR="000133BD">
        <w:t xml:space="preserve"> </w:t>
      </w:r>
      <w:r>
        <w:t xml:space="preserve">att </w:t>
      </w:r>
      <w:r w:rsidR="00B601C6">
        <w:t xml:space="preserve">stötta ekonomiskt utsatta </w:t>
      </w:r>
      <w:r w:rsidR="00284BF8">
        <w:t>individer</w:t>
      </w:r>
      <w:r w:rsidR="00B601C6">
        <w:t xml:space="preserve"> </w:t>
      </w:r>
      <w:r w:rsidR="00771D04">
        <w:t xml:space="preserve">och hushåll </w:t>
      </w:r>
      <w:r w:rsidR="004F4545">
        <w:t>är väl</w:t>
      </w:r>
      <w:r w:rsidR="00072DC8">
        <w:t xml:space="preserve"> </w:t>
      </w:r>
      <w:r w:rsidR="004F4545">
        <w:t>av</w:t>
      </w:r>
      <w:r w:rsidR="00072DC8">
        <w:t>vägd</w:t>
      </w:r>
      <w:r w:rsidR="004F4545">
        <w:t xml:space="preserve"> för att undvika att </w:t>
      </w:r>
      <w:r w:rsidR="00882C29">
        <w:t>inflationen</w:t>
      </w:r>
      <w:r w:rsidRPr="008030F6" w:rsidR="008030F6">
        <w:t xml:space="preserve"> </w:t>
      </w:r>
      <w:r w:rsidR="008030F6">
        <w:t>förvärras</w:t>
      </w:r>
      <w:r w:rsidR="00882C29">
        <w:t xml:space="preserve">. </w:t>
      </w:r>
      <w:r w:rsidR="007A1743">
        <w:t xml:space="preserve">Det är i </w:t>
      </w:r>
      <w:r w:rsidR="007A1743">
        <w:t xml:space="preserve">synnerhet </w:t>
      </w:r>
      <w:r w:rsidR="00E11D0B">
        <w:t xml:space="preserve">de hushåll </w:t>
      </w:r>
      <w:r w:rsidR="00771D04">
        <w:t>med de minsta marginalerna</w:t>
      </w:r>
      <w:r w:rsidR="00277DA0">
        <w:t xml:space="preserve"> som </w:t>
      </w:r>
      <w:r w:rsidR="00581EC6">
        <w:t xml:space="preserve">skulle </w:t>
      </w:r>
      <w:r w:rsidR="00277DA0">
        <w:t xml:space="preserve">drabbas </w:t>
      </w:r>
      <w:r w:rsidR="002F697D">
        <w:t xml:space="preserve">allra </w:t>
      </w:r>
      <w:r w:rsidR="00277DA0">
        <w:t>hårdast av</w:t>
      </w:r>
      <w:r w:rsidR="00581EC6">
        <w:t xml:space="preserve"> </w:t>
      </w:r>
      <w:r w:rsidR="00C47A03">
        <w:t xml:space="preserve">en ännu högre inflationsnivå. </w:t>
      </w:r>
    </w:p>
    <w:p w:rsidR="00620A41" w:rsidP="00327E9C">
      <w:pPr>
        <w:pStyle w:val="BodyText"/>
      </w:pPr>
      <w:r>
        <w:t xml:space="preserve">För att </w:t>
      </w:r>
      <w:r w:rsidR="00285ECD">
        <w:t xml:space="preserve">ge ekonomiskt utsatta barnhushåll extra resurser </w:t>
      </w:r>
      <w:r w:rsidR="00575061">
        <w:t xml:space="preserve">har regeringen </w:t>
      </w:r>
      <w:r w:rsidR="00771D04">
        <w:t xml:space="preserve">i </w:t>
      </w:r>
      <w:r w:rsidR="00072DC8">
        <w:t xml:space="preserve">sin </w:t>
      </w:r>
      <w:r w:rsidR="00771D04">
        <w:t>vårändringsbudget</w:t>
      </w:r>
      <w:r w:rsidR="00072DC8">
        <w:t xml:space="preserve"> 2023</w:t>
      </w:r>
      <w:r w:rsidR="00771D04">
        <w:t xml:space="preserve"> </w:t>
      </w:r>
      <w:r w:rsidR="00575061">
        <w:t>lämnat förslag om att</w:t>
      </w:r>
      <w:r w:rsidR="00771D04">
        <w:t xml:space="preserve"> både</w:t>
      </w:r>
      <w:r w:rsidR="00575061">
        <w:t xml:space="preserve"> höja och förlänga det tillfälliga tilläggsbidraget till barnfamiljer inom bostadsbidraget.</w:t>
      </w:r>
      <w:r w:rsidR="00477101">
        <w:t xml:space="preserve"> Det är ett exempel på en </w:t>
      </w:r>
      <w:r w:rsidR="00F245C0">
        <w:t xml:space="preserve">träffsäker </w:t>
      </w:r>
      <w:r w:rsidR="0097066C">
        <w:t xml:space="preserve">åtgärd i </w:t>
      </w:r>
      <w:r w:rsidR="00771D04">
        <w:t xml:space="preserve">den </w:t>
      </w:r>
      <w:r w:rsidR="0097066C">
        <w:t xml:space="preserve">situation vi befinner oss i. Dessutom har majoriteten av Sveriges hushåll tagit del av de elstöd som </w:t>
      </w:r>
      <w:r w:rsidR="00072DC8">
        <w:t xml:space="preserve">har </w:t>
      </w:r>
      <w:r w:rsidR="0097066C">
        <w:t>betalats ut i två omgångar.</w:t>
      </w:r>
    </w:p>
    <w:p w:rsidR="004877E8" w:rsidP="006A12F1">
      <w:pPr>
        <w:pStyle w:val="BodyText"/>
      </w:pPr>
      <w:r>
        <w:t xml:space="preserve">Stockholm den </w:t>
      </w:r>
      <w:sdt>
        <w:sdtPr>
          <w:id w:val="2032990546"/>
          <w:placeholder>
            <w:docPart w:val="824C04BE28AE455FAE46552541198CD4"/>
          </w:placeholder>
          <w:dataBinding w:xpath="/ns0:DocumentInfo[1]/ns0:BaseInfo[1]/ns0:HeaderDate[1]" w:storeItemID="{71501283-EB41-4386-94DD-80FDBEC2C8EB}" w:prefixMappings="xmlns:ns0='http://lp/documentinfo/RK' "/>
          <w:date w:fullDate="2023-06-21T00:00:00Z">
            <w:dateFormat w:val="d MMMM yyyy"/>
            <w:lid w:val="sv-SE"/>
            <w:storeMappedDataAs w:val="dateTime"/>
            <w:calendar w:val="gregorian"/>
          </w:date>
        </w:sdtPr>
        <w:sdtContent>
          <w:r>
            <w:t>21 juni 2023</w:t>
          </w:r>
        </w:sdtContent>
      </w:sdt>
    </w:p>
    <w:p w:rsidR="004877E8" w:rsidP="00471B06">
      <w:pPr>
        <w:pStyle w:val="Brdtextutanavstnd"/>
      </w:pPr>
    </w:p>
    <w:p w:rsidR="004877E8" w:rsidP="00471B06">
      <w:pPr>
        <w:pStyle w:val="Brdtextutanavstnd"/>
      </w:pPr>
    </w:p>
    <w:p w:rsidR="004877E8" w:rsidP="00471B06">
      <w:pPr>
        <w:pStyle w:val="Brdtextutanavstnd"/>
      </w:pPr>
    </w:p>
    <w:sdt>
      <w:sdtPr>
        <w:alias w:val="Klicka på listpilen"/>
        <w:tag w:val="run-loadAllMinistersFromDep"/>
        <w:id w:val="908118230"/>
        <w:placeholder>
          <w:docPart w:val="5130A0F6DC1041639297613CA1282213"/>
        </w:placeholder>
        <w:dataBinding w:xpath="/ns0:DocumentInfo[1]/ns0:BaseInfo[1]/ns0:TopSender[1]" w:storeItemID="{71501283-EB41-4386-94DD-80FDBEC2C8EB}" w:prefixMappings="xmlns:ns0='http://lp/documentinfo/RK' "/>
        <w:comboBox w:lastValue="Äldre- och socialförsäkringsministern">
          <w:listItem w:value="Socialministern" w:displayText="Jakob Forssmed"/>
          <w:listItem w:value="Sjukvårdsministern" w:displayText="Acko Ankarberg Johansson"/>
          <w:listItem w:value="Socialtjänstministern" w:displayText="Camilla Waltersson Grönvall"/>
          <w:listItem w:value="Äldre- och socialförsäkringsministern" w:displayText="Anna Tenje"/>
        </w:comboBox>
      </w:sdtPr>
      <w:sdtContent>
        <w:p w:rsidR="004877E8" w:rsidP="00422A41">
          <w:pPr>
            <w:pStyle w:val="BodyText"/>
          </w:pPr>
          <w:r>
            <w:rPr>
              <w:rStyle w:val="DefaultParagraphFont"/>
            </w:rPr>
            <w:t>Anna Tenje</w:t>
          </w:r>
        </w:p>
      </w:sdtContent>
    </w:sdt>
    <w:p w:rsidR="004877E8" w:rsidRPr="00DB48AB" w:rsidP="00DB48AB">
      <w:pPr>
        <w:pStyle w:val="BodyText"/>
      </w:pPr>
    </w:p>
    <w:p w:rsidR="004877E8" w:rsidP="00E96532">
      <w:pPr>
        <w:pStyle w:val="BodyText"/>
      </w:pPr>
    </w:p>
    <w:sectPr w:rsidSect="004877E8">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ED5BD3">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4877E8" w:rsidRPr="00B62610" w:rsidP="004877E8">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ED5BD3">
      <w:tblPrEx>
        <w:tblW w:w="708" w:type="dxa"/>
        <w:jc w:val="right"/>
        <w:tblLayout w:type="fixed"/>
        <w:tblCellMar>
          <w:left w:w="0" w:type="dxa"/>
          <w:right w:w="0" w:type="dxa"/>
        </w:tblCellMar>
        <w:tblLook w:val="0600"/>
      </w:tblPrEx>
      <w:trPr>
        <w:trHeight w:val="850"/>
        <w:jc w:val="right"/>
      </w:trPr>
      <w:tc>
        <w:tcPr>
          <w:tcW w:w="708" w:type="dxa"/>
          <w:vAlign w:val="bottom"/>
        </w:tcPr>
        <w:p w:rsidR="004877E8" w:rsidRPr="00347E11" w:rsidP="004877E8">
          <w:pPr>
            <w:pStyle w:val="Footer"/>
            <w:spacing w:line="276" w:lineRule="auto"/>
            <w:jc w:val="right"/>
          </w:pPr>
        </w:p>
      </w:tc>
    </w:tr>
  </w:tbl>
  <w:p w:rsidR="004877E8" w:rsidRPr="005606BC" w:rsidP="004877E8">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877E8" w:rsidRPr="007D73AB">
          <w:pPr>
            <w:pStyle w:val="Header"/>
          </w:pPr>
        </w:p>
      </w:tc>
      <w:tc>
        <w:tcPr>
          <w:tcW w:w="3170" w:type="dxa"/>
          <w:vAlign w:val="bottom"/>
        </w:tcPr>
        <w:p w:rsidR="004877E8" w:rsidRPr="007D73AB" w:rsidP="00340DE0">
          <w:pPr>
            <w:pStyle w:val="Header"/>
          </w:pPr>
        </w:p>
      </w:tc>
      <w:tc>
        <w:tcPr>
          <w:tcW w:w="1134" w:type="dxa"/>
        </w:tcPr>
        <w:p w:rsidR="004877E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877E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877E8" w:rsidRPr="00710A6C" w:rsidP="00EE3C0F">
          <w:pPr>
            <w:pStyle w:val="Header"/>
            <w:rPr>
              <w:b/>
            </w:rPr>
          </w:pPr>
        </w:p>
        <w:p w:rsidR="004877E8" w:rsidP="00EE3C0F">
          <w:pPr>
            <w:pStyle w:val="Header"/>
          </w:pPr>
        </w:p>
        <w:p w:rsidR="004877E8" w:rsidP="00EE3C0F">
          <w:pPr>
            <w:pStyle w:val="Header"/>
          </w:pPr>
        </w:p>
        <w:p w:rsidR="004877E8" w:rsidP="00EE3C0F">
          <w:pPr>
            <w:pStyle w:val="Header"/>
          </w:pPr>
        </w:p>
        <w:sdt>
          <w:sdtPr>
            <w:alias w:val="Dnr"/>
            <w:tag w:val="ccRKShow_Dnr"/>
            <w:id w:val="-829283628"/>
            <w:placeholder>
              <w:docPart w:val="683AE8074E02499E9120D1F54E4B4573"/>
            </w:placeholder>
            <w:dataBinding w:xpath="/ns0:DocumentInfo[1]/ns0:BaseInfo[1]/ns0:Dnr[1]" w:storeItemID="{71501283-EB41-4386-94DD-80FDBEC2C8EB}" w:prefixMappings="xmlns:ns0='http://lp/documentinfo/RK' "/>
            <w:text/>
          </w:sdtPr>
          <w:sdtContent>
            <w:p w:rsidR="004877E8" w:rsidP="00EE3C0F">
              <w:pPr>
                <w:pStyle w:val="Header"/>
              </w:pPr>
              <w:r>
                <w:t>S2023/</w:t>
              </w:r>
              <w:r w:rsidR="00C07154">
                <w:t>01987</w:t>
              </w:r>
            </w:p>
          </w:sdtContent>
        </w:sdt>
        <w:sdt>
          <w:sdtPr>
            <w:alias w:val="DocNumber"/>
            <w:tag w:val="DocNumber"/>
            <w:id w:val="1726028884"/>
            <w:placeholder>
              <w:docPart w:val="2E19ED9D16B34361A5AA1B4958924C6B"/>
            </w:placeholder>
            <w:showingPlcHdr/>
            <w:dataBinding w:xpath="/ns0:DocumentInfo[1]/ns0:BaseInfo[1]/ns0:DocNumber[1]" w:storeItemID="{71501283-EB41-4386-94DD-80FDBEC2C8EB}" w:prefixMappings="xmlns:ns0='http://lp/documentinfo/RK' "/>
            <w:text/>
          </w:sdtPr>
          <w:sdtContent>
            <w:p w:rsidR="004877E8" w:rsidP="00EE3C0F">
              <w:pPr>
                <w:pStyle w:val="Header"/>
              </w:pPr>
              <w:r>
                <w:rPr>
                  <w:rStyle w:val="PlaceholderText"/>
                </w:rPr>
                <w:t xml:space="preserve"> </w:t>
              </w:r>
            </w:p>
          </w:sdtContent>
        </w:sdt>
        <w:p w:rsidR="004877E8" w:rsidP="00EE3C0F">
          <w:pPr>
            <w:pStyle w:val="Header"/>
          </w:pPr>
        </w:p>
      </w:tc>
      <w:tc>
        <w:tcPr>
          <w:tcW w:w="1134" w:type="dxa"/>
        </w:tcPr>
        <w:p w:rsidR="004877E8" w:rsidP="0094502D">
          <w:pPr>
            <w:pStyle w:val="Header"/>
          </w:pPr>
        </w:p>
        <w:p w:rsidR="004877E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13E835AC9B645EAB86778F4A3C719F0"/>
          </w:placeholder>
          <w:richText/>
        </w:sdtPr>
        <w:sdtEndPr>
          <w:rPr>
            <w:b w:val="0"/>
          </w:rPr>
        </w:sdtEndPr>
        <w:sdtContent>
          <w:tc>
            <w:tcPr>
              <w:tcW w:w="5534" w:type="dxa"/>
              <w:tcMar>
                <w:right w:w="1134" w:type="dxa"/>
              </w:tcMar>
            </w:tcPr>
            <w:p w:rsidR="004877E8" w:rsidRPr="004877E8" w:rsidP="00340DE0">
              <w:pPr>
                <w:pStyle w:val="Header"/>
                <w:rPr>
                  <w:b/>
                </w:rPr>
              </w:pPr>
              <w:r w:rsidRPr="004877E8">
                <w:rPr>
                  <w:b/>
                </w:rPr>
                <w:t>Socialdepartementet</w:t>
              </w:r>
            </w:p>
            <w:p w:rsidR="004877E8" w:rsidRPr="00340DE0" w:rsidP="00340DE0">
              <w:pPr>
                <w:pStyle w:val="Header"/>
              </w:pPr>
              <w:r w:rsidRPr="004877E8">
                <w:t>Äldre- och socialförsäkringsministern</w:t>
              </w:r>
            </w:p>
          </w:tc>
        </w:sdtContent>
      </w:sdt>
      <w:sdt>
        <w:sdtPr>
          <w:alias w:val="Recipient"/>
          <w:tag w:val="ccRKShow_Recipient"/>
          <w:id w:val="-28344517"/>
          <w:placeholder>
            <w:docPart w:val="7C31E821D580417FB2E40C80863F2BD6"/>
          </w:placeholder>
          <w:dataBinding w:xpath="/ns0:DocumentInfo[1]/ns0:BaseInfo[1]/ns0:Recipient[1]" w:storeItemID="{71501283-EB41-4386-94DD-80FDBEC2C8EB}" w:prefixMappings="xmlns:ns0='http://lp/documentinfo/RK' "/>
          <w:text w:multiLine="1"/>
        </w:sdtPr>
        <w:sdtContent>
          <w:tc>
            <w:tcPr>
              <w:tcW w:w="3170" w:type="dxa"/>
            </w:tcPr>
            <w:p w:rsidR="004877E8" w:rsidP="00547B89">
              <w:pPr>
                <w:pStyle w:val="Header"/>
              </w:pPr>
              <w:r>
                <w:t>Till riksdagen</w:t>
              </w:r>
            </w:p>
          </w:tc>
        </w:sdtContent>
      </w:sdt>
      <w:tc>
        <w:tcPr>
          <w:tcW w:w="1134" w:type="dxa"/>
        </w:tcPr>
        <w:p w:rsidR="004877E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4877E8"/>
  </w:style>
  <w:style w:type="paragraph" w:styleId="Heading1">
    <w:name w:val="heading 1"/>
    <w:basedOn w:val="BodyText"/>
    <w:next w:val="BodyText"/>
    <w:link w:val="Rubrik1Char"/>
    <w:uiPriority w:val="1"/>
    <w:qFormat/>
    <w:rsid w:val="004877E8"/>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4877E8"/>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4877E8"/>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4877E8"/>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4877E8"/>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4877E8"/>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4877E8"/>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4877E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4877E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4877E8"/>
    <w:pPr>
      <w:tabs>
        <w:tab w:val="left" w:pos="1701"/>
        <w:tab w:val="left" w:pos="3600"/>
        <w:tab w:val="left" w:pos="5387"/>
      </w:tabs>
    </w:pPr>
  </w:style>
  <w:style w:type="character" w:customStyle="1" w:styleId="BrdtextChar">
    <w:name w:val="Brödtext Char"/>
    <w:basedOn w:val="DefaultParagraphFont"/>
    <w:link w:val="BodyText"/>
    <w:rsid w:val="004877E8"/>
  </w:style>
  <w:style w:type="paragraph" w:styleId="BodyTextIndent">
    <w:name w:val="Body Text Indent"/>
    <w:basedOn w:val="Normal"/>
    <w:link w:val="BrdtextmedindragChar"/>
    <w:qFormat/>
    <w:rsid w:val="004877E8"/>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877E8"/>
  </w:style>
  <w:style w:type="character" w:customStyle="1" w:styleId="Rubrik1Char">
    <w:name w:val="Rubrik 1 Char"/>
    <w:basedOn w:val="DefaultParagraphFont"/>
    <w:link w:val="Heading1"/>
    <w:uiPriority w:val="1"/>
    <w:rsid w:val="004877E8"/>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4877E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4877E8"/>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4877E8"/>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4877E8"/>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4877E8"/>
    <w:pPr>
      <w:numPr>
        <w:numId w:val="0"/>
      </w:numPr>
    </w:pPr>
  </w:style>
  <w:style w:type="paragraph" w:customStyle="1" w:styleId="Rubrik2utannumrering">
    <w:name w:val="Rubrik 2 utan numrering"/>
    <w:basedOn w:val="Heading2"/>
    <w:next w:val="BodyText"/>
    <w:uiPriority w:val="1"/>
    <w:qFormat/>
    <w:rsid w:val="004877E8"/>
    <w:pPr>
      <w:numPr>
        <w:ilvl w:val="0"/>
        <w:numId w:val="0"/>
      </w:numPr>
    </w:pPr>
  </w:style>
  <w:style w:type="paragraph" w:customStyle="1" w:styleId="Rubrik3utannumrering">
    <w:name w:val="Rubrik 3 utan numrering"/>
    <w:basedOn w:val="Heading3"/>
    <w:next w:val="BodyText"/>
    <w:uiPriority w:val="1"/>
    <w:qFormat/>
    <w:rsid w:val="004877E8"/>
    <w:pPr>
      <w:numPr>
        <w:ilvl w:val="0"/>
        <w:numId w:val="0"/>
      </w:numPr>
    </w:pPr>
  </w:style>
  <w:style w:type="character" w:customStyle="1" w:styleId="Rubrik4Char">
    <w:name w:val="Rubrik 4 Char"/>
    <w:basedOn w:val="DefaultParagraphFont"/>
    <w:link w:val="Heading4"/>
    <w:uiPriority w:val="1"/>
    <w:rsid w:val="004877E8"/>
    <w:rPr>
      <w:rFonts w:asciiTheme="majorHAnsi" w:eastAsiaTheme="majorEastAsia" w:hAnsiTheme="majorHAnsi" w:cstheme="majorBidi"/>
      <w:b/>
      <w:iCs/>
      <w:sz w:val="20"/>
    </w:rPr>
  </w:style>
  <w:style w:type="paragraph" w:customStyle="1" w:styleId="Brdtextutanavstnd">
    <w:name w:val="Brödtext utan avstånd"/>
    <w:basedOn w:val="Normal"/>
    <w:qFormat/>
    <w:rsid w:val="004877E8"/>
    <w:pPr>
      <w:tabs>
        <w:tab w:val="left" w:pos="1701"/>
        <w:tab w:val="left" w:pos="3600"/>
        <w:tab w:val="left" w:pos="5387"/>
      </w:tabs>
      <w:spacing w:after="0"/>
    </w:pPr>
  </w:style>
  <w:style w:type="paragraph" w:customStyle="1" w:styleId="Bildtext">
    <w:name w:val="Bildtext"/>
    <w:basedOn w:val="BodyText"/>
    <w:next w:val="BodyText"/>
    <w:uiPriority w:val="2"/>
    <w:qFormat/>
    <w:rsid w:val="004877E8"/>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77E8"/>
    <w:pPr>
      <w:numPr>
        <w:ilvl w:val="0"/>
        <w:numId w:val="0"/>
      </w:numPr>
    </w:pPr>
  </w:style>
  <w:style w:type="paragraph" w:customStyle="1" w:styleId="Rubrik5utannumrering">
    <w:name w:val="Rubrik 5 utan numrering"/>
    <w:basedOn w:val="Heading5"/>
    <w:next w:val="BodyText"/>
    <w:uiPriority w:val="1"/>
    <w:qFormat/>
    <w:rsid w:val="004877E8"/>
  </w:style>
  <w:style w:type="paragraph" w:styleId="Caption">
    <w:name w:val="caption"/>
    <w:basedOn w:val="Bildtext"/>
    <w:next w:val="Normal"/>
    <w:uiPriority w:val="35"/>
    <w:semiHidden/>
    <w:qFormat/>
    <w:rsid w:val="004877E8"/>
    <w:rPr>
      <w:iCs/>
      <w:szCs w:val="18"/>
    </w:rPr>
  </w:style>
  <w:style w:type="character" w:customStyle="1" w:styleId="Rubrik5Char">
    <w:name w:val="Rubrik 5 Char"/>
    <w:basedOn w:val="DefaultParagraphFont"/>
    <w:link w:val="Heading5"/>
    <w:uiPriority w:val="1"/>
    <w:rsid w:val="004877E8"/>
    <w:rPr>
      <w:rFonts w:asciiTheme="majorHAnsi" w:eastAsiaTheme="majorEastAsia" w:hAnsiTheme="majorHAnsi" w:cstheme="majorBidi"/>
      <w:sz w:val="20"/>
    </w:rPr>
  </w:style>
  <w:style w:type="numbering" w:customStyle="1" w:styleId="RKNumreraderubriker">
    <w:name w:val="RK Numrerade rubriker"/>
    <w:uiPriority w:val="99"/>
    <w:rsid w:val="004877E8"/>
    <w:pPr>
      <w:numPr>
        <w:numId w:val="1"/>
      </w:numPr>
    </w:pPr>
  </w:style>
  <w:style w:type="paragraph" w:customStyle="1" w:styleId="Klla">
    <w:name w:val="Källa"/>
    <w:basedOn w:val="Bildtext"/>
    <w:next w:val="BodyText"/>
    <w:uiPriority w:val="2"/>
    <w:qFormat/>
    <w:rsid w:val="004877E8"/>
  </w:style>
  <w:style w:type="paragraph" w:styleId="Header">
    <w:name w:val="header"/>
    <w:basedOn w:val="Normal"/>
    <w:link w:val="SidhuvudChar"/>
    <w:uiPriority w:val="99"/>
    <w:rsid w:val="004877E8"/>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4877E8"/>
    <w:rPr>
      <w:rFonts w:asciiTheme="majorHAnsi" w:hAnsiTheme="majorHAnsi"/>
      <w:sz w:val="19"/>
    </w:rPr>
  </w:style>
  <w:style w:type="paragraph" w:styleId="Footer">
    <w:name w:val="footer"/>
    <w:basedOn w:val="Normal"/>
    <w:link w:val="SidfotChar"/>
    <w:uiPriority w:val="99"/>
    <w:semiHidden/>
    <w:rsid w:val="004877E8"/>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4877E8"/>
    <w:rPr>
      <w:rFonts w:asciiTheme="majorHAnsi" w:hAnsiTheme="majorHAnsi"/>
      <w:sz w:val="16"/>
    </w:rPr>
  </w:style>
  <w:style w:type="paragraph" w:styleId="TOC2">
    <w:name w:val="toc 2"/>
    <w:basedOn w:val="Normal"/>
    <w:next w:val="BodyText"/>
    <w:uiPriority w:val="28"/>
    <w:semiHidden/>
    <w:rsid w:val="004877E8"/>
    <w:pPr>
      <w:tabs>
        <w:tab w:val="right" w:leader="dot" w:pos="7371"/>
      </w:tabs>
      <w:spacing w:after="0" w:line="240" w:lineRule="auto"/>
    </w:pPr>
  </w:style>
  <w:style w:type="character" w:styleId="PageNumber">
    <w:name w:val="page number"/>
    <w:basedOn w:val="SidfotChar"/>
    <w:uiPriority w:val="99"/>
    <w:semiHidden/>
    <w:rsid w:val="004877E8"/>
    <w:rPr>
      <w:rFonts w:asciiTheme="majorHAnsi" w:hAnsiTheme="majorHAnsi"/>
      <w:sz w:val="17"/>
    </w:rPr>
  </w:style>
  <w:style w:type="paragraph" w:styleId="TOC1">
    <w:name w:val="toc 1"/>
    <w:basedOn w:val="Normal"/>
    <w:next w:val="BodyText"/>
    <w:uiPriority w:val="28"/>
    <w:semiHidden/>
    <w:rsid w:val="004877E8"/>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4877E8"/>
    <w:pPr>
      <w:tabs>
        <w:tab w:val="right" w:leader="dot" w:pos="7371"/>
      </w:tabs>
      <w:spacing w:after="0" w:line="240" w:lineRule="auto"/>
      <w:ind w:left="284"/>
    </w:pPr>
  </w:style>
  <w:style w:type="character" w:styleId="Hyperlink">
    <w:name w:val="Hyperlink"/>
    <w:basedOn w:val="DefaultParagraphFont"/>
    <w:uiPriority w:val="99"/>
    <w:rsid w:val="004877E8"/>
    <w:rPr>
      <w:noProof w:val="0"/>
      <w:color w:val="0563C1" w:themeColor="hyperlink"/>
      <w:u w:val="single"/>
    </w:rPr>
  </w:style>
  <w:style w:type="paragraph" w:styleId="TOCHeading">
    <w:name w:val="TOC Heading"/>
    <w:basedOn w:val="Rubrik1utannumrering"/>
    <w:next w:val="Normal"/>
    <w:uiPriority w:val="39"/>
    <w:semiHidden/>
    <w:qFormat/>
    <w:rsid w:val="004877E8"/>
    <w:pPr>
      <w:outlineLvl w:val="9"/>
    </w:pPr>
  </w:style>
  <w:style w:type="table" w:styleId="TableGrid">
    <w:name w:val="Table Grid"/>
    <w:aliases w:val="Ärendeförteckning"/>
    <w:basedOn w:val="TableNormal"/>
    <w:uiPriority w:val="39"/>
    <w:rsid w:val="0048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4877E8"/>
    <w:pPr>
      <w:spacing w:after="0"/>
    </w:pPr>
    <w:rPr>
      <w:szCs w:val="20"/>
    </w:rPr>
  </w:style>
  <w:style w:type="character" w:customStyle="1" w:styleId="FotnotstextChar">
    <w:name w:val="Fotnotstext Char"/>
    <w:basedOn w:val="DefaultParagraphFont"/>
    <w:link w:val="FootnoteText"/>
    <w:uiPriority w:val="99"/>
    <w:semiHidden/>
    <w:rsid w:val="004877E8"/>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4877E8"/>
    <w:rPr>
      <w:noProof w:val="0"/>
      <w:vertAlign w:val="superscript"/>
    </w:rPr>
  </w:style>
  <w:style w:type="paragraph" w:styleId="ListNumber">
    <w:name w:val="List Number"/>
    <w:basedOn w:val="Normal"/>
    <w:uiPriority w:val="6"/>
    <w:rsid w:val="004877E8"/>
    <w:pPr>
      <w:numPr>
        <w:numId w:val="44"/>
      </w:numPr>
      <w:spacing w:after="100"/>
    </w:pPr>
  </w:style>
  <w:style w:type="paragraph" w:styleId="ListNumber2">
    <w:name w:val="List Number 2"/>
    <w:basedOn w:val="Normal"/>
    <w:uiPriority w:val="6"/>
    <w:rsid w:val="004877E8"/>
    <w:pPr>
      <w:numPr>
        <w:ilvl w:val="1"/>
        <w:numId w:val="44"/>
      </w:numPr>
      <w:spacing w:after="100"/>
      <w:contextualSpacing/>
    </w:pPr>
  </w:style>
  <w:style w:type="paragraph" w:styleId="ListBullet">
    <w:name w:val="List Bullet"/>
    <w:basedOn w:val="Normal"/>
    <w:uiPriority w:val="6"/>
    <w:rsid w:val="004877E8"/>
    <w:pPr>
      <w:numPr>
        <w:numId w:val="28"/>
      </w:numPr>
      <w:spacing w:after="100"/>
      <w:contextualSpacing/>
    </w:pPr>
  </w:style>
  <w:style w:type="paragraph" w:styleId="ListBullet2">
    <w:name w:val="List Bullet 2"/>
    <w:basedOn w:val="Normal"/>
    <w:uiPriority w:val="6"/>
    <w:rsid w:val="004877E8"/>
    <w:pPr>
      <w:numPr>
        <w:ilvl w:val="1"/>
        <w:numId w:val="28"/>
      </w:numPr>
      <w:spacing w:after="100"/>
      <w:ind w:left="850" w:hanging="425"/>
      <w:contextualSpacing/>
    </w:pPr>
  </w:style>
  <w:style w:type="numbering" w:customStyle="1" w:styleId="RKNumreradlista">
    <w:name w:val="RK Numrerad lista"/>
    <w:uiPriority w:val="99"/>
    <w:rsid w:val="004877E8"/>
    <w:pPr>
      <w:numPr>
        <w:numId w:val="7"/>
      </w:numPr>
    </w:pPr>
  </w:style>
  <w:style w:type="paragraph" w:customStyle="1" w:styleId="Strecklista">
    <w:name w:val="Strecklista"/>
    <w:basedOn w:val="ListBullet"/>
    <w:uiPriority w:val="6"/>
    <w:qFormat/>
    <w:rsid w:val="004877E8"/>
    <w:pPr>
      <w:numPr>
        <w:numId w:val="34"/>
      </w:numPr>
    </w:pPr>
  </w:style>
  <w:style w:type="numbering" w:customStyle="1" w:styleId="RKPunktlista">
    <w:name w:val="RK Punktlista"/>
    <w:uiPriority w:val="99"/>
    <w:rsid w:val="004877E8"/>
    <w:pPr>
      <w:numPr>
        <w:numId w:val="14"/>
      </w:numPr>
    </w:pPr>
  </w:style>
  <w:style w:type="paragraph" w:customStyle="1" w:styleId="Strecklista2">
    <w:name w:val="Strecklista 2"/>
    <w:basedOn w:val="Strecklista"/>
    <w:uiPriority w:val="6"/>
    <w:semiHidden/>
    <w:qFormat/>
    <w:rsid w:val="004877E8"/>
    <w:pPr>
      <w:numPr>
        <w:ilvl w:val="1"/>
      </w:numPr>
    </w:pPr>
  </w:style>
  <w:style w:type="numbering" w:customStyle="1" w:styleId="Strecklistan">
    <w:name w:val="Strecklistan"/>
    <w:uiPriority w:val="99"/>
    <w:rsid w:val="004877E8"/>
    <w:pPr>
      <w:numPr>
        <w:numId w:val="18"/>
      </w:numPr>
    </w:pPr>
  </w:style>
  <w:style w:type="character" w:styleId="PlaceholderText">
    <w:name w:val="Placeholder Text"/>
    <w:basedOn w:val="DefaultParagraphFont"/>
    <w:uiPriority w:val="99"/>
    <w:semiHidden/>
    <w:rsid w:val="004877E8"/>
    <w:rPr>
      <w:noProof w:val="0"/>
      <w:color w:val="808080"/>
    </w:rPr>
  </w:style>
  <w:style w:type="paragraph" w:styleId="ListNumber3">
    <w:name w:val="List Number 3"/>
    <w:basedOn w:val="Normal"/>
    <w:uiPriority w:val="6"/>
    <w:rsid w:val="004877E8"/>
    <w:pPr>
      <w:numPr>
        <w:ilvl w:val="2"/>
        <w:numId w:val="44"/>
      </w:numPr>
      <w:spacing w:after="100"/>
      <w:contextualSpacing/>
    </w:pPr>
  </w:style>
  <w:style w:type="paragraph" w:customStyle="1" w:styleId="Strecklista3">
    <w:name w:val="Strecklista 3"/>
    <w:basedOn w:val="BodyText"/>
    <w:uiPriority w:val="6"/>
    <w:semiHidden/>
    <w:qFormat/>
    <w:rsid w:val="004877E8"/>
    <w:pPr>
      <w:numPr>
        <w:ilvl w:val="2"/>
        <w:numId w:val="34"/>
      </w:numPr>
      <w:spacing w:after="100"/>
    </w:pPr>
  </w:style>
  <w:style w:type="paragraph" w:styleId="ListBullet3">
    <w:name w:val="List Bullet 3"/>
    <w:basedOn w:val="Normal"/>
    <w:uiPriority w:val="6"/>
    <w:rsid w:val="004877E8"/>
    <w:pPr>
      <w:numPr>
        <w:ilvl w:val="2"/>
        <w:numId w:val="28"/>
      </w:numPr>
      <w:spacing w:after="100"/>
      <w:contextualSpacing/>
    </w:pPr>
  </w:style>
  <w:style w:type="paragraph" w:customStyle="1" w:styleId="Brdtextmedram">
    <w:name w:val="Brödtext med ram"/>
    <w:basedOn w:val="BodyText"/>
    <w:qFormat/>
    <w:rsid w:val="004877E8"/>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4877E8"/>
    <w:rPr>
      <w:rFonts w:ascii="Calibri" w:hAnsi="Calibri" w:cs="Calibri"/>
      <w:sz w:val="16"/>
    </w:rPr>
  </w:style>
  <w:style w:type="character" w:customStyle="1" w:styleId="DocNrChar">
    <w:name w:val="DocNr Char"/>
    <w:basedOn w:val="DefaultParagraphFont"/>
    <w:link w:val="DocNr"/>
    <w:semiHidden/>
    <w:rsid w:val="004877E8"/>
    <w:rPr>
      <w:rFonts w:ascii="Calibri" w:hAnsi="Calibri" w:cs="Calibri"/>
      <w:sz w:val="16"/>
    </w:rPr>
  </w:style>
  <w:style w:type="paragraph" w:customStyle="1" w:styleId="RKnormal">
    <w:name w:val="RKnormal"/>
    <w:basedOn w:val="Normal"/>
    <w:semiHidden/>
    <w:rsid w:val="004877E8"/>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4877E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4877E8"/>
    <w:pPr>
      <w:spacing w:after="0" w:line="240" w:lineRule="auto"/>
    </w:pPr>
  </w:style>
  <w:style w:type="character" w:customStyle="1" w:styleId="AnteckningsrubrikChar">
    <w:name w:val="Anteckningsrubrik Char"/>
    <w:basedOn w:val="DefaultParagraphFont"/>
    <w:link w:val="NoteHeading"/>
    <w:uiPriority w:val="99"/>
    <w:semiHidden/>
    <w:rsid w:val="004877E8"/>
  </w:style>
  <w:style w:type="character" w:styleId="FollowedHyperlink">
    <w:name w:val="FollowedHyperlink"/>
    <w:basedOn w:val="DefaultParagraphFont"/>
    <w:uiPriority w:val="99"/>
    <w:semiHidden/>
    <w:unhideWhenUsed/>
    <w:rsid w:val="004877E8"/>
    <w:rPr>
      <w:noProof w:val="0"/>
      <w:color w:val="954F72" w:themeColor="followedHyperlink"/>
      <w:u w:val="single"/>
    </w:rPr>
  </w:style>
  <w:style w:type="paragraph" w:styleId="Closing">
    <w:name w:val="Closing"/>
    <w:basedOn w:val="Normal"/>
    <w:link w:val="AvslutandetextChar"/>
    <w:uiPriority w:val="99"/>
    <w:semiHidden/>
    <w:unhideWhenUsed/>
    <w:rsid w:val="004877E8"/>
    <w:pPr>
      <w:spacing w:after="0" w:line="240" w:lineRule="auto"/>
      <w:ind w:left="4252"/>
    </w:pPr>
  </w:style>
  <w:style w:type="character" w:customStyle="1" w:styleId="AvslutandetextChar">
    <w:name w:val="Avslutande text Char"/>
    <w:basedOn w:val="DefaultParagraphFont"/>
    <w:link w:val="Closing"/>
    <w:uiPriority w:val="99"/>
    <w:semiHidden/>
    <w:rsid w:val="004877E8"/>
  </w:style>
  <w:style w:type="paragraph" w:styleId="EnvelopeReturn">
    <w:name w:val="envelope return"/>
    <w:basedOn w:val="Normal"/>
    <w:uiPriority w:val="99"/>
    <w:semiHidden/>
    <w:unhideWhenUsed/>
    <w:rsid w:val="004877E8"/>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4877E8"/>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4877E8"/>
    <w:rPr>
      <w:rFonts w:ascii="Segoe UI" w:hAnsi="Segoe UI" w:cs="Segoe UI"/>
      <w:sz w:val="18"/>
      <w:szCs w:val="18"/>
    </w:rPr>
  </w:style>
  <w:style w:type="character" w:styleId="Emphasis">
    <w:name w:val="Emphasis"/>
    <w:basedOn w:val="DefaultParagraphFont"/>
    <w:uiPriority w:val="20"/>
    <w:semiHidden/>
    <w:qFormat/>
    <w:rsid w:val="004877E8"/>
    <w:rPr>
      <w:i/>
      <w:iCs/>
      <w:noProof w:val="0"/>
    </w:rPr>
  </w:style>
  <w:style w:type="character" w:styleId="BookTitle">
    <w:name w:val="Book Title"/>
    <w:basedOn w:val="DefaultParagraphFont"/>
    <w:uiPriority w:val="33"/>
    <w:semiHidden/>
    <w:qFormat/>
    <w:rsid w:val="004877E8"/>
    <w:rPr>
      <w:b/>
      <w:bCs/>
      <w:i/>
      <w:iCs/>
      <w:noProof w:val="0"/>
      <w:spacing w:val="5"/>
    </w:rPr>
  </w:style>
  <w:style w:type="paragraph" w:styleId="BodyText2">
    <w:name w:val="Body Text 2"/>
    <w:basedOn w:val="Normal"/>
    <w:link w:val="Brdtext2Char"/>
    <w:uiPriority w:val="99"/>
    <w:semiHidden/>
    <w:unhideWhenUsed/>
    <w:rsid w:val="004877E8"/>
    <w:pPr>
      <w:spacing w:after="120" w:line="480" w:lineRule="auto"/>
    </w:pPr>
  </w:style>
  <w:style w:type="character" w:customStyle="1" w:styleId="Brdtext2Char">
    <w:name w:val="Brödtext 2 Char"/>
    <w:basedOn w:val="DefaultParagraphFont"/>
    <w:link w:val="BodyText2"/>
    <w:uiPriority w:val="99"/>
    <w:semiHidden/>
    <w:rsid w:val="004877E8"/>
  </w:style>
  <w:style w:type="paragraph" w:styleId="BodyText3">
    <w:name w:val="Body Text 3"/>
    <w:basedOn w:val="Normal"/>
    <w:link w:val="Brdtext3Char"/>
    <w:uiPriority w:val="99"/>
    <w:semiHidden/>
    <w:unhideWhenUsed/>
    <w:rsid w:val="004877E8"/>
    <w:pPr>
      <w:spacing w:after="120"/>
    </w:pPr>
    <w:rPr>
      <w:sz w:val="16"/>
      <w:szCs w:val="16"/>
    </w:rPr>
  </w:style>
  <w:style w:type="character" w:customStyle="1" w:styleId="Brdtext3Char">
    <w:name w:val="Brödtext 3 Char"/>
    <w:basedOn w:val="DefaultParagraphFont"/>
    <w:link w:val="BodyText3"/>
    <w:uiPriority w:val="99"/>
    <w:semiHidden/>
    <w:rsid w:val="004877E8"/>
    <w:rPr>
      <w:sz w:val="16"/>
      <w:szCs w:val="16"/>
    </w:rPr>
  </w:style>
  <w:style w:type="paragraph" w:styleId="BodyTextFirstIndent">
    <w:name w:val="Body Text First Indent"/>
    <w:basedOn w:val="BodyText"/>
    <w:link w:val="BrdtextmedfrstaindragChar"/>
    <w:uiPriority w:val="99"/>
    <w:semiHidden/>
    <w:unhideWhenUsed/>
    <w:rsid w:val="004877E8"/>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4877E8"/>
  </w:style>
  <w:style w:type="paragraph" w:styleId="BodyTextFirstIndent2">
    <w:name w:val="Body Text First Indent 2"/>
    <w:basedOn w:val="BodyTextIndent"/>
    <w:link w:val="Brdtextmedfrstaindrag2Char"/>
    <w:uiPriority w:val="99"/>
    <w:semiHidden/>
    <w:unhideWhenUsed/>
    <w:rsid w:val="004877E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4877E8"/>
  </w:style>
  <w:style w:type="paragraph" w:styleId="BodyTextIndent2">
    <w:name w:val="Body Text Indent 2"/>
    <w:basedOn w:val="Normal"/>
    <w:link w:val="Brdtextmedindrag2Char"/>
    <w:uiPriority w:val="99"/>
    <w:semiHidden/>
    <w:unhideWhenUsed/>
    <w:rsid w:val="004877E8"/>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4877E8"/>
  </w:style>
  <w:style w:type="paragraph" w:styleId="BodyTextIndent3">
    <w:name w:val="Body Text Indent 3"/>
    <w:basedOn w:val="Normal"/>
    <w:link w:val="Brdtextmedindrag3Char"/>
    <w:uiPriority w:val="99"/>
    <w:semiHidden/>
    <w:unhideWhenUsed/>
    <w:rsid w:val="004877E8"/>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4877E8"/>
    <w:rPr>
      <w:sz w:val="16"/>
      <w:szCs w:val="16"/>
    </w:rPr>
  </w:style>
  <w:style w:type="paragraph" w:styleId="Quote">
    <w:name w:val="Quote"/>
    <w:basedOn w:val="Normal"/>
    <w:next w:val="Normal"/>
    <w:link w:val="CitatChar"/>
    <w:uiPriority w:val="29"/>
    <w:semiHidden/>
    <w:qFormat/>
    <w:rsid w:val="004877E8"/>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4877E8"/>
    <w:rPr>
      <w:i/>
      <w:iCs/>
      <w:color w:val="404040" w:themeColor="text1" w:themeTint="BF"/>
    </w:rPr>
  </w:style>
  <w:style w:type="paragraph" w:styleId="TableofAuthorities">
    <w:name w:val="table of authorities"/>
    <w:basedOn w:val="Normal"/>
    <w:next w:val="Normal"/>
    <w:uiPriority w:val="99"/>
    <w:semiHidden/>
    <w:unhideWhenUsed/>
    <w:rsid w:val="004877E8"/>
    <w:pPr>
      <w:spacing w:after="0"/>
      <w:ind w:left="250" w:hanging="250"/>
    </w:pPr>
  </w:style>
  <w:style w:type="paragraph" w:styleId="TOAHeading">
    <w:name w:val="toa heading"/>
    <w:basedOn w:val="Normal"/>
    <w:next w:val="Normal"/>
    <w:uiPriority w:val="99"/>
    <w:semiHidden/>
    <w:unhideWhenUsed/>
    <w:rsid w:val="004877E8"/>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4877E8"/>
  </w:style>
  <w:style w:type="character" w:customStyle="1" w:styleId="DatumChar">
    <w:name w:val="Datum Char"/>
    <w:basedOn w:val="DefaultParagraphFont"/>
    <w:link w:val="Date"/>
    <w:uiPriority w:val="99"/>
    <w:semiHidden/>
    <w:rsid w:val="004877E8"/>
  </w:style>
  <w:style w:type="character" w:styleId="SubtleEmphasis">
    <w:name w:val="Subtle Emphasis"/>
    <w:basedOn w:val="DefaultParagraphFont"/>
    <w:uiPriority w:val="19"/>
    <w:semiHidden/>
    <w:qFormat/>
    <w:rsid w:val="004877E8"/>
    <w:rPr>
      <w:i/>
      <w:iCs/>
      <w:noProof w:val="0"/>
      <w:color w:val="404040" w:themeColor="text1" w:themeTint="BF"/>
    </w:rPr>
  </w:style>
  <w:style w:type="character" w:styleId="SubtleReference">
    <w:name w:val="Subtle Reference"/>
    <w:basedOn w:val="DefaultParagraphFont"/>
    <w:uiPriority w:val="31"/>
    <w:semiHidden/>
    <w:qFormat/>
    <w:rsid w:val="004877E8"/>
    <w:rPr>
      <w:smallCaps/>
      <w:noProof w:val="0"/>
      <w:color w:val="5A5A5A" w:themeColor="text1" w:themeTint="A5"/>
    </w:rPr>
  </w:style>
  <w:style w:type="table" w:styleId="TableSubtle1">
    <w:name w:val="Table Subtle 1"/>
    <w:basedOn w:val="TableNormal"/>
    <w:uiPriority w:val="99"/>
    <w:semiHidden/>
    <w:unhideWhenUsed/>
    <w:rsid w:val="004877E8"/>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4877E8"/>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4877E8"/>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4877E8"/>
    <w:rPr>
      <w:rFonts w:ascii="Segoe UI" w:hAnsi="Segoe UI" w:cs="Segoe UI"/>
      <w:sz w:val="16"/>
      <w:szCs w:val="16"/>
    </w:rPr>
  </w:style>
  <w:style w:type="table" w:styleId="TableElegant">
    <w:name w:val="Table Elegant"/>
    <w:basedOn w:val="TableNormal"/>
    <w:uiPriority w:val="99"/>
    <w:semiHidden/>
    <w:unhideWhenUsed/>
    <w:rsid w:val="004877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4877E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877E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4877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4877E8"/>
    <w:pPr>
      <w:spacing w:after="0" w:line="240" w:lineRule="auto"/>
    </w:pPr>
  </w:style>
  <w:style w:type="character" w:customStyle="1" w:styleId="E-postsignaturChar">
    <w:name w:val="E-postsignatur Char"/>
    <w:basedOn w:val="DefaultParagraphFont"/>
    <w:link w:val="E-mailSignature"/>
    <w:uiPriority w:val="99"/>
    <w:semiHidden/>
    <w:rsid w:val="004877E8"/>
  </w:style>
  <w:style w:type="paragraph" w:styleId="TableofFigures">
    <w:name w:val="table of figures"/>
    <w:basedOn w:val="Normal"/>
    <w:next w:val="Normal"/>
    <w:uiPriority w:val="99"/>
    <w:semiHidden/>
    <w:unhideWhenUsed/>
    <w:rsid w:val="004877E8"/>
    <w:pPr>
      <w:spacing w:after="0"/>
    </w:pPr>
  </w:style>
  <w:style w:type="table" w:styleId="ColorfulList">
    <w:name w:val="Colorful List"/>
    <w:basedOn w:val="TableNormal"/>
    <w:uiPriority w:val="72"/>
    <w:semiHidden/>
    <w:unhideWhenUsed/>
    <w:rsid w:val="004877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877E8"/>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4877E8"/>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4877E8"/>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4877E8"/>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4877E8"/>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4877E8"/>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4877E8"/>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877E8"/>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877E8"/>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877E8"/>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4877E8"/>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877E8"/>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877E8"/>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4877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4877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4877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4877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877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4877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4877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4877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4877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4877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4877E8"/>
    <w:rPr>
      <w:noProof w:val="0"/>
      <w:color w:val="2B579A"/>
      <w:shd w:val="clear" w:color="auto" w:fill="E6E6E6"/>
    </w:rPr>
  </w:style>
  <w:style w:type="paragraph" w:styleId="HTMLAddress">
    <w:name w:val="HTML Address"/>
    <w:basedOn w:val="Normal"/>
    <w:link w:val="HTML-adressChar"/>
    <w:uiPriority w:val="99"/>
    <w:semiHidden/>
    <w:unhideWhenUsed/>
    <w:rsid w:val="004877E8"/>
    <w:pPr>
      <w:spacing w:after="0" w:line="240" w:lineRule="auto"/>
    </w:pPr>
    <w:rPr>
      <w:i/>
      <w:iCs/>
    </w:rPr>
  </w:style>
  <w:style w:type="character" w:customStyle="1" w:styleId="HTML-adressChar">
    <w:name w:val="HTML - adress Char"/>
    <w:basedOn w:val="DefaultParagraphFont"/>
    <w:link w:val="HTMLAddress"/>
    <w:uiPriority w:val="99"/>
    <w:semiHidden/>
    <w:rsid w:val="004877E8"/>
    <w:rPr>
      <w:i/>
      <w:iCs/>
    </w:rPr>
  </w:style>
  <w:style w:type="character" w:styleId="HTMLAcronym">
    <w:name w:val="HTML Acronym"/>
    <w:basedOn w:val="DefaultParagraphFont"/>
    <w:uiPriority w:val="99"/>
    <w:semiHidden/>
    <w:unhideWhenUsed/>
    <w:rsid w:val="004877E8"/>
    <w:rPr>
      <w:noProof w:val="0"/>
    </w:rPr>
  </w:style>
  <w:style w:type="character" w:styleId="HTMLCite">
    <w:name w:val="HTML Cite"/>
    <w:basedOn w:val="DefaultParagraphFont"/>
    <w:uiPriority w:val="99"/>
    <w:semiHidden/>
    <w:unhideWhenUsed/>
    <w:rsid w:val="004877E8"/>
    <w:rPr>
      <w:i/>
      <w:iCs/>
      <w:noProof w:val="0"/>
    </w:rPr>
  </w:style>
  <w:style w:type="character" w:styleId="HTMLDefinition">
    <w:name w:val="HTML Definition"/>
    <w:basedOn w:val="DefaultParagraphFont"/>
    <w:uiPriority w:val="99"/>
    <w:semiHidden/>
    <w:unhideWhenUsed/>
    <w:rsid w:val="004877E8"/>
    <w:rPr>
      <w:i/>
      <w:iCs/>
      <w:noProof w:val="0"/>
    </w:rPr>
  </w:style>
  <w:style w:type="character" w:styleId="HTMLSample">
    <w:name w:val="HTML Sample"/>
    <w:basedOn w:val="DefaultParagraphFont"/>
    <w:uiPriority w:val="99"/>
    <w:semiHidden/>
    <w:unhideWhenUsed/>
    <w:rsid w:val="004877E8"/>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4877E8"/>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4877E8"/>
    <w:rPr>
      <w:rFonts w:ascii="Consolas" w:hAnsi="Consolas"/>
      <w:sz w:val="20"/>
      <w:szCs w:val="20"/>
    </w:rPr>
  </w:style>
  <w:style w:type="character" w:styleId="HTMLCode">
    <w:name w:val="HTML Code"/>
    <w:basedOn w:val="DefaultParagraphFont"/>
    <w:uiPriority w:val="99"/>
    <w:semiHidden/>
    <w:unhideWhenUsed/>
    <w:rsid w:val="004877E8"/>
    <w:rPr>
      <w:rFonts w:ascii="Consolas" w:hAnsi="Consolas"/>
      <w:noProof w:val="0"/>
      <w:sz w:val="20"/>
      <w:szCs w:val="20"/>
    </w:rPr>
  </w:style>
  <w:style w:type="character" w:styleId="HTMLTypewriter">
    <w:name w:val="HTML Typewriter"/>
    <w:basedOn w:val="DefaultParagraphFont"/>
    <w:uiPriority w:val="99"/>
    <w:semiHidden/>
    <w:unhideWhenUsed/>
    <w:rsid w:val="004877E8"/>
    <w:rPr>
      <w:rFonts w:ascii="Consolas" w:hAnsi="Consolas"/>
      <w:noProof w:val="0"/>
      <w:sz w:val="20"/>
      <w:szCs w:val="20"/>
    </w:rPr>
  </w:style>
  <w:style w:type="character" w:styleId="HTMLKeyboard">
    <w:name w:val="HTML Keyboard"/>
    <w:basedOn w:val="DefaultParagraphFont"/>
    <w:uiPriority w:val="99"/>
    <w:semiHidden/>
    <w:unhideWhenUsed/>
    <w:rsid w:val="004877E8"/>
    <w:rPr>
      <w:rFonts w:ascii="Consolas" w:hAnsi="Consolas"/>
      <w:noProof w:val="0"/>
      <w:sz w:val="20"/>
      <w:szCs w:val="20"/>
    </w:rPr>
  </w:style>
  <w:style w:type="character" w:styleId="HTMLVariable">
    <w:name w:val="HTML Variable"/>
    <w:basedOn w:val="DefaultParagraphFont"/>
    <w:uiPriority w:val="99"/>
    <w:semiHidden/>
    <w:unhideWhenUsed/>
    <w:rsid w:val="004877E8"/>
    <w:rPr>
      <w:i/>
      <w:iCs/>
      <w:noProof w:val="0"/>
    </w:rPr>
  </w:style>
  <w:style w:type="paragraph" w:styleId="Index1">
    <w:name w:val="index 1"/>
    <w:basedOn w:val="Normal"/>
    <w:next w:val="Normal"/>
    <w:autoRedefine/>
    <w:uiPriority w:val="99"/>
    <w:semiHidden/>
    <w:unhideWhenUsed/>
    <w:rsid w:val="004877E8"/>
    <w:pPr>
      <w:spacing w:after="0" w:line="240" w:lineRule="auto"/>
      <w:ind w:left="250" w:hanging="250"/>
    </w:pPr>
  </w:style>
  <w:style w:type="paragraph" w:styleId="Index2">
    <w:name w:val="index 2"/>
    <w:basedOn w:val="Normal"/>
    <w:next w:val="Normal"/>
    <w:autoRedefine/>
    <w:uiPriority w:val="99"/>
    <w:semiHidden/>
    <w:unhideWhenUsed/>
    <w:rsid w:val="004877E8"/>
    <w:pPr>
      <w:spacing w:after="0" w:line="240" w:lineRule="auto"/>
      <w:ind w:left="500" w:hanging="250"/>
    </w:pPr>
  </w:style>
  <w:style w:type="paragraph" w:styleId="Index3">
    <w:name w:val="index 3"/>
    <w:basedOn w:val="Normal"/>
    <w:next w:val="Normal"/>
    <w:autoRedefine/>
    <w:uiPriority w:val="99"/>
    <w:semiHidden/>
    <w:unhideWhenUsed/>
    <w:rsid w:val="004877E8"/>
    <w:pPr>
      <w:spacing w:after="0" w:line="240" w:lineRule="auto"/>
      <w:ind w:left="750" w:hanging="250"/>
    </w:pPr>
  </w:style>
  <w:style w:type="paragraph" w:styleId="Index4">
    <w:name w:val="index 4"/>
    <w:basedOn w:val="Normal"/>
    <w:next w:val="Normal"/>
    <w:autoRedefine/>
    <w:uiPriority w:val="99"/>
    <w:semiHidden/>
    <w:unhideWhenUsed/>
    <w:rsid w:val="004877E8"/>
    <w:pPr>
      <w:spacing w:after="0" w:line="240" w:lineRule="auto"/>
      <w:ind w:left="1000" w:hanging="250"/>
    </w:pPr>
  </w:style>
  <w:style w:type="paragraph" w:styleId="Index5">
    <w:name w:val="index 5"/>
    <w:basedOn w:val="Normal"/>
    <w:next w:val="Normal"/>
    <w:autoRedefine/>
    <w:uiPriority w:val="99"/>
    <w:semiHidden/>
    <w:unhideWhenUsed/>
    <w:rsid w:val="004877E8"/>
    <w:pPr>
      <w:spacing w:after="0" w:line="240" w:lineRule="auto"/>
      <w:ind w:left="1250" w:hanging="250"/>
    </w:pPr>
  </w:style>
  <w:style w:type="paragraph" w:styleId="Index6">
    <w:name w:val="index 6"/>
    <w:basedOn w:val="Normal"/>
    <w:next w:val="Normal"/>
    <w:autoRedefine/>
    <w:uiPriority w:val="99"/>
    <w:semiHidden/>
    <w:unhideWhenUsed/>
    <w:rsid w:val="004877E8"/>
    <w:pPr>
      <w:spacing w:after="0" w:line="240" w:lineRule="auto"/>
      <w:ind w:left="1500" w:hanging="250"/>
    </w:pPr>
  </w:style>
  <w:style w:type="paragraph" w:styleId="Index7">
    <w:name w:val="index 7"/>
    <w:basedOn w:val="Normal"/>
    <w:next w:val="Normal"/>
    <w:autoRedefine/>
    <w:uiPriority w:val="99"/>
    <w:semiHidden/>
    <w:unhideWhenUsed/>
    <w:rsid w:val="004877E8"/>
    <w:pPr>
      <w:spacing w:after="0" w:line="240" w:lineRule="auto"/>
      <w:ind w:left="1750" w:hanging="250"/>
    </w:pPr>
  </w:style>
  <w:style w:type="paragraph" w:styleId="Index8">
    <w:name w:val="index 8"/>
    <w:basedOn w:val="Normal"/>
    <w:next w:val="Normal"/>
    <w:autoRedefine/>
    <w:uiPriority w:val="99"/>
    <w:semiHidden/>
    <w:unhideWhenUsed/>
    <w:rsid w:val="004877E8"/>
    <w:pPr>
      <w:spacing w:after="0" w:line="240" w:lineRule="auto"/>
      <w:ind w:left="2000" w:hanging="250"/>
    </w:pPr>
  </w:style>
  <w:style w:type="paragraph" w:styleId="Index9">
    <w:name w:val="index 9"/>
    <w:basedOn w:val="Normal"/>
    <w:next w:val="Normal"/>
    <w:autoRedefine/>
    <w:uiPriority w:val="99"/>
    <w:semiHidden/>
    <w:unhideWhenUsed/>
    <w:rsid w:val="004877E8"/>
    <w:pPr>
      <w:spacing w:after="0" w:line="240" w:lineRule="auto"/>
      <w:ind w:left="2250" w:hanging="250"/>
    </w:pPr>
  </w:style>
  <w:style w:type="paragraph" w:styleId="IndexHeading">
    <w:name w:val="index heading"/>
    <w:basedOn w:val="Normal"/>
    <w:next w:val="Index1"/>
    <w:uiPriority w:val="99"/>
    <w:semiHidden/>
    <w:unhideWhenUsed/>
    <w:rsid w:val="004877E8"/>
    <w:rPr>
      <w:rFonts w:asciiTheme="majorHAnsi" w:eastAsiaTheme="majorEastAsia" w:hAnsiTheme="majorHAnsi" w:cstheme="majorBidi"/>
      <w:b/>
      <w:bCs/>
    </w:rPr>
  </w:style>
  <w:style w:type="paragraph" w:styleId="BlockText">
    <w:name w:val="Block Text"/>
    <w:basedOn w:val="Normal"/>
    <w:uiPriority w:val="99"/>
    <w:semiHidden/>
    <w:unhideWhenUsed/>
    <w:rsid w:val="004877E8"/>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4877E8"/>
    <w:pPr>
      <w:spacing w:after="0" w:line="240" w:lineRule="auto"/>
    </w:pPr>
  </w:style>
  <w:style w:type="paragraph" w:styleId="Salutation">
    <w:name w:val="Salutation"/>
    <w:basedOn w:val="Normal"/>
    <w:next w:val="Normal"/>
    <w:link w:val="InledningChar"/>
    <w:uiPriority w:val="99"/>
    <w:semiHidden/>
    <w:unhideWhenUsed/>
    <w:rsid w:val="004877E8"/>
  </w:style>
  <w:style w:type="character" w:customStyle="1" w:styleId="InledningChar">
    <w:name w:val="Inledning Char"/>
    <w:basedOn w:val="DefaultParagraphFont"/>
    <w:link w:val="Salutation"/>
    <w:uiPriority w:val="99"/>
    <w:semiHidden/>
    <w:rsid w:val="004877E8"/>
  </w:style>
  <w:style w:type="paragraph" w:styleId="TOC4">
    <w:name w:val="toc 4"/>
    <w:basedOn w:val="Normal"/>
    <w:next w:val="Normal"/>
    <w:autoRedefine/>
    <w:uiPriority w:val="39"/>
    <w:semiHidden/>
    <w:unhideWhenUsed/>
    <w:rsid w:val="004877E8"/>
    <w:pPr>
      <w:spacing w:after="100"/>
      <w:ind w:left="750"/>
    </w:pPr>
  </w:style>
  <w:style w:type="paragraph" w:styleId="TOC5">
    <w:name w:val="toc 5"/>
    <w:basedOn w:val="Normal"/>
    <w:next w:val="Normal"/>
    <w:autoRedefine/>
    <w:uiPriority w:val="39"/>
    <w:semiHidden/>
    <w:unhideWhenUsed/>
    <w:rsid w:val="004877E8"/>
    <w:pPr>
      <w:spacing w:after="100"/>
      <w:ind w:left="1000"/>
    </w:pPr>
  </w:style>
  <w:style w:type="paragraph" w:styleId="TOC6">
    <w:name w:val="toc 6"/>
    <w:basedOn w:val="Normal"/>
    <w:next w:val="Normal"/>
    <w:autoRedefine/>
    <w:uiPriority w:val="39"/>
    <w:semiHidden/>
    <w:unhideWhenUsed/>
    <w:rsid w:val="004877E8"/>
    <w:pPr>
      <w:spacing w:after="100"/>
      <w:ind w:left="1250"/>
    </w:pPr>
  </w:style>
  <w:style w:type="paragraph" w:styleId="TOC7">
    <w:name w:val="toc 7"/>
    <w:basedOn w:val="Normal"/>
    <w:next w:val="Normal"/>
    <w:autoRedefine/>
    <w:uiPriority w:val="39"/>
    <w:semiHidden/>
    <w:unhideWhenUsed/>
    <w:rsid w:val="004877E8"/>
    <w:pPr>
      <w:spacing w:after="100"/>
      <w:ind w:left="1500"/>
    </w:pPr>
  </w:style>
  <w:style w:type="paragraph" w:styleId="TOC8">
    <w:name w:val="toc 8"/>
    <w:basedOn w:val="Normal"/>
    <w:next w:val="Normal"/>
    <w:autoRedefine/>
    <w:uiPriority w:val="39"/>
    <w:semiHidden/>
    <w:unhideWhenUsed/>
    <w:rsid w:val="004877E8"/>
    <w:pPr>
      <w:spacing w:after="100"/>
      <w:ind w:left="1750"/>
    </w:pPr>
  </w:style>
  <w:style w:type="paragraph" w:styleId="TOC9">
    <w:name w:val="toc 9"/>
    <w:basedOn w:val="Normal"/>
    <w:next w:val="Normal"/>
    <w:autoRedefine/>
    <w:uiPriority w:val="39"/>
    <w:semiHidden/>
    <w:unhideWhenUsed/>
    <w:rsid w:val="004877E8"/>
    <w:pPr>
      <w:spacing w:after="100"/>
      <w:ind w:left="2000"/>
    </w:pPr>
  </w:style>
  <w:style w:type="paragraph" w:styleId="CommentText">
    <w:name w:val="annotation text"/>
    <w:basedOn w:val="Normal"/>
    <w:link w:val="KommentarerChar"/>
    <w:uiPriority w:val="99"/>
    <w:semiHidden/>
    <w:unhideWhenUsed/>
    <w:rsid w:val="004877E8"/>
    <w:pPr>
      <w:spacing w:line="240" w:lineRule="auto"/>
    </w:pPr>
    <w:rPr>
      <w:sz w:val="20"/>
      <w:szCs w:val="20"/>
    </w:rPr>
  </w:style>
  <w:style w:type="character" w:customStyle="1" w:styleId="KommentarerChar">
    <w:name w:val="Kommentarer Char"/>
    <w:basedOn w:val="DefaultParagraphFont"/>
    <w:link w:val="CommentText"/>
    <w:uiPriority w:val="99"/>
    <w:semiHidden/>
    <w:rsid w:val="004877E8"/>
    <w:rPr>
      <w:sz w:val="20"/>
      <w:szCs w:val="20"/>
    </w:rPr>
  </w:style>
  <w:style w:type="character" w:styleId="CommentReference">
    <w:name w:val="annotation reference"/>
    <w:basedOn w:val="DefaultParagraphFont"/>
    <w:uiPriority w:val="99"/>
    <w:semiHidden/>
    <w:unhideWhenUsed/>
    <w:rsid w:val="004877E8"/>
    <w:rPr>
      <w:noProof w:val="0"/>
      <w:sz w:val="16"/>
      <w:szCs w:val="16"/>
    </w:rPr>
  </w:style>
  <w:style w:type="paragraph" w:styleId="CommentSubject">
    <w:name w:val="annotation subject"/>
    <w:basedOn w:val="CommentText"/>
    <w:next w:val="CommentText"/>
    <w:link w:val="KommentarsmneChar"/>
    <w:uiPriority w:val="99"/>
    <w:semiHidden/>
    <w:unhideWhenUsed/>
    <w:rsid w:val="004877E8"/>
    <w:rPr>
      <w:b/>
      <w:bCs/>
    </w:rPr>
  </w:style>
  <w:style w:type="character" w:customStyle="1" w:styleId="KommentarsmneChar">
    <w:name w:val="Kommentarsämne Char"/>
    <w:basedOn w:val="KommentarerChar"/>
    <w:link w:val="CommentSubject"/>
    <w:uiPriority w:val="99"/>
    <w:semiHidden/>
    <w:rsid w:val="004877E8"/>
    <w:rPr>
      <w:b/>
      <w:bCs/>
      <w:sz w:val="20"/>
      <w:szCs w:val="20"/>
    </w:rPr>
  </w:style>
  <w:style w:type="paragraph" w:styleId="List">
    <w:name w:val="List"/>
    <w:basedOn w:val="Normal"/>
    <w:uiPriority w:val="99"/>
    <w:semiHidden/>
    <w:unhideWhenUsed/>
    <w:rsid w:val="004877E8"/>
    <w:pPr>
      <w:ind w:left="283" w:hanging="283"/>
      <w:contextualSpacing/>
    </w:pPr>
  </w:style>
  <w:style w:type="paragraph" w:styleId="List2">
    <w:name w:val="List 2"/>
    <w:basedOn w:val="Normal"/>
    <w:uiPriority w:val="99"/>
    <w:semiHidden/>
    <w:unhideWhenUsed/>
    <w:rsid w:val="004877E8"/>
    <w:pPr>
      <w:ind w:left="566" w:hanging="283"/>
      <w:contextualSpacing/>
    </w:pPr>
  </w:style>
  <w:style w:type="paragraph" w:styleId="List3">
    <w:name w:val="List 3"/>
    <w:basedOn w:val="Normal"/>
    <w:uiPriority w:val="99"/>
    <w:semiHidden/>
    <w:unhideWhenUsed/>
    <w:rsid w:val="004877E8"/>
    <w:pPr>
      <w:ind w:left="849" w:hanging="283"/>
      <w:contextualSpacing/>
    </w:pPr>
  </w:style>
  <w:style w:type="paragraph" w:styleId="List4">
    <w:name w:val="List 4"/>
    <w:basedOn w:val="Normal"/>
    <w:uiPriority w:val="99"/>
    <w:semiHidden/>
    <w:unhideWhenUsed/>
    <w:rsid w:val="004877E8"/>
    <w:pPr>
      <w:ind w:left="1132" w:hanging="283"/>
      <w:contextualSpacing/>
    </w:pPr>
  </w:style>
  <w:style w:type="paragraph" w:styleId="List5">
    <w:name w:val="List 5"/>
    <w:basedOn w:val="Normal"/>
    <w:uiPriority w:val="99"/>
    <w:semiHidden/>
    <w:unhideWhenUsed/>
    <w:rsid w:val="004877E8"/>
    <w:pPr>
      <w:ind w:left="1415" w:hanging="283"/>
      <w:contextualSpacing/>
    </w:pPr>
  </w:style>
  <w:style w:type="paragraph" w:styleId="ListContinue">
    <w:name w:val="List Continue"/>
    <w:basedOn w:val="Normal"/>
    <w:uiPriority w:val="99"/>
    <w:semiHidden/>
    <w:unhideWhenUsed/>
    <w:rsid w:val="004877E8"/>
    <w:pPr>
      <w:spacing w:after="120"/>
      <w:ind w:left="283"/>
      <w:contextualSpacing/>
    </w:pPr>
  </w:style>
  <w:style w:type="paragraph" w:styleId="ListContinue2">
    <w:name w:val="List Continue 2"/>
    <w:basedOn w:val="Normal"/>
    <w:uiPriority w:val="99"/>
    <w:semiHidden/>
    <w:unhideWhenUsed/>
    <w:rsid w:val="004877E8"/>
    <w:pPr>
      <w:spacing w:after="120"/>
      <w:ind w:left="566"/>
      <w:contextualSpacing/>
    </w:pPr>
  </w:style>
  <w:style w:type="paragraph" w:styleId="ListContinue3">
    <w:name w:val="List Continue 3"/>
    <w:basedOn w:val="Normal"/>
    <w:uiPriority w:val="99"/>
    <w:semiHidden/>
    <w:unhideWhenUsed/>
    <w:rsid w:val="004877E8"/>
    <w:pPr>
      <w:spacing w:after="120"/>
      <w:ind w:left="849"/>
      <w:contextualSpacing/>
    </w:pPr>
  </w:style>
  <w:style w:type="paragraph" w:styleId="ListContinue4">
    <w:name w:val="List Continue 4"/>
    <w:basedOn w:val="Normal"/>
    <w:uiPriority w:val="99"/>
    <w:semiHidden/>
    <w:unhideWhenUsed/>
    <w:rsid w:val="004877E8"/>
    <w:pPr>
      <w:spacing w:after="120"/>
      <w:ind w:left="1132"/>
      <w:contextualSpacing/>
    </w:pPr>
  </w:style>
  <w:style w:type="paragraph" w:styleId="ListContinue5">
    <w:name w:val="List Continue 5"/>
    <w:basedOn w:val="Normal"/>
    <w:uiPriority w:val="99"/>
    <w:semiHidden/>
    <w:unhideWhenUsed/>
    <w:rsid w:val="004877E8"/>
    <w:pPr>
      <w:spacing w:after="120"/>
      <w:ind w:left="1415"/>
      <w:contextualSpacing/>
    </w:pPr>
  </w:style>
  <w:style w:type="paragraph" w:styleId="ListParagraph">
    <w:name w:val="List Paragraph"/>
    <w:basedOn w:val="Normal"/>
    <w:uiPriority w:val="34"/>
    <w:semiHidden/>
    <w:qFormat/>
    <w:rsid w:val="004877E8"/>
    <w:pPr>
      <w:ind w:left="720"/>
      <w:contextualSpacing/>
    </w:pPr>
  </w:style>
  <w:style w:type="table" w:customStyle="1" w:styleId="ListTable1Light">
    <w:name w:val="List Table 1 Light"/>
    <w:basedOn w:val="TableNormal"/>
    <w:uiPriority w:val="46"/>
    <w:rsid w:val="004877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877E8"/>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4877E8"/>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4877E8"/>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4877E8"/>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4877E8"/>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4877E8"/>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4877E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877E8"/>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4877E8"/>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4877E8"/>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4877E8"/>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4877E8"/>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4877E8"/>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4877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877E8"/>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4877E8"/>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4877E8"/>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4877E8"/>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4877E8"/>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4877E8"/>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4877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877E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4877E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4877E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4877E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4877E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4877E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4877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877E8"/>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877E8"/>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877E8"/>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877E8"/>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877E8"/>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877E8"/>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877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877E8"/>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4877E8"/>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4877E8"/>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4877E8"/>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4877E8"/>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4877E8"/>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4877E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877E8"/>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877E8"/>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877E8"/>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877E8"/>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877E8"/>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877E8"/>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4877E8"/>
  </w:style>
  <w:style w:type="table" w:styleId="LightList">
    <w:name w:val="Light List"/>
    <w:basedOn w:val="TableNormal"/>
    <w:uiPriority w:val="61"/>
    <w:semiHidden/>
    <w:unhideWhenUsed/>
    <w:rsid w:val="004877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877E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4877E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4877E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4877E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4877E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4877E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4877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877E8"/>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4877E8"/>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4877E8"/>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4877E8"/>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4877E8"/>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4877E8"/>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4877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877E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4877E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4877E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4877E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4877E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4877E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4877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4877E8"/>
    <w:rPr>
      <w:rFonts w:ascii="Consolas" w:hAnsi="Consolas"/>
      <w:sz w:val="20"/>
      <w:szCs w:val="20"/>
    </w:rPr>
  </w:style>
  <w:style w:type="paragraph" w:styleId="MessageHeader">
    <w:name w:val="Message Header"/>
    <w:basedOn w:val="Normal"/>
    <w:link w:val="MeddelanderubrikChar"/>
    <w:uiPriority w:val="99"/>
    <w:semiHidden/>
    <w:unhideWhenUsed/>
    <w:rsid w:val="004877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4877E8"/>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4877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877E8"/>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4877E8"/>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4877E8"/>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4877E8"/>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4877E8"/>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4877E8"/>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877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877E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877E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877E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877E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877E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877E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877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877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877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877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877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877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877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4877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877E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4877E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4877E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4877E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4877E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4877E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877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877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877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4877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4877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4877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4877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4877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4877E8"/>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4877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877E8"/>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4877E8"/>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4877E8"/>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4877E8"/>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4877E8"/>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4877E8"/>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4877E8"/>
    <w:rPr>
      <w:rFonts w:ascii="Times New Roman" w:hAnsi="Times New Roman" w:cs="Times New Roman"/>
      <w:sz w:val="24"/>
      <w:szCs w:val="24"/>
    </w:rPr>
  </w:style>
  <w:style w:type="paragraph" w:styleId="NormalIndent">
    <w:name w:val="Normal Indent"/>
    <w:basedOn w:val="Normal"/>
    <w:uiPriority w:val="99"/>
    <w:semiHidden/>
    <w:unhideWhenUsed/>
    <w:rsid w:val="004877E8"/>
    <w:pPr>
      <w:ind w:left="1304"/>
    </w:pPr>
  </w:style>
  <w:style w:type="paragraph" w:styleId="ListNumber4">
    <w:name w:val="List Number 4"/>
    <w:basedOn w:val="Normal"/>
    <w:uiPriority w:val="99"/>
    <w:semiHidden/>
    <w:unhideWhenUsed/>
    <w:rsid w:val="004877E8"/>
    <w:pPr>
      <w:numPr>
        <w:numId w:val="40"/>
      </w:numPr>
      <w:contextualSpacing/>
    </w:pPr>
  </w:style>
  <w:style w:type="paragraph" w:styleId="ListNumber5">
    <w:name w:val="List Number 5"/>
    <w:basedOn w:val="Normal"/>
    <w:uiPriority w:val="99"/>
    <w:semiHidden/>
    <w:unhideWhenUsed/>
    <w:rsid w:val="004877E8"/>
    <w:pPr>
      <w:numPr>
        <w:numId w:val="41"/>
      </w:numPr>
      <w:contextualSpacing/>
    </w:pPr>
  </w:style>
  <w:style w:type="character" w:customStyle="1" w:styleId="Mention">
    <w:name w:val="Mention"/>
    <w:basedOn w:val="DefaultParagraphFont"/>
    <w:uiPriority w:val="99"/>
    <w:semiHidden/>
    <w:unhideWhenUsed/>
    <w:rsid w:val="004877E8"/>
    <w:rPr>
      <w:noProof w:val="0"/>
      <w:color w:val="2B579A"/>
      <w:shd w:val="clear" w:color="auto" w:fill="E6E6E6"/>
    </w:rPr>
  </w:style>
  <w:style w:type="table" w:customStyle="1" w:styleId="PlainTable1">
    <w:name w:val="Plain Table 1"/>
    <w:basedOn w:val="TableNormal"/>
    <w:uiPriority w:val="41"/>
    <w:rsid w:val="004877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877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877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877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877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4877E8"/>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4877E8"/>
    <w:rPr>
      <w:rFonts w:ascii="Consolas" w:hAnsi="Consolas"/>
      <w:sz w:val="21"/>
      <w:szCs w:val="21"/>
    </w:rPr>
  </w:style>
  <w:style w:type="character" w:customStyle="1" w:styleId="UnresolvedMention">
    <w:name w:val="Unresolved Mention"/>
    <w:basedOn w:val="DefaultParagraphFont"/>
    <w:uiPriority w:val="99"/>
    <w:semiHidden/>
    <w:unhideWhenUsed/>
    <w:rsid w:val="004877E8"/>
    <w:rPr>
      <w:noProof w:val="0"/>
      <w:color w:val="808080"/>
      <w:shd w:val="clear" w:color="auto" w:fill="E6E6E6"/>
    </w:rPr>
  </w:style>
  <w:style w:type="table" w:styleId="TableProfessional">
    <w:name w:val="Table Professional"/>
    <w:basedOn w:val="TableNormal"/>
    <w:uiPriority w:val="99"/>
    <w:semiHidden/>
    <w:unhideWhenUsed/>
    <w:rsid w:val="004877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4877E8"/>
    <w:pPr>
      <w:numPr>
        <w:numId w:val="42"/>
      </w:numPr>
      <w:contextualSpacing/>
    </w:pPr>
  </w:style>
  <w:style w:type="paragraph" w:styleId="ListBullet5">
    <w:name w:val="List Bullet 5"/>
    <w:basedOn w:val="Normal"/>
    <w:uiPriority w:val="99"/>
    <w:semiHidden/>
    <w:unhideWhenUsed/>
    <w:rsid w:val="004877E8"/>
    <w:pPr>
      <w:numPr>
        <w:numId w:val="43"/>
      </w:numPr>
      <w:contextualSpacing/>
    </w:pPr>
  </w:style>
  <w:style w:type="character" w:styleId="LineNumber">
    <w:name w:val="line number"/>
    <w:basedOn w:val="DefaultParagraphFont"/>
    <w:uiPriority w:val="99"/>
    <w:semiHidden/>
    <w:unhideWhenUsed/>
    <w:rsid w:val="004877E8"/>
    <w:rPr>
      <w:noProof w:val="0"/>
    </w:rPr>
  </w:style>
  <w:style w:type="character" w:customStyle="1" w:styleId="Rubrik6Char">
    <w:name w:val="Rubrik 6 Char"/>
    <w:basedOn w:val="DefaultParagraphFont"/>
    <w:link w:val="Heading6"/>
    <w:uiPriority w:val="9"/>
    <w:semiHidden/>
    <w:rsid w:val="004877E8"/>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4877E8"/>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4877E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4877E8"/>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4877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877E8"/>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877E8"/>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877E8"/>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877E8"/>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877E8"/>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877E8"/>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877E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877E8"/>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4877E8"/>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4877E8"/>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4877E8"/>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4877E8"/>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4877E8"/>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4877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877E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4877E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4877E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4877E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4877E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4877E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4877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877E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4877E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4877E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4877E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4877E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4877E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487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87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487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487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487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487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487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4877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877E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4877E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4877E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4877E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4877E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4877E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4877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877E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4877E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4877E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4877E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4877E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4877E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4877E8"/>
    <w:pPr>
      <w:spacing w:after="0" w:line="240" w:lineRule="auto"/>
      <w:ind w:left="4252"/>
    </w:pPr>
  </w:style>
  <w:style w:type="character" w:customStyle="1" w:styleId="SignaturChar">
    <w:name w:val="Signatur Char"/>
    <w:basedOn w:val="DefaultParagraphFont"/>
    <w:link w:val="Signature"/>
    <w:uiPriority w:val="99"/>
    <w:semiHidden/>
    <w:rsid w:val="004877E8"/>
  </w:style>
  <w:style w:type="character" w:styleId="EndnoteReference">
    <w:name w:val="endnote reference"/>
    <w:basedOn w:val="DefaultParagraphFont"/>
    <w:uiPriority w:val="99"/>
    <w:semiHidden/>
    <w:unhideWhenUsed/>
    <w:rsid w:val="004877E8"/>
    <w:rPr>
      <w:noProof w:val="0"/>
      <w:vertAlign w:val="superscript"/>
    </w:rPr>
  </w:style>
  <w:style w:type="paragraph" w:styleId="EndnoteText">
    <w:name w:val="endnote text"/>
    <w:basedOn w:val="Normal"/>
    <w:link w:val="SlutnotstextChar"/>
    <w:uiPriority w:val="99"/>
    <w:semiHidden/>
    <w:unhideWhenUsed/>
    <w:rsid w:val="004877E8"/>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4877E8"/>
    <w:rPr>
      <w:sz w:val="20"/>
      <w:szCs w:val="20"/>
    </w:rPr>
  </w:style>
  <w:style w:type="character" w:customStyle="1" w:styleId="SmartHyperlink">
    <w:name w:val="Smart Hyperlink"/>
    <w:basedOn w:val="DefaultParagraphFont"/>
    <w:uiPriority w:val="99"/>
    <w:semiHidden/>
    <w:unhideWhenUsed/>
    <w:rsid w:val="004877E8"/>
    <w:rPr>
      <w:noProof w:val="0"/>
      <w:u w:val="dotted"/>
    </w:rPr>
  </w:style>
  <w:style w:type="table" w:styleId="TableClassic1">
    <w:name w:val="Table Classic 1"/>
    <w:basedOn w:val="TableNormal"/>
    <w:uiPriority w:val="99"/>
    <w:semiHidden/>
    <w:unhideWhenUsed/>
    <w:rsid w:val="004877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4877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4877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4877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4877E8"/>
    <w:rPr>
      <w:b/>
      <w:bCs/>
      <w:noProof w:val="0"/>
    </w:rPr>
  </w:style>
  <w:style w:type="character" w:styleId="IntenseEmphasis">
    <w:name w:val="Intense Emphasis"/>
    <w:basedOn w:val="DefaultParagraphFont"/>
    <w:uiPriority w:val="21"/>
    <w:semiHidden/>
    <w:qFormat/>
    <w:rsid w:val="004877E8"/>
    <w:rPr>
      <w:i/>
      <w:iCs/>
      <w:noProof w:val="0"/>
      <w:color w:val="1A3050" w:themeColor="accent1"/>
    </w:rPr>
  </w:style>
  <w:style w:type="character" w:styleId="IntenseReference">
    <w:name w:val="Intense Reference"/>
    <w:basedOn w:val="DefaultParagraphFont"/>
    <w:uiPriority w:val="32"/>
    <w:semiHidden/>
    <w:qFormat/>
    <w:rsid w:val="004877E8"/>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4877E8"/>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4877E8"/>
    <w:rPr>
      <w:i/>
      <w:iCs/>
      <w:color w:val="1A3050" w:themeColor="accent1"/>
    </w:rPr>
  </w:style>
  <w:style w:type="table" w:styleId="Table3Deffects1">
    <w:name w:val="Table 3D effects 1"/>
    <w:basedOn w:val="TableNormal"/>
    <w:uiPriority w:val="99"/>
    <w:semiHidden/>
    <w:unhideWhenUsed/>
    <w:rsid w:val="004877E8"/>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4877E8"/>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4877E8"/>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4877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4877E8"/>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4877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4877E8"/>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877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4877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4877E8"/>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4877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4877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877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4877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877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877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4877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4877E8"/>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4877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4877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4877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877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877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877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4877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87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4877E8"/>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4877E8"/>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4877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4877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4877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4877E8"/>
  </w:style>
  <w:style w:type="paragraph" w:styleId="Revision">
    <w:name w:val="Revision"/>
    <w:hidden/>
    <w:uiPriority w:val="99"/>
    <w:semiHidden/>
    <w:rsid w:val="00FD6C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3AE8074E02499E9120D1F54E4B4573"/>
        <w:category>
          <w:name w:val="Allmänt"/>
          <w:gallery w:val="placeholder"/>
        </w:category>
        <w:types>
          <w:type w:val="bbPlcHdr"/>
        </w:types>
        <w:behaviors>
          <w:behavior w:val="content"/>
        </w:behaviors>
        <w:guid w:val="{586C1F18-E48C-4D37-9A64-C58F133C012E}"/>
      </w:docPartPr>
      <w:docPartBody>
        <w:p w:rsidR="004E1001" w:rsidP="00455BA0">
          <w:pPr>
            <w:pStyle w:val="683AE8074E02499E9120D1F54E4B4573"/>
          </w:pPr>
          <w:r>
            <w:rPr>
              <w:rStyle w:val="PlaceholderText"/>
            </w:rPr>
            <w:t xml:space="preserve"> </w:t>
          </w:r>
        </w:p>
      </w:docPartBody>
    </w:docPart>
    <w:docPart>
      <w:docPartPr>
        <w:name w:val="2E19ED9D16B34361A5AA1B4958924C6B"/>
        <w:category>
          <w:name w:val="Allmänt"/>
          <w:gallery w:val="placeholder"/>
        </w:category>
        <w:types>
          <w:type w:val="bbPlcHdr"/>
        </w:types>
        <w:behaviors>
          <w:behavior w:val="content"/>
        </w:behaviors>
        <w:guid w:val="{D699481D-1073-4036-B362-75B1977DE798}"/>
      </w:docPartPr>
      <w:docPartBody>
        <w:p w:rsidR="004E1001" w:rsidP="00455BA0">
          <w:pPr>
            <w:pStyle w:val="2E19ED9D16B34361A5AA1B4958924C6B1"/>
          </w:pPr>
          <w:r>
            <w:rPr>
              <w:rStyle w:val="PlaceholderText"/>
            </w:rPr>
            <w:t xml:space="preserve"> </w:t>
          </w:r>
        </w:p>
      </w:docPartBody>
    </w:docPart>
    <w:docPart>
      <w:docPartPr>
        <w:name w:val="C13E835AC9B645EAB86778F4A3C719F0"/>
        <w:category>
          <w:name w:val="Allmänt"/>
          <w:gallery w:val="placeholder"/>
        </w:category>
        <w:types>
          <w:type w:val="bbPlcHdr"/>
        </w:types>
        <w:behaviors>
          <w:behavior w:val="content"/>
        </w:behaviors>
        <w:guid w:val="{5A56A623-A91A-49CA-8A3B-0DA2745281D0}"/>
      </w:docPartPr>
      <w:docPartBody>
        <w:p w:rsidR="004E1001" w:rsidP="00455BA0">
          <w:pPr>
            <w:pStyle w:val="C13E835AC9B645EAB86778F4A3C719F01"/>
          </w:pPr>
          <w:r>
            <w:rPr>
              <w:rStyle w:val="PlaceholderText"/>
            </w:rPr>
            <w:t xml:space="preserve"> </w:t>
          </w:r>
        </w:p>
      </w:docPartBody>
    </w:docPart>
    <w:docPart>
      <w:docPartPr>
        <w:name w:val="7C31E821D580417FB2E40C80863F2BD6"/>
        <w:category>
          <w:name w:val="Allmänt"/>
          <w:gallery w:val="placeholder"/>
        </w:category>
        <w:types>
          <w:type w:val="bbPlcHdr"/>
        </w:types>
        <w:behaviors>
          <w:behavior w:val="content"/>
        </w:behaviors>
        <w:guid w:val="{39F7730C-39D5-45B4-A347-CF249F117F11}"/>
      </w:docPartPr>
      <w:docPartBody>
        <w:p w:rsidR="004E1001" w:rsidP="00455BA0">
          <w:pPr>
            <w:pStyle w:val="7C31E821D580417FB2E40C80863F2BD6"/>
          </w:pPr>
          <w:r>
            <w:rPr>
              <w:rStyle w:val="PlaceholderText"/>
            </w:rPr>
            <w:t xml:space="preserve"> </w:t>
          </w:r>
        </w:p>
      </w:docPartBody>
    </w:docPart>
    <w:docPart>
      <w:docPartPr>
        <w:name w:val="824C04BE28AE455FAE46552541198CD4"/>
        <w:category>
          <w:name w:val="Allmänt"/>
          <w:gallery w:val="placeholder"/>
        </w:category>
        <w:types>
          <w:type w:val="bbPlcHdr"/>
        </w:types>
        <w:behaviors>
          <w:behavior w:val="content"/>
        </w:behaviors>
        <w:guid w:val="{E8D0778C-7828-42F8-86E2-7035EFE9A2B1}"/>
      </w:docPartPr>
      <w:docPartBody>
        <w:p w:rsidR="004E1001" w:rsidP="00455BA0">
          <w:pPr>
            <w:pStyle w:val="824C04BE28AE455FAE46552541198CD4"/>
          </w:pPr>
          <w:r>
            <w:rPr>
              <w:rStyle w:val="PlaceholderText"/>
            </w:rPr>
            <w:t>Klicka här för att ange datum.</w:t>
          </w:r>
        </w:p>
      </w:docPartBody>
    </w:docPart>
    <w:docPart>
      <w:docPartPr>
        <w:name w:val="5130A0F6DC1041639297613CA1282213"/>
        <w:category>
          <w:name w:val="Allmänt"/>
          <w:gallery w:val="placeholder"/>
        </w:category>
        <w:types>
          <w:type w:val="bbPlcHdr"/>
        </w:types>
        <w:behaviors>
          <w:behavior w:val="content"/>
        </w:behaviors>
        <w:guid w:val="{42CA4FF0-A208-406C-AA4C-6A25B8E78E24}"/>
      </w:docPartPr>
      <w:docPartBody>
        <w:p w:rsidR="004E1001" w:rsidP="00455BA0">
          <w:pPr>
            <w:pStyle w:val="5130A0F6DC1041639297613CA1282213"/>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BA0"/>
    <w:rPr>
      <w:noProof w:val="0"/>
      <w:color w:val="808080"/>
    </w:rPr>
  </w:style>
  <w:style w:type="paragraph" w:customStyle="1" w:styleId="683AE8074E02499E9120D1F54E4B4573">
    <w:name w:val="683AE8074E02499E9120D1F54E4B4573"/>
    <w:rsid w:val="00455BA0"/>
  </w:style>
  <w:style w:type="paragraph" w:customStyle="1" w:styleId="7C31E821D580417FB2E40C80863F2BD6">
    <w:name w:val="7C31E821D580417FB2E40C80863F2BD6"/>
    <w:rsid w:val="00455BA0"/>
  </w:style>
  <w:style w:type="paragraph" w:customStyle="1" w:styleId="2E19ED9D16B34361A5AA1B4958924C6B1">
    <w:name w:val="2E19ED9D16B34361A5AA1B4958924C6B1"/>
    <w:rsid w:val="00455B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3E835AC9B645EAB86778F4A3C719F01">
    <w:name w:val="C13E835AC9B645EAB86778F4A3C719F01"/>
    <w:rsid w:val="00455B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4C04BE28AE455FAE46552541198CD4">
    <w:name w:val="824C04BE28AE455FAE46552541198CD4"/>
    <w:rsid w:val="00455BA0"/>
  </w:style>
  <w:style w:type="paragraph" w:customStyle="1" w:styleId="5130A0F6DC1041639297613CA1282213">
    <w:name w:val="5130A0F6DC1041639297613CA1282213"/>
    <w:rsid w:val="00455BA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Äldre- och 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2023-06-21T00:00:00</HeaderDate>
    <Office/>
    <Dnr>S2023/01987</Dnr>
    <ParagrafNr/>
    <DocumentTitle/>
    <VisitingAddress/>
    <Extra1/>
    <Extra2/>
    <Extra3>Anna Wallentheim</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dfc7d3a5-7243-4a00-a5d0-680be64ed827</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4120-72C6-4057-BE3C-D9A2971C218D}"/>
</file>

<file path=customXml/itemProps2.xml><?xml version="1.0" encoding="utf-8"?>
<ds:datastoreItem xmlns:ds="http://schemas.openxmlformats.org/officeDocument/2006/customXml" ds:itemID="{71501283-EB41-4386-94DD-80FDBEC2C8EB}"/>
</file>

<file path=customXml/itemProps3.xml><?xml version="1.0" encoding="utf-8"?>
<ds:datastoreItem xmlns:ds="http://schemas.openxmlformats.org/officeDocument/2006/customXml" ds:itemID="{76176EC0-992D-4251-B0E2-4F12D97F1E77}"/>
</file>

<file path=customXml/itemProps4.xml><?xml version="1.0" encoding="utf-8"?>
<ds:datastoreItem xmlns:ds="http://schemas.openxmlformats.org/officeDocument/2006/customXml" ds:itemID="{F35A0432-FD70-4171-8DA4-5191D284B3B3}"/>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RK Basmall</Template>
  <TotalTime>0</TotalTime>
  <Pages>2</Pages>
  <Words>340</Words>
  <Characters>1841</Characters>
  <Application>Microsoft Office Word</Application>
  <DocSecurity>0</DocSecurity>
  <Lines>52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2022_23_783 Barnfattigdom.docx</dc:title>
  <cp:revision>11</cp:revision>
  <dcterms:created xsi:type="dcterms:W3CDTF">2023-06-16T07:24:00Z</dcterms:created>
  <dcterms:modified xsi:type="dcterms:W3CDTF">2023-06-20T14:20:00Z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dbf3cbe6-cd0e-4ee1-91ff-9e91277b3299</vt:lpwstr>
  </property>
</Properties>
</file>