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D08E" w14:textId="4DBFF59D" w:rsidR="00AB3E09" w:rsidRDefault="00AB3E09" w:rsidP="00DA0661">
      <w:pPr>
        <w:pStyle w:val="Rubrik"/>
      </w:pPr>
      <w:bookmarkStart w:id="0" w:name="Start"/>
      <w:bookmarkStart w:id="1" w:name="_GoBack"/>
      <w:bookmarkEnd w:id="0"/>
      <w:bookmarkEnd w:id="1"/>
      <w:r>
        <w:t>Svar på fråga 2018/19:883 av Johan Hultberg (M)</w:t>
      </w:r>
      <w:r>
        <w:br/>
        <w:t xml:space="preserve">Temporär in- och utförsel av hästar </w:t>
      </w:r>
    </w:p>
    <w:p w14:paraId="5500D715" w14:textId="3D8A29CE" w:rsidR="00A1569A" w:rsidRDefault="00AB3E09" w:rsidP="006A12F1">
      <w:pPr>
        <w:pStyle w:val="Brdtext"/>
      </w:pPr>
      <w:r>
        <w:t>Johan Hultberg har frågat mig</w:t>
      </w:r>
      <w:r w:rsidR="00A1569A">
        <w:t xml:space="preserve"> om jag är beredd att vidta några åtgärder för att undanröja de gränshinder som finns vid temporär in- och utförsel av hästar över den svensk-norska gränsen. </w:t>
      </w:r>
    </w:p>
    <w:p w14:paraId="1E17FD26" w14:textId="47958E78" w:rsidR="00FF6CA7" w:rsidRDefault="00A1569A" w:rsidP="006A12F1">
      <w:pPr>
        <w:pStyle w:val="Brdtext"/>
      </w:pPr>
      <w:r>
        <w:t xml:space="preserve">Hästnäringen </w:t>
      </w:r>
      <w:r w:rsidR="00CD394D" w:rsidRPr="00CD394D">
        <w:t xml:space="preserve">är en </w:t>
      </w:r>
      <w:r w:rsidR="00326583">
        <w:t>v</w:t>
      </w:r>
      <w:r w:rsidR="00CD394D" w:rsidRPr="00CD394D">
        <w:t>iktig motor för både sysselsättning och ekonomisk tillväxt</w:t>
      </w:r>
      <w:r w:rsidR="00326583">
        <w:t xml:space="preserve"> och </w:t>
      </w:r>
      <w:r w:rsidR="00326583" w:rsidRPr="00CD394D">
        <w:t>bidrar till att skapa jobb på landsbygden</w:t>
      </w:r>
      <w:r w:rsidR="00326583">
        <w:t xml:space="preserve">. Att det går att passera gränsen mellan Sverige och till exempel Norge på ett så smidigt sätt som möjligt är förstås eftersträvansvärt, både för att underlätta för näringsidkare att bedriva verksamhet och för </w:t>
      </w:r>
      <w:r w:rsidR="00D5699A">
        <w:t xml:space="preserve">att underlätta för </w:t>
      </w:r>
      <w:r w:rsidR="00326583">
        <w:t xml:space="preserve">privatpersoner att </w:t>
      </w:r>
      <w:r w:rsidR="00D5699A">
        <w:t>kunna utöva ett aktivt sport</w:t>
      </w:r>
      <w:r w:rsidR="00FD1FC9">
        <w:t>-</w:t>
      </w:r>
      <w:r w:rsidR="00D5699A">
        <w:t xml:space="preserve"> och fritidsintresse. </w:t>
      </w:r>
      <w:r w:rsidR="000D7D4D">
        <w:t xml:space="preserve"> </w:t>
      </w:r>
    </w:p>
    <w:p w14:paraId="29FBE165" w14:textId="20FC144B" w:rsidR="00195E5A" w:rsidRDefault="00195E5A" w:rsidP="00195E5A">
      <w:pPr>
        <w:pStyle w:val="Brdtext"/>
      </w:pPr>
      <w:r>
        <w:t xml:space="preserve">Samtidigt är det viktigt att värna om andra intressen, som till exempel folkhälsa och djurhälsa, vilka kan motivera att det finns krav på dokumentation och spårbarhet så att man kan förhindra och begränsa att eventuella smittor bryter ut, sprider sig och riskerar att förorsaka sjukdom, ohälsa, lidande och finansiella kostnader för enskilda, näringsidkare och staten. </w:t>
      </w:r>
      <w:r w:rsidRPr="008A2F85">
        <w:t>Många av de krav som finns på in- och utförsel av hästar regleras på EU-nivå och är något som Sverige som medlemsland måste följa.</w:t>
      </w:r>
      <w:r>
        <w:t xml:space="preserve"> </w:t>
      </w:r>
      <w:r w:rsidR="00FD1FC9">
        <w:t xml:space="preserve">Så är fallet med till exempel tullreglerna. </w:t>
      </w:r>
    </w:p>
    <w:p w14:paraId="04F2C17F" w14:textId="182F9824" w:rsidR="001D1284" w:rsidRDefault="00195E5A" w:rsidP="006A12F1">
      <w:pPr>
        <w:pStyle w:val="Brdtext"/>
      </w:pPr>
      <w:r>
        <w:t xml:space="preserve">De nordiska regeringarna har, med stöd av sina myndigheter, sedan en lång tid tillbaka arbetat på olika sätt för att identifiera, bryta ner och överbrygga olika typer av gränshinder de nordiska länderna emellan. </w:t>
      </w:r>
      <w:r w:rsidR="00071754">
        <w:t xml:space="preserve">Gränshinderfrågor är högt prioriterade för den svenska regeringen och ambitionen är att kunna förverkliga de nordiska statsministrarnas målsättning att Norden ska vara världens mest integrerade region. Det särskilda Gränshinderrådet inom </w:t>
      </w:r>
      <w:r w:rsidR="00071754">
        <w:lastRenderedPageBreak/>
        <w:t xml:space="preserve">Nordiska Ministerrådet </w:t>
      </w:r>
      <w:r w:rsidR="00BB6626" w:rsidRPr="00F530A9">
        <w:t xml:space="preserve">arbetar för att främja att </w:t>
      </w:r>
      <w:r w:rsidR="00BA6782" w:rsidRPr="00F530A9">
        <w:t>regeringarna löser specifika gränshinder.</w:t>
      </w:r>
      <w:r w:rsidR="00BA6782">
        <w:t xml:space="preserve"> Under det svenska ordförandeskapet i Nordiska Ministerrådet 2018 kunde ett stort antal hinder </w:t>
      </w:r>
      <w:r w:rsidR="009D698B">
        <w:t xml:space="preserve">som fanns upptagna på rådets lista </w:t>
      </w:r>
      <w:r w:rsidR="00BA6782">
        <w:t xml:space="preserve">prickas av som lösta. </w:t>
      </w:r>
      <w:r w:rsidR="00F530A9">
        <w:t xml:space="preserve">Frågan </w:t>
      </w:r>
      <w:r w:rsidR="00BA6782">
        <w:t>om import av hästar</w:t>
      </w:r>
      <w:r w:rsidR="00F530A9">
        <w:t xml:space="preserve"> mellan Norge och Sverige</w:t>
      </w:r>
      <w:r w:rsidR="00BA6782">
        <w:t xml:space="preserve"> blev dock avförd från listan som ej lösbar eftersom det inom ramen för EU-rätten inte finns utrymme att bilateralt komma överens om mer långtgående förenklingar av regelverket. </w:t>
      </w:r>
    </w:p>
    <w:p w14:paraId="37F10B1A" w14:textId="3F3F92E2" w:rsidR="00195E5A" w:rsidRDefault="00195E5A" w:rsidP="006A12F1">
      <w:pPr>
        <w:pStyle w:val="Brdtext"/>
      </w:pPr>
      <w:r w:rsidRPr="007C55F3">
        <w:t xml:space="preserve">Jag och </w:t>
      </w:r>
      <w:r>
        <w:t xml:space="preserve">mina ministerkollegor i den svenska regeringen kommer att fortsätta vår aktiva samverkan med våra nordiska kollegor för att underlätta för privatpersoner och företagare att kunna leva, bo och verka på båda sidor om landsgränsen. </w:t>
      </w:r>
    </w:p>
    <w:p w14:paraId="6C907E9D" w14:textId="1C7F735A" w:rsidR="00AB3E09" w:rsidRPr="009D698B" w:rsidRDefault="00AB3E09" w:rsidP="006A12F1">
      <w:pPr>
        <w:pStyle w:val="Brdtext"/>
        <w:rPr>
          <w:lang w:val="de-DE"/>
        </w:rPr>
      </w:pPr>
      <w:r w:rsidRPr="009D698B">
        <w:rPr>
          <w:lang w:val="de-DE"/>
        </w:rPr>
        <w:t xml:space="preserve">Stockholm den </w:t>
      </w:r>
      <w:sdt>
        <w:sdtPr>
          <w:rPr>
            <w:lang w:val="de-DE"/>
          </w:rPr>
          <w:id w:val="-1225218591"/>
          <w:placeholder>
            <w:docPart w:val="2E40F4B42F2E4D3BA3FE87089644B0C2"/>
          </w:placeholder>
          <w:dataBinding w:prefixMappings="xmlns:ns0='http://lp/documentinfo/RK' " w:xpath="/ns0:DocumentInfo[1]/ns0:BaseInfo[1]/ns0:HeaderDate[1]" w:storeItemID="{A0BCCCCC-5583-4254-9200-E0D86D56A29D}"/>
          <w:date w:fullDate="2019-08-23T00:00:00Z">
            <w:dateFormat w:val="d MMMM yyyy"/>
            <w:lid w:val="sv-SE"/>
            <w:storeMappedDataAs w:val="dateTime"/>
            <w:calendar w:val="gregorian"/>
          </w:date>
        </w:sdtPr>
        <w:sdtEndPr/>
        <w:sdtContent>
          <w:r w:rsidR="00760B06">
            <w:t>23 augusti 2019</w:t>
          </w:r>
        </w:sdtContent>
      </w:sdt>
    </w:p>
    <w:p w14:paraId="7E563D33" w14:textId="77777777" w:rsidR="00AB3E09" w:rsidRPr="009D698B" w:rsidRDefault="00AB3E09" w:rsidP="004E7A8F">
      <w:pPr>
        <w:pStyle w:val="Brdtextutanavstnd"/>
        <w:rPr>
          <w:lang w:val="de-DE"/>
        </w:rPr>
      </w:pPr>
    </w:p>
    <w:p w14:paraId="4D76CA95" w14:textId="77777777" w:rsidR="00AB3E09" w:rsidRPr="009D698B" w:rsidRDefault="00AB3E09" w:rsidP="004E7A8F">
      <w:pPr>
        <w:pStyle w:val="Brdtextutanavstnd"/>
        <w:rPr>
          <w:lang w:val="de-DE"/>
        </w:rPr>
      </w:pPr>
    </w:p>
    <w:p w14:paraId="6146961C" w14:textId="77777777" w:rsidR="00AB3E09" w:rsidRPr="009D698B" w:rsidRDefault="00AB3E09" w:rsidP="004E7A8F">
      <w:pPr>
        <w:pStyle w:val="Brdtextutanavstnd"/>
        <w:rPr>
          <w:lang w:val="de-DE"/>
        </w:rPr>
      </w:pPr>
    </w:p>
    <w:p w14:paraId="6BF9A429" w14:textId="5D0DD115" w:rsidR="00AB3E09" w:rsidRPr="00A1569A" w:rsidRDefault="00AB3E09" w:rsidP="00422A41">
      <w:pPr>
        <w:pStyle w:val="Brdtext"/>
        <w:rPr>
          <w:lang w:val="de-DE"/>
        </w:rPr>
      </w:pPr>
      <w:r w:rsidRPr="00A1569A">
        <w:rPr>
          <w:lang w:val="de-DE"/>
        </w:rPr>
        <w:t>Jennie Nilsson</w:t>
      </w:r>
    </w:p>
    <w:sectPr w:rsidR="00AB3E09" w:rsidRPr="00A1569A" w:rsidSect="00571A0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F616" w14:textId="77777777" w:rsidR="00AB3E09" w:rsidRDefault="00AB3E09" w:rsidP="00A87A54">
      <w:pPr>
        <w:spacing w:after="0" w:line="240" w:lineRule="auto"/>
      </w:pPr>
      <w:r>
        <w:separator/>
      </w:r>
    </w:p>
  </w:endnote>
  <w:endnote w:type="continuationSeparator" w:id="0">
    <w:p w14:paraId="6FFF5C62" w14:textId="77777777" w:rsidR="00AB3E09" w:rsidRDefault="00AB3E0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869636" w14:textId="77777777" w:rsidTr="006A26EC">
      <w:trPr>
        <w:trHeight w:val="227"/>
        <w:jc w:val="right"/>
      </w:trPr>
      <w:tc>
        <w:tcPr>
          <w:tcW w:w="708" w:type="dxa"/>
          <w:vAlign w:val="bottom"/>
        </w:tcPr>
        <w:p w14:paraId="52B1368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DFFD298" w14:textId="77777777" w:rsidTr="006A26EC">
      <w:trPr>
        <w:trHeight w:val="850"/>
        <w:jc w:val="right"/>
      </w:trPr>
      <w:tc>
        <w:tcPr>
          <w:tcW w:w="708" w:type="dxa"/>
          <w:vAlign w:val="bottom"/>
        </w:tcPr>
        <w:p w14:paraId="0D3D9167" w14:textId="77777777" w:rsidR="005606BC" w:rsidRPr="00347E11" w:rsidRDefault="005606BC" w:rsidP="005606BC">
          <w:pPr>
            <w:pStyle w:val="Sidfot"/>
            <w:spacing w:line="276" w:lineRule="auto"/>
            <w:jc w:val="right"/>
          </w:pPr>
        </w:p>
      </w:tc>
    </w:tr>
  </w:tbl>
  <w:p w14:paraId="2A3ED1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C98B88C" w14:textId="77777777" w:rsidTr="001F4302">
      <w:trPr>
        <w:trHeight w:val="510"/>
      </w:trPr>
      <w:tc>
        <w:tcPr>
          <w:tcW w:w="8525" w:type="dxa"/>
          <w:gridSpan w:val="2"/>
          <w:vAlign w:val="bottom"/>
        </w:tcPr>
        <w:p w14:paraId="5EF8DF3B" w14:textId="77777777" w:rsidR="00347E11" w:rsidRPr="00347E11" w:rsidRDefault="00347E11" w:rsidP="00347E11">
          <w:pPr>
            <w:pStyle w:val="Sidfot"/>
            <w:rPr>
              <w:sz w:val="8"/>
            </w:rPr>
          </w:pPr>
        </w:p>
      </w:tc>
    </w:tr>
    <w:tr w:rsidR="00093408" w:rsidRPr="00EE3C0F" w14:paraId="7BAF4C86" w14:textId="77777777" w:rsidTr="00C26068">
      <w:trPr>
        <w:trHeight w:val="227"/>
      </w:trPr>
      <w:tc>
        <w:tcPr>
          <w:tcW w:w="4074" w:type="dxa"/>
        </w:tcPr>
        <w:p w14:paraId="59EC8BBB" w14:textId="77777777" w:rsidR="00347E11" w:rsidRPr="00F53AEA" w:rsidRDefault="00347E11" w:rsidP="00C26068">
          <w:pPr>
            <w:pStyle w:val="Sidfot"/>
            <w:spacing w:line="276" w:lineRule="auto"/>
          </w:pPr>
        </w:p>
      </w:tc>
      <w:tc>
        <w:tcPr>
          <w:tcW w:w="4451" w:type="dxa"/>
        </w:tcPr>
        <w:p w14:paraId="62B9599A" w14:textId="77777777" w:rsidR="00093408" w:rsidRPr="00F53AEA" w:rsidRDefault="00093408" w:rsidP="00F53AEA">
          <w:pPr>
            <w:pStyle w:val="Sidfot"/>
            <w:spacing w:line="276" w:lineRule="auto"/>
          </w:pPr>
        </w:p>
      </w:tc>
    </w:tr>
  </w:tbl>
  <w:p w14:paraId="0F1799E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BF4E" w14:textId="77777777" w:rsidR="00AB3E09" w:rsidRDefault="00AB3E09" w:rsidP="00A87A54">
      <w:pPr>
        <w:spacing w:after="0" w:line="240" w:lineRule="auto"/>
      </w:pPr>
      <w:r>
        <w:separator/>
      </w:r>
    </w:p>
  </w:footnote>
  <w:footnote w:type="continuationSeparator" w:id="0">
    <w:p w14:paraId="40D248A2" w14:textId="77777777" w:rsidR="00AB3E09" w:rsidRDefault="00AB3E0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B3E09" w14:paraId="2F9C822C" w14:textId="77777777" w:rsidTr="00C93EBA">
      <w:trPr>
        <w:trHeight w:val="227"/>
      </w:trPr>
      <w:tc>
        <w:tcPr>
          <w:tcW w:w="5534" w:type="dxa"/>
        </w:tcPr>
        <w:p w14:paraId="03117A60" w14:textId="77777777" w:rsidR="00AB3E09" w:rsidRPr="007D73AB" w:rsidRDefault="00AB3E09">
          <w:pPr>
            <w:pStyle w:val="Sidhuvud"/>
          </w:pPr>
        </w:p>
      </w:tc>
      <w:tc>
        <w:tcPr>
          <w:tcW w:w="3170" w:type="dxa"/>
          <w:vAlign w:val="bottom"/>
        </w:tcPr>
        <w:p w14:paraId="509074F0" w14:textId="77777777" w:rsidR="00AB3E09" w:rsidRPr="007D73AB" w:rsidRDefault="00AB3E09" w:rsidP="00340DE0">
          <w:pPr>
            <w:pStyle w:val="Sidhuvud"/>
          </w:pPr>
        </w:p>
      </w:tc>
      <w:tc>
        <w:tcPr>
          <w:tcW w:w="1134" w:type="dxa"/>
        </w:tcPr>
        <w:p w14:paraId="50E300A4" w14:textId="77777777" w:rsidR="00AB3E09" w:rsidRDefault="00AB3E09" w:rsidP="005A703A">
          <w:pPr>
            <w:pStyle w:val="Sidhuvud"/>
          </w:pPr>
        </w:p>
      </w:tc>
    </w:tr>
    <w:tr w:rsidR="00AB3E09" w14:paraId="688321B2" w14:textId="77777777" w:rsidTr="00C93EBA">
      <w:trPr>
        <w:trHeight w:val="1928"/>
      </w:trPr>
      <w:tc>
        <w:tcPr>
          <w:tcW w:w="5534" w:type="dxa"/>
        </w:tcPr>
        <w:p w14:paraId="223AAFB9" w14:textId="77777777" w:rsidR="00AB3E09" w:rsidRPr="00340DE0" w:rsidRDefault="00AB3E09" w:rsidP="00340DE0">
          <w:pPr>
            <w:pStyle w:val="Sidhuvud"/>
          </w:pPr>
          <w:r>
            <w:rPr>
              <w:noProof/>
            </w:rPr>
            <w:drawing>
              <wp:inline distT="0" distB="0" distL="0" distR="0" wp14:anchorId="5F26B91F" wp14:editId="6B98C43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0740899" w14:textId="77777777" w:rsidR="00AB3E09" w:rsidRPr="00710A6C" w:rsidRDefault="00AB3E09" w:rsidP="00EE3C0F">
          <w:pPr>
            <w:pStyle w:val="Sidhuvud"/>
            <w:rPr>
              <w:b/>
            </w:rPr>
          </w:pPr>
        </w:p>
        <w:p w14:paraId="3E7ABEDB" w14:textId="77777777" w:rsidR="00AB3E09" w:rsidRDefault="00AB3E09" w:rsidP="00EE3C0F">
          <w:pPr>
            <w:pStyle w:val="Sidhuvud"/>
          </w:pPr>
        </w:p>
        <w:p w14:paraId="05F8B945" w14:textId="77777777" w:rsidR="00AB3E09" w:rsidRDefault="00AB3E09" w:rsidP="00EE3C0F">
          <w:pPr>
            <w:pStyle w:val="Sidhuvud"/>
          </w:pPr>
        </w:p>
        <w:p w14:paraId="31E83A26" w14:textId="77777777" w:rsidR="00AB3E09" w:rsidRDefault="00AB3E09" w:rsidP="00EE3C0F">
          <w:pPr>
            <w:pStyle w:val="Sidhuvud"/>
          </w:pPr>
        </w:p>
        <w:sdt>
          <w:sdtPr>
            <w:alias w:val="Dnr"/>
            <w:tag w:val="ccRKShow_Dnr"/>
            <w:id w:val="-829283628"/>
            <w:placeholder>
              <w:docPart w:val="54E23989ABFD42738E79135D2562B860"/>
            </w:placeholder>
            <w:dataBinding w:prefixMappings="xmlns:ns0='http://lp/documentinfo/RK' " w:xpath="/ns0:DocumentInfo[1]/ns0:BaseInfo[1]/ns0:Dnr[1]" w:storeItemID="{A0BCCCCC-5583-4254-9200-E0D86D56A29D}"/>
            <w:text/>
          </w:sdtPr>
          <w:sdtEndPr/>
          <w:sdtContent>
            <w:p w14:paraId="350B927B" w14:textId="77777777" w:rsidR="00AB3E09" w:rsidRDefault="00AB3E09" w:rsidP="00EE3C0F">
              <w:pPr>
                <w:pStyle w:val="Sidhuvud"/>
              </w:pPr>
              <w:r>
                <w:t>N2019/02455/DL</w:t>
              </w:r>
            </w:p>
          </w:sdtContent>
        </w:sdt>
        <w:sdt>
          <w:sdtPr>
            <w:alias w:val="DocNumber"/>
            <w:tag w:val="DocNumber"/>
            <w:id w:val="1726028884"/>
            <w:placeholder>
              <w:docPart w:val="F0465AB4268346DE9EF9EA36835B1C45"/>
            </w:placeholder>
            <w:showingPlcHdr/>
            <w:dataBinding w:prefixMappings="xmlns:ns0='http://lp/documentinfo/RK' " w:xpath="/ns0:DocumentInfo[1]/ns0:BaseInfo[1]/ns0:DocNumber[1]" w:storeItemID="{A0BCCCCC-5583-4254-9200-E0D86D56A29D}"/>
            <w:text/>
          </w:sdtPr>
          <w:sdtEndPr/>
          <w:sdtContent>
            <w:p w14:paraId="17FF47E3" w14:textId="77777777" w:rsidR="00AB3E09" w:rsidRDefault="00AB3E09" w:rsidP="00EE3C0F">
              <w:pPr>
                <w:pStyle w:val="Sidhuvud"/>
              </w:pPr>
              <w:r>
                <w:rPr>
                  <w:rStyle w:val="Platshllartext"/>
                </w:rPr>
                <w:t xml:space="preserve"> </w:t>
              </w:r>
            </w:p>
          </w:sdtContent>
        </w:sdt>
        <w:p w14:paraId="377582B7" w14:textId="77777777" w:rsidR="00AB3E09" w:rsidRDefault="00AB3E09" w:rsidP="00EE3C0F">
          <w:pPr>
            <w:pStyle w:val="Sidhuvud"/>
          </w:pPr>
        </w:p>
      </w:tc>
      <w:tc>
        <w:tcPr>
          <w:tcW w:w="1134" w:type="dxa"/>
        </w:tcPr>
        <w:p w14:paraId="3224899D" w14:textId="77777777" w:rsidR="00AB3E09" w:rsidRDefault="00AB3E09" w:rsidP="0094502D">
          <w:pPr>
            <w:pStyle w:val="Sidhuvud"/>
          </w:pPr>
        </w:p>
        <w:p w14:paraId="3EC00B6D" w14:textId="77777777" w:rsidR="00AB3E09" w:rsidRPr="0094502D" w:rsidRDefault="00AB3E09" w:rsidP="00EC71A6">
          <w:pPr>
            <w:pStyle w:val="Sidhuvud"/>
          </w:pPr>
        </w:p>
      </w:tc>
    </w:tr>
    <w:tr w:rsidR="00AB3E09" w14:paraId="611FC498" w14:textId="77777777" w:rsidTr="00C93EBA">
      <w:trPr>
        <w:trHeight w:val="2268"/>
      </w:trPr>
      <w:sdt>
        <w:sdtPr>
          <w:rPr>
            <w:rFonts w:asciiTheme="minorHAnsi" w:hAnsiTheme="minorHAnsi"/>
            <w:b/>
            <w:sz w:val="25"/>
          </w:rPr>
          <w:alias w:val="SenderText"/>
          <w:tag w:val="ccRKShow_SenderText"/>
          <w:id w:val="1374046025"/>
          <w:placeholder>
            <w:docPart w:val="B774B6EF36F04DD097139909902220E0"/>
          </w:placeholder>
        </w:sdtPr>
        <w:sdtEndPr>
          <w:rPr>
            <w:rFonts w:asciiTheme="majorHAnsi" w:hAnsiTheme="majorHAnsi"/>
            <w:b w:val="0"/>
            <w:sz w:val="19"/>
          </w:rPr>
        </w:sdtEndPr>
        <w:sdtContent>
          <w:tc>
            <w:tcPr>
              <w:tcW w:w="5534" w:type="dxa"/>
              <w:tcMar>
                <w:right w:w="1134" w:type="dxa"/>
              </w:tcMar>
            </w:tcPr>
            <w:p w14:paraId="09B0A659" w14:textId="77777777" w:rsidR="00AB3E09" w:rsidRPr="00AB3E09" w:rsidRDefault="00AB3E09" w:rsidP="00340DE0">
              <w:pPr>
                <w:pStyle w:val="Sidhuvud"/>
                <w:rPr>
                  <w:b/>
                </w:rPr>
              </w:pPr>
              <w:r w:rsidRPr="00AB3E09">
                <w:rPr>
                  <w:b/>
                </w:rPr>
                <w:t>Näringsdepartementet</w:t>
              </w:r>
            </w:p>
            <w:p w14:paraId="58EA6166" w14:textId="44BDE9E6" w:rsidR="003920FE" w:rsidRPr="003920FE" w:rsidRDefault="00AB3E09" w:rsidP="00297C9A">
              <w:pPr>
                <w:pStyle w:val="Sidhuvud"/>
              </w:pPr>
              <w:r w:rsidRPr="00AB3E09">
                <w:t>Landsbygdsministern</w:t>
              </w:r>
            </w:p>
          </w:tc>
        </w:sdtContent>
      </w:sdt>
      <w:sdt>
        <w:sdtPr>
          <w:alias w:val="Recipient"/>
          <w:tag w:val="ccRKShow_Recipient"/>
          <w:id w:val="-28344517"/>
          <w:placeholder>
            <w:docPart w:val="23E85F9614F74EE18B5EE60AD58DC659"/>
          </w:placeholder>
          <w:dataBinding w:prefixMappings="xmlns:ns0='http://lp/documentinfo/RK' " w:xpath="/ns0:DocumentInfo[1]/ns0:BaseInfo[1]/ns0:Recipient[1]" w:storeItemID="{A0BCCCCC-5583-4254-9200-E0D86D56A29D}"/>
          <w:text w:multiLine="1"/>
        </w:sdtPr>
        <w:sdtEndPr/>
        <w:sdtContent>
          <w:tc>
            <w:tcPr>
              <w:tcW w:w="3170" w:type="dxa"/>
            </w:tcPr>
            <w:p w14:paraId="32A76152" w14:textId="77777777" w:rsidR="00AB3E09" w:rsidRDefault="00AB3E09" w:rsidP="00547B89">
              <w:pPr>
                <w:pStyle w:val="Sidhuvud"/>
              </w:pPr>
              <w:r>
                <w:t>Till riksdagen</w:t>
              </w:r>
            </w:p>
          </w:tc>
        </w:sdtContent>
      </w:sdt>
      <w:tc>
        <w:tcPr>
          <w:tcW w:w="1134" w:type="dxa"/>
        </w:tcPr>
        <w:p w14:paraId="5A4D4368" w14:textId="77777777" w:rsidR="00AB3E09" w:rsidRDefault="00AB3E09" w:rsidP="003E6020">
          <w:pPr>
            <w:pStyle w:val="Sidhuvud"/>
          </w:pPr>
        </w:p>
      </w:tc>
    </w:tr>
  </w:tbl>
  <w:p w14:paraId="1AC5F6E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09"/>
    <w:rsid w:val="00000290"/>
    <w:rsid w:val="00001068"/>
    <w:rsid w:val="0000412C"/>
    <w:rsid w:val="00004D5C"/>
    <w:rsid w:val="00005F68"/>
    <w:rsid w:val="00006CA7"/>
    <w:rsid w:val="00011B28"/>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1754"/>
    <w:rsid w:val="00072C86"/>
    <w:rsid w:val="00072FFC"/>
    <w:rsid w:val="00073B75"/>
    <w:rsid w:val="00073BF0"/>
    <w:rsid w:val="000757FC"/>
    <w:rsid w:val="00076667"/>
    <w:rsid w:val="00080631"/>
    <w:rsid w:val="00082374"/>
    <w:rsid w:val="000862E0"/>
    <w:rsid w:val="000873C3"/>
    <w:rsid w:val="00093408"/>
    <w:rsid w:val="00093BBF"/>
    <w:rsid w:val="0009435C"/>
    <w:rsid w:val="000A13CA"/>
    <w:rsid w:val="000A456A"/>
    <w:rsid w:val="000A5E43"/>
    <w:rsid w:val="000B56A9"/>
    <w:rsid w:val="000C50C3"/>
    <w:rsid w:val="000C61D1"/>
    <w:rsid w:val="000D31A9"/>
    <w:rsid w:val="000D370F"/>
    <w:rsid w:val="000D5449"/>
    <w:rsid w:val="000D7D4D"/>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5E5A"/>
    <w:rsid w:val="00196C02"/>
    <w:rsid w:val="00197A8A"/>
    <w:rsid w:val="001A1B33"/>
    <w:rsid w:val="001A2A61"/>
    <w:rsid w:val="001A2FE7"/>
    <w:rsid w:val="001B4824"/>
    <w:rsid w:val="001C1C7D"/>
    <w:rsid w:val="001C4980"/>
    <w:rsid w:val="001C5DC9"/>
    <w:rsid w:val="001C71A9"/>
    <w:rsid w:val="001D1284"/>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97C9A"/>
    <w:rsid w:val="002A232F"/>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583"/>
    <w:rsid w:val="00326C03"/>
    <w:rsid w:val="00327474"/>
    <w:rsid w:val="003277B5"/>
    <w:rsid w:val="003342B4"/>
    <w:rsid w:val="00340DE0"/>
    <w:rsid w:val="00341F47"/>
    <w:rsid w:val="00342327"/>
    <w:rsid w:val="0034250B"/>
    <w:rsid w:val="00344234"/>
    <w:rsid w:val="0034541F"/>
    <w:rsid w:val="0034750A"/>
    <w:rsid w:val="00347C69"/>
    <w:rsid w:val="00347E11"/>
    <w:rsid w:val="003503DD"/>
    <w:rsid w:val="00350696"/>
    <w:rsid w:val="00350C92"/>
    <w:rsid w:val="003542C5"/>
    <w:rsid w:val="00365461"/>
    <w:rsid w:val="00370311"/>
    <w:rsid w:val="00380663"/>
    <w:rsid w:val="003853E3"/>
    <w:rsid w:val="0038587E"/>
    <w:rsid w:val="003920F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45E"/>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43E9"/>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E98"/>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32972"/>
    <w:rsid w:val="00743E09"/>
    <w:rsid w:val="00744FCC"/>
    <w:rsid w:val="00747B9C"/>
    <w:rsid w:val="00750C93"/>
    <w:rsid w:val="00754E24"/>
    <w:rsid w:val="00757B3B"/>
    <w:rsid w:val="00760B06"/>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55F3"/>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9EB"/>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5AF5"/>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98B"/>
    <w:rsid w:val="009D6B1B"/>
    <w:rsid w:val="009E107B"/>
    <w:rsid w:val="009E18D6"/>
    <w:rsid w:val="009E53C8"/>
    <w:rsid w:val="009E7B92"/>
    <w:rsid w:val="009F19C0"/>
    <w:rsid w:val="009F505F"/>
    <w:rsid w:val="00A00AE4"/>
    <w:rsid w:val="00A00D24"/>
    <w:rsid w:val="00A01F5C"/>
    <w:rsid w:val="00A10115"/>
    <w:rsid w:val="00A12A69"/>
    <w:rsid w:val="00A1569A"/>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3E09"/>
    <w:rsid w:val="00AB4D25"/>
    <w:rsid w:val="00AB5033"/>
    <w:rsid w:val="00AB5298"/>
    <w:rsid w:val="00AB5519"/>
    <w:rsid w:val="00AB6313"/>
    <w:rsid w:val="00AB71DD"/>
    <w:rsid w:val="00AC15C5"/>
    <w:rsid w:val="00AD0E75"/>
    <w:rsid w:val="00AE5E6D"/>
    <w:rsid w:val="00AE77EB"/>
    <w:rsid w:val="00AE7BD8"/>
    <w:rsid w:val="00AE7D02"/>
    <w:rsid w:val="00AF0BB7"/>
    <w:rsid w:val="00AF0BDE"/>
    <w:rsid w:val="00AF0EDE"/>
    <w:rsid w:val="00AF4853"/>
    <w:rsid w:val="00B00702"/>
    <w:rsid w:val="00B0110B"/>
    <w:rsid w:val="00B0234E"/>
    <w:rsid w:val="00B04D19"/>
    <w:rsid w:val="00B06751"/>
    <w:rsid w:val="00B07931"/>
    <w:rsid w:val="00B112F9"/>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A6782"/>
    <w:rsid w:val="00BB17B0"/>
    <w:rsid w:val="00BB28BF"/>
    <w:rsid w:val="00BB2F42"/>
    <w:rsid w:val="00BB4AC0"/>
    <w:rsid w:val="00BB5683"/>
    <w:rsid w:val="00BB6626"/>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394D"/>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99A"/>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3F97"/>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2D14"/>
    <w:rsid w:val="00F4342F"/>
    <w:rsid w:val="00F45227"/>
    <w:rsid w:val="00F5045C"/>
    <w:rsid w:val="00F520C7"/>
    <w:rsid w:val="00F530A9"/>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1FC9"/>
    <w:rsid w:val="00FD4C08"/>
    <w:rsid w:val="00FE1DCC"/>
    <w:rsid w:val="00FE2B19"/>
    <w:rsid w:val="00FF0538"/>
    <w:rsid w:val="00FF5B88"/>
    <w:rsid w:val="00FF6BA9"/>
    <w:rsid w:val="00FF6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C1F50"/>
  <w15:docId w15:val="{FA9798C0-95D5-4003-8947-9E561DE8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23989ABFD42738E79135D2562B860"/>
        <w:category>
          <w:name w:val="Allmänt"/>
          <w:gallery w:val="placeholder"/>
        </w:category>
        <w:types>
          <w:type w:val="bbPlcHdr"/>
        </w:types>
        <w:behaviors>
          <w:behavior w:val="content"/>
        </w:behaviors>
        <w:guid w:val="{73293DB4-1B59-4257-AD0C-6C51EF4E3D3B}"/>
      </w:docPartPr>
      <w:docPartBody>
        <w:p w:rsidR="008F52CA" w:rsidRDefault="002E6AA4" w:rsidP="002E6AA4">
          <w:pPr>
            <w:pStyle w:val="54E23989ABFD42738E79135D2562B860"/>
          </w:pPr>
          <w:r>
            <w:rPr>
              <w:rStyle w:val="Platshllartext"/>
            </w:rPr>
            <w:t xml:space="preserve"> </w:t>
          </w:r>
        </w:p>
      </w:docPartBody>
    </w:docPart>
    <w:docPart>
      <w:docPartPr>
        <w:name w:val="F0465AB4268346DE9EF9EA36835B1C45"/>
        <w:category>
          <w:name w:val="Allmänt"/>
          <w:gallery w:val="placeholder"/>
        </w:category>
        <w:types>
          <w:type w:val="bbPlcHdr"/>
        </w:types>
        <w:behaviors>
          <w:behavior w:val="content"/>
        </w:behaviors>
        <w:guid w:val="{6531C7DC-2A54-43B7-9DC9-26313898FBED}"/>
      </w:docPartPr>
      <w:docPartBody>
        <w:p w:rsidR="008F52CA" w:rsidRDefault="002E6AA4" w:rsidP="002E6AA4">
          <w:pPr>
            <w:pStyle w:val="F0465AB4268346DE9EF9EA36835B1C45"/>
          </w:pPr>
          <w:r>
            <w:rPr>
              <w:rStyle w:val="Platshllartext"/>
            </w:rPr>
            <w:t xml:space="preserve"> </w:t>
          </w:r>
        </w:p>
      </w:docPartBody>
    </w:docPart>
    <w:docPart>
      <w:docPartPr>
        <w:name w:val="B774B6EF36F04DD097139909902220E0"/>
        <w:category>
          <w:name w:val="Allmänt"/>
          <w:gallery w:val="placeholder"/>
        </w:category>
        <w:types>
          <w:type w:val="bbPlcHdr"/>
        </w:types>
        <w:behaviors>
          <w:behavior w:val="content"/>
        </w:behaviors>
        <w:guid w:val="{B7F1961E-D912-4462-927B-89E5D8064DCF}"/>
      </w:docPartPr>
      <w:docPartBody>
        <w:p w:rsidR="008F52CA" w:rsidRDefault="002E6AA4" w:rsidP="002E6AA4">
          <w:pPr>
            <w:pStyle w:val="B774B6EF36F04DD097139909902220E0"/>
          </w:pPr>
          <w:r>
            <w:rPr>
              <w:rStyle w:val="Platshllartext"/>
            </w:rPr>
            <w:t xml:space="preserve"> </w:t>
          </w:r>
        </w:p>
      </w:docPartBody>
    </w:docPart>
    <w:docPart>
      <w:docPartPr>
        <w:name w:val="23E85F9614F74EE18B5EE60AD58DC659"/>
        <w:category>
          <w:name w:val="Allmänt"/>
          <w:gallery w:val="placeholder"/>
        </w:category>
        <w:types>
          <w:type w:val="bbPlcHdr"/>
        </w:types>
        <w:behaviors>
          <w:behavior w:val="content"/>
        </w:behaviors>
        <w:guid w:val="{A35485BC-419C-41DC-8515-D78535BFFEBF}"/>
      </w:docPartPr>
      <w:docPartBody>
        <w:p w:rsidR="008F52CA" w:rsidRDefault="002E6AA4" w:rsidP="002E6AA4">
          <w:pPr>
            <w:pStyle w:val="23E85F9614F74EE18B5EE60AD58DC659"/>
          </w:pPr>
          <w:r>
            <w:rPr>
              <w:rStyle w:val="Platshllartext"/>
            </w:rPr>
            <w:t xml:space="preserve"> </w:t>
          </w:r>
        </w:p>
      </w:docPartBody>
    </w:docPart>
    <w:docPart>
      <w:docPartPr>
        <w:name w:val="2E40F4B42F2E4D3BA3FE87089644B0C2"/>
        <w:category>
          <w:name w:val="Allmänt"/>
          <w:gallery w:val="placeholder"/>
        </w:category>
        <w:types>
          <w:type w:val="bbPlcHdr"/>
        </w:types>
        <w:behaviors>
          <w:behavior w:val="content"/>
        </w:behaviors>
        <w:guid w:val="{D461DC76-CB12-401A-A5B2-D21E73C334E5}"/>
      </w:docPartPr>
      <w:docPartBody>
        <w:p w:rsidR="008F52CA" w:rsidRDefault="002E6AA4" w:rsidP="002E6AA4">
          <w:pPr>
            <w:pStyle w:val="2E40F4B42F2E4D3BA3FE87089644B0C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A4"/>
    <w:rsid w:val="002E6AA4"/>
    <w:rsid w:val="008F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0345A87BFF344CDA413069CAA7BEE97">
    <w:name w:val="90345A87BFF344CDA413069CAA7BEE97"/>
    <w:rsid w:val="002E6AA4"/>
  </w:style>
  <w:style w:type="character" w:styleId="Platshllartext">
    <w:name w:val="Placeholder Text"/>
    <w:basedOn w:val="Standardstycketeckensnitt"/>
    <w:uiPriority w:val="99"/>
    <w:semiHidden/>
    <w:rsid w:val="002E6AA4"/>
    <w:rPr>
      <w:noProof w:val="0"/>
      <w:color w:val="808080"/>
    </w:rPr>
  </w:style>
  <w:style w:type="paragraph" w:customStyle="1" w:styleId="A4855169927041DCAE76BF5E40B878D3">
    <w:name w:val="A4855169927041DCAE76BF5E40B878D3"/>
    <w:rsid w:val="002E6AA4"/>
  </w:style>
  <w:style w:type="paragraph" w:customStyle="1" w:styleId="A59CCEC5216840CEBFDEC18B862DE569">
    <w:name w:val="A59CCEC5216840CEBFDEC18B862DE569"/>
    <w:rsid w:val="002E6AA4"/>
  </w:style>
  <w:style w:type="paragraph" w:customStyle="1" w:styleId="C5DB0C2EC4BF484689A15A925EA620D5">
    <w:name w:val="C5DB0C2EC4BF484689A15A925EA620D5"/>
    <w:rsid w:val="002E6AA4"/>
  </w:style>
  <w:style w:type="paragraph" w:customStyle="1" w:styleId="54E23989ABFD42738E79135D2562B860">
    <w:name w:val="54E23989ABFD42738E79135D2562B860"/>
    <w:rsid w:val="002E6AA4"/>
  </w:style>
  <w:style w:type="paragraph" w:customStyle="1" w:styleId="F0465AB4268346DE9EF9EA36835B1C45">
    <w:name w:val="F0465AB4268346DE9EF9EA36835B1C45"/>
    <w:rsid w:val="002E6AA4"/>
  </w:style>
  <w:style w:type="paragraph" w:customStyle="1" w:styleId="288870BBA96846859B32274593A7B446">
    <w:name w:val="288870BBA96846859B32274593A7B446"/>
    <w:rsid w:val="002E6AA4"/>
  </w:style>
  <w:style w:type="paragraph" w:customStyle="1" w:styleId="7127080D30AA46AD952EA11DC45879F1">
    <w:name w:val="7127080D30AA46AD952EA11DC45879F1"/>
    <w:rsid w:val="002E6AA4"/>
  </w:style>
  <w:style w:type="paragraph" w:customStyle="1" w:styleId="6456D5CB08214FC2B1EF3E35A999F071">
    <w:name w:val="6456D5CB08214FC2B1EF3E35A999F071"/>
    <w:rsid w:val="002E6AA4"/>
  </w:style>
  <w:style w:type="paragraph" w:customStyle="1" w:styleId="B774B6EF36F04DD097139909902220E0">
    <w:name w:val="B774B6EF36F04DD097139909902220E0"/>
    <w:rsid w:val="002E6AA4"/>
  </w:style>
  <w:style w:type="paragraph" w:customStyle="1" w:styleId="23E85F9614F74EE18B5EE60AD58DC659">
    <w:name w:val="23E85F9614F74EE18B5EE60AD58DC659"/>
    <w:rsid w:val="002E6AA4"/>
  </w:style>
  <w:style w:type="paragraph" w:customStyle="1" w:styleId="721FE3847BF0410A950A06101190B7FD">
    <w:name w:val="721FE3847BF0410A950A06101190B7FD"/>
    <w:rsid w:val="002E6AA4"/>
  </w:style>
  <w:style w:type="paragraph" w:customStyle="1" w:styleId="CFE8736001E9403C8EEB7E6DA4AAFA1C">
    <w:name w:val="CFE8736001E9403C8EEB7E6DA4AAFA1C"/>
    <w:rsid w:val="002E6AA4"/>
  </w:style>
  <w:style w:type="paragraph" w:customStyle="1" w:styleId="D53EC965C6744774AD3C99A2B61D3754">
    <w:name w:val="D53EC965C6744774AD3C99A2B61D3754"/>
    <w:rsid w:val="002E6AA4"/>
  </w:style>
  <w:style w:type="paragraph" w:customStyle="1" w:styleId="DF2666D689C846C0A78040DED7F46B81">
    <w:name w:val="DF2666D689C846C0A78040DED7F46B81"/>
    <w:rsid w:val="002E6AA4"/>
  </w:style>
  <w:style w:type="paragraph" w:customStyle="1" w:styleId="A6F45184F9B14C2FBC11E9A0644D0CAB">
    <w:name w:val="A6F45184F9B14C2FBC11E9A0644D0CAB"/>
    <w:rsid w:val="002E6AA4"/>
  </w:style>
  <w:style w:type="paragraph" w:customStyle="1" w:styleId="2E40F4B42F2E4D3BA3FE87089644B0C2">
    <w:name w:val="2E40F4B42F2E4D3BA3FE87089644B0C2"/>
    <w:rsid w:val="002E6AA4"/>
  </w:style>
  <w:style w:type="paragraph" w:customStyle="1" w:styleId="66E469EBA7534DD786F4FCAD3AC27321">
    <w:name w:val="66E469EBA7534DD786F4FCAD3AC27321"/>
    <w:rsid w:val="002E6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f800061e-f028-4171-aab8-0df78e16d0ab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2019-08-23T00:00:00</HeaderDate>
    <Office/>
    <Dnr>N2019/02455/DL</Dnr>
    <ParagrafNr/>
    <DocumentTitle/>
    <VisitingAddress/>
    <Extra1/>
    <Extra2/>
    <Extra3>Johan Hultberg</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321E4-76B6-438B-A698-D53F3E9B2D6A}"/>
</file>

<file path=customXml/itemProps2.xml><?xml version="1.0" encoding="utf-8"?>
<ds:datastoreItem xmlns:ds="http://schemas.openxmlformats.org/officeDocument/2006/customXml" ds:itemID="{67DD8CEA-72A4-4666-97DD-C3D8DDFBA866}"/>
</file>

<file path=customXml/itemProps3.xml><?xml version="1.0" encoding="utf-8"?>
<ds:datastoreItem xmlns:ds="http://schemas.openxmlformats.org/officeDocument/2006/customXml" ds:itemID="{A0BCCCCC-5583-4254-9200-E0D86D56A29D}"/>
</file>

<file path=customXml/itemProps4.xml><?xml version="1.0" encoding="utf-8"?>
<ds:datastoreItem xmlns:ds="http://schemas.openxmlformats.org/officeDocument/2006/customXml" ds:itemID="{70B4B8C7-8828-498C-B6B9-1BC37ECCE364}">
  <ds:schemaRefs>
    <ds:schemaRef ds:uri="http://schemas.microsoft.com/sharepoint/events"/>
  </ds:schemaRefs>
</ds:datastoreItem>
</file>

<file path=customXml/itemProps5.xml><?xml version="1.0" encoding="utf-8"?>
<ds:datastoreItem xmlns:ds="http://schemas.openxmlformats.org/officeDocument/2006/customXml" ds:itemID="{AFAF0C6E-801F-4DD3-94F6-C1C070986515}"/>
</file>

<file path=customXml/itemProps6.xml><?xml version="1.0" encoding="utf-8"?>
<ds:datastoreItem xmlns:ds="http://schemas.openxmlformats.org/officeDocument/2006/customXml" ds:itemID="{AAEE7452-CF68-4C28-866D-C775328B92AC}"/>
</file>

<file path=docProps/app.xml><?xml version="1.0" encoding="utf-8"?>
<Properties xmlns="http://schemas.openxmlformats.org/officeDocument/2006/extended-properties" xmlns:vt="http://schemas.openxmlformats.org/officeDocument/2006/docPropsVTypes">
  <Template>RK Basmall</Template>
  <TotalTime>0</TotalTime>
  <Pages>2</Pages>
  <Words>389</Words>
  <Characters>2065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2018-19 883 av Johan Hultberg (M) Temporär in- och utförsel av hästar.docx</dc:title>
  <dc:subject/>
  <dc:creator>Lisen Sjöling</dc:creator>
  <cp:keywords/>
  <dc:description/>
  <cp:lastModifiedBy>Susanne Hellqvist</cp:lastModifiedBy>
  <cp:revision>2</cp:revision>
  <dcterms:created xsi:type="dcterms:W3CDTF">2019-08-23T13:48:00Z</dcterms:created>
  <dcterms:modified xsi:type="dcterms:W3CDTF">2019-08-23T13:48:00Z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2271da80-644d-4933-bef1-45ed742fabfa</vt:lpwstr>
  </property>
</Properties>
</file>