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E273A" w:rsidP="00DA0661">
      <w:pPr>
        <w:pStyle w:val="Title"/>
      </w:pPr>
      <w:bookmarkStart w:id="0" w:name="Start"/>
      <w:bookmarkEnd w:id="0"/>
      <w:r>
        <w:t xml:space="preserve">Svar på fråga 2020/21:3348 av </w:t>
      </w:r>
      <w:sdt>
        <w:sdtPr>
          <w:alias w:val="Frågeställare"/>
          <w:tag w:val="delete"/>
          <w:id w:val="-211816850"/>
          <w:placeholder>
            <w:docPart w:val="7410AAE33DD24DB69954768B506CEA3E"/>
          </w:placeholder>
          <w:dataBinding w:xpath="/ns0:DocumentInfo[1]/ns0:BaseInfo[1]/ns0:Extra3[1]" w:storeItemID="{0D78202C-4780-41C6-BBA1-DED1819CC7C8}" w:prefixMappings="xmlns:ns0='http://lp/documentinfo/RK' "/>
          <w:text/>
        </w:sdtPr>
        <w:sdtContent>
          <w:r>
            <w:t>Björn Söder</w:t>
          </w:r>
        </w:sdtContent>
      </w:sdt>
      <w:r>
        <w:t xml:space="preserve"> (</w:t>
      </w:r>
      <w:sdt>
        <w:sdtPr>
          <w:alias w:val="Parti"/>
          <w:tag w:val="Parti_delete"/>
          <w:id w:val="1620417071"/>
          <w:placeholder>
            <w:docPart w:val="911761879A984845BC83CE637F021F1D"/>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t>Afghanistan vägrar ta emot sina egna medborgare</w:t>
      </w:r>
    </w:p>
    <w:p w:rsidR="000E273A" w:rsidP="002749F7">
      <w:pPr>
        <w:pStyle w:val="BodyText"/>
      </w:pPr>
      <w:sdt>
        <w:sdtPr>
          <w:alias w:val="Frågeställare"/>
          <w:tag w:val="delete"/>
          <w:id w:val="-1635256365"/>
          <w:placeholder>
            <w:docPart w:val="7AD234FD52BE4952A7C8AF403E9F348E"/>
          </w:placeholder>
          <w:dataBinding w:xpath="/ns0:DocumentInfo[1]/ns0:BaseInfo[1]/ns0:Extra3[1]" w:storeItemID="{0D78202C-4780-41C6-BBA1-DED1819CC7C8}" w:prefixMappings="xmlns:ns0='http://lp/documentinfo/RK' "/>
          <w:text/>
        </w:sdtPr>
        <w:sdtContent>
          <w:r>
            <w:t>Björn Söder</w:t>
          </w:r>
        </w:sdtContent>
      </w:sdt>
      <w:r>
        <w:t xml:space="preserve"> har frågat mig hur många utvisningar som har kunnat verkställas efter mitt möte med Afghanistans ambassad, och vilka åtgärder jag avser att vidta för att Afghanistan ska leva upp till folkrätten och ta emot sina medborgare som Sverige vill utvisa. </w:t>
      </w:r>
    </w:p>
    <w:p w:rsidR="00374A7F" w:rsidP="00374A7F">
      <w:pPr>
        <w:pStyle w:val="BodyText"/>
      </w:pPr>
      <w:r>
        <w:t xml:space="preserve">Återvändandefrågorna är viktiga för regeringen. För att kunna upprätthålla en human, rättssäker och långsiktigt hållbar </w:t>
      </w:r>
      <w:r>
        <w:t>migrationspolitik</w:t>
      </w:r>
      <w:r>
        <w:t xml:space="preserve"> måste de som efter en rättssäker prövning fått ett avslagsbeslut återvända så snabbt som möjligt. Återvändandet ska i första hand ske självmant, men annars med tvång.  </w:t>
      </w:r>
      <w:r w:rsidR="00E359E0">
        <w:t>Sedan 2014 har mer än 90 000 före detta asylsökande lämnat Sverige.</w:t>
      </w:r>
    </w:p>
    <w:p w:rsidR="00AE589D" w:rsidP="00374A7F">
      <w:pPr>
        <w:pStyle w:val="BodyText"/>
      </w:pPr>
      <w:r>
        <w:t xml:space="preserve">Fram till mitten av juni verkställdes avlägsnandebeslut till Afghanistan, dock i begränsad utsträckning på grund av de svårigheter med flygförbindelser och inreserestriktioner som pandemin medfört. </w:t>
      </w:r>
      <w:r w:rsidR="00374A7F">
        <w:t>Sedan dess har</w:t>
      </w:r>
      <w:r w:rsidR="008E3798">
        <w:t xml:space="preserve">, som alla vet, </w:t>
      </w:r>
      <w:r w:rsidR="00374A7F">
        <w:t xml:space="preserve">säkerhetssituationen i Afghanistan försämrats på ett oroväckande sätt. </w:t>
      </w:r>
    </w:p>
    <w:p w:rsidR="00AE589D" w:rsidP="00AE589D">
      <w:pPr>
        <w:autoSpaceDE w:val="0"/>
        <w:autoSpaceDN w:val="0"/>
      </w:pPr>
      <w:r>
        <w:t xml:space="preserve">Den 16 juli 2021 beslutade Migrationsverket i ett rättsligt ställningstagande </w:t>
      </w:r>
      <w:r w:rsidR="008E3798">
        <w:t xml:space="preserve">och i enlighet med svensk lagstiftning </w:t>
      </w:r>
      <w:r>
        <w:t xml:space="preserve">att </w:t>
      </w:r>
      <w:r w:rsidR="00374A7F">
        <w:t xml:space="preserve">beslut om </w:t>
      </w:r>
      <w:r>
        <w:t xml:space="preserve">avvisning och utvisning till Afghanistan inte kan </w:t>
      </w:r>
      <w:r w:rsidR="00374A7F">
        <w:t xml:space="preserve">verkställas </w:t>
      </w:r>
      <w:r>
        <w:t>i nuläget</w:t>
      </w:r>
      <w:r w:rsidR="00374A7F">
        <w:t xml:space="preserve"> på grund av</w:t>
      </w:r>
      <w:r>
        <w:t xml:space="preserve"> säkerhetssituationen i </w:t>
      </w:r>
      <w:r w:rsidR="00374A7F">
        <w:t>landet</w:t>
      </w:r>
      <w:r>
        <w:t xml:space="preserve">. Beslutet gäller tills vidare. </w:t>
      </w:r>
      <w:r w:rsidR="008E3798">
        <w:t>Samma beslut har fattats ibland annat Norge och Finland.</w:t>
      </w:r>
    </w:p>
    <w:p w:rsidR="003B0A2E" w:rsidRPr="00010798" w:rsidP="00010798">
      <w:pPr>
        <w:autoSpaceDE w:val="0"/>
        <w:autoSpaceDN w:val="0"/>
      </w:pPr>
      <w:r>
        <w:t xml:space="preserve">Regeringen och </w:t>
      </w:r>
      <w:r>
        <w:t>Migrationsverket följer noggrant utvecklingen</w:t>
      </w:r>
      <w:r>
        <w:t xml:space="preserve"> i Afghanistan.</w:t>
      </w:r>
    </w:p>
    <w:p w:rsidR="00122D65" w:rsidP="006A12F1">
      <w:pPr>
        <w:pStyle w:val="BodyText"/>
      </w:pPr>
    </w:p>
    <w:p w:rsidR="000E273A" w:rsidP="006A12F1">
      <w:pPr>
        <w:pStyle w:val="BodyText"/>
      </w:pPr>
      <w:r>
        <w:t xml:space="preserve">Stockholm den </w:t>
      </w:r>
      <w:sdt>
        <w:sdtPr>
          <w:id w:val="-1225218591"/>
          <w:placeholder>
            <w:docPart w:val="5304F47AFF75461C8BFD49EF81F410D5"/>
          </w:placeholder>
          <w:dataBinding w:xpath="/ns0:DocumentInfo[1]/ns0:BaseInfo[1]/ns0:HeaderDate[1]" w:storeItemID="{0D78202C-4780-41C6-BBA1-DED1819CC7C8}" w:prefixMappings="xmlns:ns0='http://lp/documentinfo/RK' "/>
          <w:date w:fullDate="2021-07-28T00:00:00Z">
            <w:dateFormat w:val="d MMMM yyyy"/>
            <w:lid w:val="sv-SE"/>
            <w:storeMappedDataAs w:val="dateTime"/>
            <w:calendar w:val="gregorian"/>
          </w:date>
        </w:sdtPr>
        <w:sdtContent>
          <w:r w:rsidR="008D260F">
            <w:t>28 juli 2021</w:t>
          </w:r>
        </w:sdtContent>
      </w:sdt>
    </w:p>
    <w:p w:rsidR="000E273A" w:rsidP="004E7A8F">
      <w:pPr>
        <w:pStyle w:val="Brdtextutanavstnd"/>
      </w:pPr>
    </w:p>
    <w:sdt>
      <w:sdtPr>
        <w:alias w:val="Klicka på listpilen"/>
        <w:tag w:val="run-loadAllMinistersFromDep_delete"/>
        <w:id w:val="-122627287"/>
        <w:placeholder>
          <w:docPart w:val="71F49A29C6964D29A48CDA73ACFB41F3"/>
        </w:placeholder>
        <w:dataBinding w:xpath="/ns0:DocumentInfo[1]/ns0:BaseInfo[1]/ns0:TopSender[1]" w:storeItemID="{0D78202C-4780-41C6-BBA1-DED1819CC7C8}" w:prefixMappings="xmlns:ns0='http://lp/documentinfo/RK' "/>
        <w:comboBox w:lastValue="Justitie- och migrationsministern">
          <w:listItem w:value="Justitie- och migrationsministern" w:displayText="Morgan Johansson"/>
          <w:listItem w:value="Inrikesministern" w:displayText="Mikael Damberg"/>
        </w:comboBox>
      </w:sdtPr>
      <w:sdtContent>
        <w:p w:rsidR="000E273A" w:rsidRPr="00DB48AB" w:rsidP="00DB48AB">
          <w:pPr>
            <w:pStyle w:val="BodyText"/>
          </w:pPr>
          <w:r>
            <w:rPr>
              <w:rStyle w:val="DefaultParagraphFont"/>
            </w:rPr>
            <w:t>Morgan Johansson</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E273A" w:rsidRPr="007D73AB">
          <w:pPr>
            <w:pStyle w:val="Header"/>
          </w:pPr>
        </w:p>
      </w:tc>
      <w:tc>
        <w:tcPr>
          <w:tcW w:w="3170" w:type="dxa"/>
          <w:vAlign w:val="bottom"/>
        </w:tcPr>
        <w:p w:rsidR="000E273A" w:rsidRPr="007D73AB" w:rsidP="00340DE0">
          <w:pPr>
            <w:pStyle w:val="Header"/>
          </w:pPr>
        </w:p>
      </w:tc>
      <w:tc>
        <w:tcPr>
          <w:tcW w:w="1134" w:type="dxa"/>
        </w:tcPr>
        <w:p w:rsidR="000E273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E273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E273A" w:rsidRPr="00710A6C" w:rsidP="00EE3C0F">
          <w:pPr>
            <w:pStyle w:val="Header"/>
            <w:rPr>
              <w:b/>
            </w:rPr>
          </w:pPr>
        </w:p>
        <w:p w:rsidR="000E273A" w:rsidP="00EE3C0F">
          <w:pPr>
            <w:pStyle w:val="Header"/>
          </w:pPr>
        </w:p>
        <w:p w:rsidR="000E273A" w:rsidP="00EE3C0F">
          <w:pPr>
            <w:pStyle w:val="Header"/>
          </w:pPr>
        </w:p>
        <w:p w:rsidR="000E273A" w:rsidP="00EE3C0F">
          <w:pPr>
            <w:pStyle w:val="Header"/>
          </w:pPr>
        </w:p>
        <w:sdt>
          <w:sdtPr>
            <w:alias w:val="Dnr"/>
            <w:tag w:val="ccRKShow_Dnr"/>
            <w:id w:val="-829283628"/>
            <w:placeholder>
              <w:docPart w:val="C3412A38EC9C4E5AB41E31E90F00AC85"/>
            </w:placeholder>
            <w:dataBinding w:xpath="/ns0:DocumentInfo[1]/ns0:BaseInfo[1]/ns0:Dnr[1]" w:storeItemID="{0D78202C-4780-41C6-BBA1-DED1819CC7C8}" w:prefixMappings="xmlns:ns0='http://lp/documentinfo/RK' "/>
            <w:text/>
          </w:sdtPr>
          <w:sdtContent>
            <w:p w:rsidR="000E273A" w:rsidP="00EE3C0F">
              <w:pPr>
                <w:pStyle w:val="Header"/>
              </w:pPr>
              <w:r>
                <w:t>Ju2021/</w:t>
              </w:r>
              <w:r w:rsidR="00E311BE">
                <w:t>02726</w:t>
              </w:r>
            </w:p>
          </w:sdtContent>
        </w:sdt>
        <w:sdt>
          <w:sdtPr>
            <w:alias w:val="DocNumber"/>
            <w:tag w:val="DocNumber"/>
            <w:id w:val="1726028884"/>
            <w:placeholder>
              <w:docPart w:val="03469B74B8474CFA8DD48B5912B03802"/>
            </w:placeholder>
            <w:showingPlcHdr/>
            <w:dataBinding w:xpath="/ns0:DocumentInfo[1]/ns0:BaseInfo[1]/ns0:DocNumber[1]" w:storeItemID="{0D78202C-4780-41C6-BBA1-DED1819CC7C8}" w:prefixMappings="xmlns:ns0='http://lp/documentinfo/RK' "/>
            <w:text/>
          </w:sdtPr>
          <w:sdtContent>
            <w:p w:rsidR="000E273A" w:rsidP="00EE3C0F">
              <w:pPr>
                <w:pStyle w:val="Header"/>
              </w:pPr>
              <w:r>
                <w:rPr>
                  <w:rStyle w:val="PlaceholderText"/>
                </w:rPr>
                <w:t xml:space="preserve"> </w:t>
              </w:r>
            </w:p>
          </w:sdtContent>
        </w:sdt>
        <w:p w:rsidR="000E273A" w:rsidP="00EE3C0F">
          <w:pPr>
            <w:pStyle w:val="Header"/>
          </w:pPr>
        </w:p>
      </w:tc>
      <w:tc>
        <w:tcPr>
          <w:tcW w:w="1134" w:type="dxa"/>
        </w:tcPr>
        <w:p w:rsidR="000E273A" w:rsidP="0094502D">
          <w:pPr>
            <w:pStyle w:val="Header"/>
          </w:pPr>
        </w:p>
        <w:p w:rsidR="000E273A" w:rsidRPr="0094502D" w:rsidP="00EC71A6">
          <w:pPr>
            <w:pStyle w:val="Header"/>
          </w:pPr>
        </w:p>
      </w:tc>
    </w:tr>
    <w:tr w:rsidTr="00122D65">
      <w:tblPrEx>
        <w:tblW w:w="9838" w:type="dxa"/>
        <w:tblInd w:w="-1474" w:type="dxa"/>
        <w:tblLayout w:type="fixed"/>
        <w:tblCellMar>
          <w:left w:w="0" w:type="dxa"/>
          <w:right w:w="0" w:type="dxa"/>
        </w:tblCellMar>
        <w:tblLook w:val="0600"/>
      </w:tblPrEx>
      <w:trPr>
        <w:trHeight w:val="1241"/>
      </w:trPr>
      <w:sdt>
        <w:sdtPr>
          <w:rPr>
            <w:b/>
          </w:rPr>
          <w:alias w:val="SenderText"/>
          <w:tag w:val="ccRKShow_SenderText"/>
          <w:id w:val="1374046025"/>
          <w:placeholder>
            <w:docPart w:val="AD4E7EBC66954961B86B6FCF639FCEED"/>
          </w:placeholder>
          <w:richText/>
        </w:sdtPr>
        <w:sdtEndPr>
          <w:rPr>
            <w:b w:val="0"/>
          </w:rPr>
        </w:sdtEndPr>
        <w:sdtContent>
          <w:tc>
            <w:tcPr>
              <w:tcW w:w="5534" w:type="dxa"/>
              <w:tcMar>
                <w:right w:w="1134" w:type="dxa"/>
              </w:tcMar>
            </w:tcPr>
            <w:p w:rsidR="000E273A" w:rsidRPr="000E273A" w:rsidP="00340DE0">
              <w:pPr>
                <w:pStyle w:val="Header"/>
                <w:rPr>
                  <w:b/>
                </w:rPr>
              </w:pPr>
              <w:r w:rsidRPr="000E273A">
                <w:rPr>
                  <w:b/>
                </w:rPr>
                <w:t>Justitiedepartementet</w:t>
              </w:r>
            </w:p>
            <w:p w:rsidR="000E59FD" w:rsidP="00340DE0">
              <w:pPr>
                <w:pStyle w:val="Header"/>
              </w:pPr>
              <w:r w:rsidRPr="000E273A">
                <w:t>Justitie- och migrationsministern</w:t>
              </w:r>
            </w:p>
            <w:p w:rsidR="000E59FD" w:rsidP="00340DE0">
              <w:pPr>
                <w:pStyle w:val="Header"/>
              </w:pPr>
            </w:p>
            <w:p w:rsidR="000E273A" w:rsidRPr="00340DE0" w:rsidP="000E59FD">
              <w:pPr>
                <w:pStyle w:val="Header"/>
              </w:pPr>
            </w:p>
          </w:tc>
        </w:sdtContent>
      </w:sdt>
      <w:sdt>
        <w:sdtPr>
          <w:alias w:val="Recipient"/>
          <w:tag w:val="ccRKShow_Recipient"/>
          <w:id w:val="-28344517"/>
          <w:placeholder>
            <w:docPart w:val="D1123E539E4447EEA309B50542BB6DFE"/>
          </w:placeholder>
          <w:dataBinding w:xpath="/ns0:DocumentInfo[1]/ns0:BaseInfo[1]/ns0:Recipient[1]" w:storeItemID="{0D78202C-4780-41C6-BBA1-DED1819CC7C8}" w:prefixMappings="xmlns:ns0='http://lp/documentinfo/RK' "/>
          <w:text w:multiLine="1"/>
        </w:sdtPr>
        <w:sdtContent>
          <w:tc>
            <w:tcPr>
              <w:tcW w:w="3170" w:type="dxa"/>
            </w:tcPr>
            <w:p w:rsidR="000E273A" w:rsidP="00547B89">
              <w:pPr>
                <w:pStyle w:val="Header"/>
              </w:pPr>
              <w:r>
                <w:t>Till riksdagen</w:t>
              </w:r>
            </w:p>
          </w:tc>
        </w:sdtContent>
      </w:sdt>
      <w:tc>
        <w:tcPr>
          <w:tcW w:w="1134" w:type="dxa"/>
        </w:tcPr>
        <w:p w:rsidR="000E273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9543ADD"/>
    <w:multiLevelType w:val="hybridMultilevel"/>
    <w:tmpl w:val="0472F4A6"/>
    <w:lvl w:ilvl="0">
      <w:start w:va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Default">
    <w:name w:val="Default"/>
    <w:basedOn w:val="Normal"/>
    <w:rsid w:val="003B0A2E"/>
    <w:pPr>
      <w:autoSpaceDE w:val="0"/>
      <w:autoSpaceDN w:val="0"/>
      <w:spacing w:after="0" w:line="240" w:lineRule="auto"/>
    </w:pPr>
    <w:rPr>
      <w:rFonts w:ascii="Times New Roman" w:hAnsi="Times New Roman" w:cs="Times New Roman"/>
      <w:color w:val="000000"/>
      <w:sz w:val="24"/>
      <w:szCs w:val="24"/>
      <w:lang w:eastAsia="sv-S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412A38EC9C4E5AB41E31E90F00AC85"/>
        <w:category>
          <w:name w:val="Allmänt"/>
          <w:gallery w:val="placeholder"/>
        </w:category>
        <w:types>
          <w:type w:val="bbPlcHdr"/>
        </w:types>
        <w:behaviors>
          <w:behavior w:val="content"/>
        </w:behaviors>
        <w:guid w:val="{5798C3E8-3D48-400D-B0F0-72F942CC0DA5}"/>
      </w:docPartPr>
      <w:docPartBody>
        <w:p w:rsidR="00BA11FD" w:rsidP="0011346B">
          <w:pPr>
            <w:pStyle w:val="C3412A38EC9C4E5AB41E31E90F00AC85"/>
          </w:pPr>
          <w:r>
            <w:rPr>
              <w:rStyle w:val="PlaceholderText"/>
            </w:rPr>
            <w:t xml:space="preserve"> </w:t>
          </w:r>
        </w:p>
      </w:docPartBody>
    </w:docPart>
    <w:docPart>
      <w:docPartPr>
        <w:name w:val="03469B74B8474CFA8DD48B5912B03802"/>
        <w:category>
          <w:name w:val="Allmänt"/>
          <w:gallery w:val="placeholder"/>
        </w:category>
        <w:types>
          <w:type w:val="bbPlcHdr"/>
        </w:types>
        <w:behaviors>
          <w:behavior w:val="content"/>
        </w:behaviors>
        <w:guid w:val="{56783A85-B877-4D4C-87B9-A1682A7E819D}"/>
      </w:docPartPr>
      <w:docPartBody>
        <w:p w:rsidR="00BA11FD" w:rsidP="0011346B">
          <w:pPr>
            <w:pStyle w:val="03469B74B8474CFA8DD48B5912B038021"/>
          </w:pPr>
          <w:r>
            <w:rPr>
              <w:rStyle w:val="PlaceholderText"/>
            </w:rPr>
            <w:t xml:space="preserve"> </w:t>
          </w:r>
        </w:p>
      </w:docPartBody>
    </w:docPart>
    <w:docPart>
      <w:docPartPr>
        <w:name w:val="AD4E7EBC66954961B86B6FCF639FCEED"/>
        <w:category>
          <w:name w:val="Allmänt"/>
          <w:gallery w:val="placeholder"/>
        </w:category>
        <w:types>
          <w:type w:val="bbPlcHdr"/>
        </w:types>
        <w:behaviors>
          <w:behavior w:val="content"/>
        </w:behaviors>
        <w:guid w:val="{10F22F2F-2024-43E5-87D0-3904E73F1417}"/>
      </w:docPartPr>
      <w:docPartBody>
        <w:p w:rsidR="00BA11FD" w:rsidP="0011346B">
          <w:pPr>
            <w:pStyle w:val="AD4E7EBC66954961B86B6FCF639FCEED1"/>
          </w:pPr>
          <w:r>
            <w:rPr>
              <w:rStyle w:val="PlaceholderText"/>
            </w:rPr>
            <w:t xml:space="preserve"> </w:t>
          </w:r>
        </w:p>
      </w:docPartBody>
    </w:docPart>
    <w:docPart>
      <w:docPartPr>
        <w:name w:val="D1123E539E4447EEA309B50542BB6DFE"/>
        <w:category>
          <w:name w:val="Allmänt"/>
          <w:gallery w:val="placeholder"/>
        </w:category>
        <w:types>
          <w:type w:val="bbPlcHdr"/>
        </w:types>
        <w:behaviors>
          <w:behavior w:val="content"/>
        </w:behaviors>
        <w:guid w:val="{699A2A03-54FC-4BF2-AC3C-7A7D19ED1FE5}"/>
      </w:docPartPr>
      <w:docPartBody>
        <w:p w:rsidR="00BA11FD" w:rsidP="0011346B">
          <w:pPr>
            <w:pStyle w:val="D1123E539E4447EEA309B50542BB6DFE"/>
          </w:pPr>
          <w:r>
            <w:rPr>
              <w:rStyle w:val="PlaceholderText"/>
            </w:rPr>
            <w:t xml:space="preserve"> </w:t>
          </w:r>
        </w:p>
      </w:docPartBody>
    </w:docPart>
    <w:docPart>
      <w:docPartPr>
        <w:name w:val="7410AAE33DD24DB69954768B506CEA3E"/>
        <w:category>
          <w:name w:val="Allmänt"/>
          <w:gallery w:val="placeholder"/>
        </w:category>
        <w:types>
          <w:type w:val="bbPlcHdr"/>
        </w:types>
        <w:behaviors>
          <w:behavior w:val="content"/>
        </w:behaviors>
        <w:guid w:val="{2E6E4385-9625-4D64-9DF1-1E398A50A382}"/>
      </w:docPartPr>
      <w:docPartBody>
        <w:p w:rsidR="00BA11FD" w:rsidP="0011346B">
          <w:pPr>
            <w:pStyle w:val="7410AAE33DD24DB69954768B506CEA3E"/>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911761879A984845BC83CE637F021F1D"/>
        <w:category>
          <w:name w:val="Allmänt"/>
          <w:gallery w:val="placeholder"/>
        </w:category>
        <w:types>
          <w:type w:val="bbPlcHdr"/>
        </w:types>
        <w:behaviors>
          <w:behavior w:val="content"/>
        </w:behaviors>
        <w:guid w:val="{CCEB42A2-5E1E-4F1E-915A-6667D941734C}"/>
      </w:docPartPr>
      <w:docPartBody>
        <w:p w:rsidR="00BA11FD" w:rsidP="0011346B">
          <w:pPr>
            <w:pStyle w:val="911761879A984845BC83CE637F021F1D"/>
          </w:pPr>
          <w:r>
            <w:t xml:space="preserve"> </w:t>
          </w:r>
          <w:r>
            <w:rPr>
              <w:rStyle w:val="PlaceholderText"/>
            </w:rPr>
            <w:t>Välj ett parti.</w:t>
          </w:r>
        </w:p>
      </w:docPartBody>
    </w:docPart>
    <w:docPart>
      <w:docPartPr>
        <w:name w:val="7AD234FD52BE4952A7C8AF403E9F348E"/>
        <w:category>
          <w:name w:val="Allmänt"/>
          <w:gallery w:val="placeholder"/>
        </w:category>
        <w:types>
          <w:type w:val="bbPlcHdr"/>
        </w:types>
        <w:behaviors>
          <w:behavior w:val="content"/>
        </w:behaviors>
        <w:guid w:val="{077B5CD4-D4F5-4CD8-A609-D14D7805C976}"/>
      </w:docPartPr>
      <w:docPartBody>
        <w:p w:rsidR="00BA11FD" w:rsidP="0011346B">
          <w:pPr>
            <w:pStyle w:val="7AD234FD52BE4952A7C8AF403E9F348E"/>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5304F47AFF75461C8BFD49EF81F410D5"/>
        <w:category>
          <w:name w:val="Allmänt"/>
          <w:gallery w:val="placeholder"/>
        </w:category>
        <w:types>
          <w:type w:val="bbPlcHdr"/>
        </w:types>
        <w:behaviors>
          <w:behavior w:val="content"/>
        </w:behaviors>
        <w:guid w:val="{2F70D496-6F34-4D7E-900A-499B72D59ADD}"/>
      </w:docPartPr>
      <w:docPartBody>
        <w:p w:rsidR="00BA11FD" w:rsidP="0011346B">
          <w:pPr>
            <w:pStyle w:val="5304F47AFF75461C8BFD49EF81F410D5"/>
          </w:pPr>
          <w:r>
            <w:rPr>
              <w:rStyle w:val="PlaceholderText"/>
            </w:rPr>
            <w:t>Klicka här för att ange datum.</w:t>
          </w:r>
        </w:p>
      </w:docPartBody>
    </w:docPart>
    <w:docPart>
      <w:docPartPr>
        <w:name w:val="71F49A29C6964D29A48CDA73ACFB41F3"/>
        <w:category>
          <w:name w:val="Allmänt"/>
          <w:gallery w:val="placeholder"/>
        </w:category>
        <w:types>
          <w:type w:val="bbPlcHdr"/>
        </w:types>
        <w:behaviors>
          <w:behavior w:val="content"/>
        </w:behaviors>
        <w:guid w:val="{56844000-7AB1-4BA7-8971-4E8B98F53958}"/>
      </w:docPartPr>
      <w:docPartBody>
        <w:p w:rsidR="00BA11FD" w:rsidP="0011346B">
          <w:pPr>
            <w:pStyle w:val="71F49A29C6964D29A48CDA73ACFB41F3"/>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859EF60DA9431DAF0D9E10546F2FA0">
    <w:name w:val="98859EF60DA9431DAF0D9E10546F2FA0"/>
    <w:rsid w:val="0011346B"/>
  </w:style>
  <w:style w:type="character" w:styleId="PlaceholderText">
    <w:name w:val="Placeholder Text"/>
    <w:basedOn w:val="DefaultParagraphFont"/>
    <w:uiPriority w:val="99"/>
    <w:semiHidden/>
    <w:rsid w:val="0011346B"/>
    <w:rPr>
      <w:noProof w:val="0"/>
      <w:color w:val="808080"/>
    </w:rPr>
  </w:style>
  <w:style w:type="paragraph" w:customStyle="1" w:styleId="CE4F977809B14DF6A94D41E8BF3F5EE3">
    <w:name w:val="CE4F977809B14DF6A94D41E8BF3F5EE3"/>
    <w:rsid w:val="0011346B"/>
  </w:style>
  <w:style w:type="paragraph" w:customStyle="1" w:styleId="9F37070EC8CA4FFCB8784BA29CB41BD9">
    <w:name w:val="9F37070EC8CA4FFCB8784BA29CB41BD9"/>
    <w:rsid w:val="0011346B"/>
  </w:style>
  <w:style w:type="paragraph" w:customStyle="1" w:styleId="59F737EA245144EA8D0767862BE182C6">
    <w:name w:val="59F737EA245144EA8D0767862BE182C6"/>
    <w:rsid w:val="0011346B"/>
  </w:style>
  <w:style w:type="paragraph" w:customStyle="1" w:styleId="C3412A38EC9C4E5AB41E31E90F00AC85">
    <w:name w:val="C3412A38EC9C4E5AB41E31E90F00AC85"/>
    <w:rsid w:val="0011346B"/>
  </w:style>
  <w:style w:type="paragraph" w:customStyle="1" w:styleId="03469B74B8474CFA8DD48B5912B03802">
    <w:name w:val="03469B74B8474CFA8DD48B5912B03802"/>
    <w:rsid w:val="0011346B"/>
  </w:style>
  <w:style w:type="paragraph" w:customStyle="1" w:styleId="C1FFA9F8FF5849CD8D4028D5730FF6E3">
    <w:name w:val="C1FFA9F8FF5849CD8D4028D5730FF6E3"/>
    <w:rsid w:val="0011346B"/>
  </w:style>
  <w:style w:type="paragraph" w:customStyle="1" w:styleId="3A9914A5DB884D7EA27E6E2421329D00">
    <w:name w:val="3A9914A5DB884D7EA27E6E2421329D00"/>
    <w:rsid w:val="0011346B"/>
  </w:style>
  <w:style w:type="paragraph" w:customStyle="1" w:styleId="DEE94E422A464D6BB2125E17BC1F54F4">
    <w:name w:val="DEE94E422A464D6BB2125E17BC1F54F4"/>
    <w:rsid w:val="0011346B"/>
  </w:style>
  <w:style w:type="paragraph" w:customStyle="1" w:styleId="AD4E7EBC66954961B86B6FCF639FCEED">
    <w:name w:val="AD4E7EBC66954961B86B6FCF639FCEED"/>
    <w:rsid w:val="0011346B"/>
  </w:style>
  <w:style w:type="paragraph" w:customStyle="1" w:styleId="D1123E539E4447EEA309B50542BB6DFE">
    <w:name w:val="D1123E539E4447EEA309B50542BB6DFE"/>
    <w:rsid w:val="0011346B"/>
  </w:style>
  <w:style w:type="paragraph" w:customStyle="1" w:styleId="03469B74B8474CFA8DD48B5912B038021">
    <w:name w:val="03469B74B8474CFA8DD48B5912B038021"/>
    <w:rsid w:val="0011346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D4E7EBC66954961B86B6FCF639FCEED1">
    <w:name w:val="AD4E7EBC66954961B86B6FCF639FCEED1"/>
    <w:rsid w:val="0011346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410AAE33DD24DB69954768B506CEA3E">
    <w:name w:val="7410AAE33DD24DB69954768B506CEA3E"/>
    <w:rsid w:val="0011346B"/>
  </w:style>
  <w:style w:type="paragraph" w:customStyle="1" w:styleId="911761879A984845BC83CE637F021F1D">
    <w:name w:val="911761879A984845BC83CE637F021F1D"/>
    <w:rsid w:val="0011346B"/>
  </w:style>
  <w:style w:type="paragraph" w:customStyle="1" w:styleId="6A0D31BC22E046689B0D8AA81CB7308F">
    <w:name w:val="6A0D31BC22E046689B0D8AA81CB7308F"/>
    <w:rsid w:val="0011346B"/>
  </w:style>
  <w:style w:type="paragraph" w:customStyle="1" w:styleId="943790CA2C91484D82763A4952A6B6A9">
    <w:name w:val="943790CA2C91484D82763A4952A6B6A9"/>
    <w:rsid w:val="0011346B"/>
  </w:style>
  <w:style w:type="paragraph" w:customStyle="1" w:styleId="7AD234FD52BE4952A7C8AF403E9F348E">
    <w:name w:val="7AD234FD52BE4952A7C8AF403E9F348E"/>
    <w:rsid w:val="0011346B"/>
  </w:style>
  <w:style w:type="paragraph" w:customStyle="1" w:styleId="5304F47AFF75461C8BFD49EF81F410D5">
    <w:name w:val="5304F47AFF75461C8BFD49EF81F410D5"/>
    <w:rsid w:val="0011346B"/>
  </w:style>
  <w:style w:type="paragraph" w:customStyle="1" w:styleId="71F49A29C6964D29A48CDA73ACFB41F3">
    <w:name w:val="71F49A29C6964D29A48CDA73ACFB41F3"/>
    <w:rsid w:val="0011346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2021-07-28T00:00:00</HeaderDate>
    <Office/>
    <Dnr>Ju2021/02726</Dnr>
    <ParagrafNr/>
    <DocumentTitle/>
    <VisitingAddress/>
    <Extra1/>
    <Extra2/>
    <Extra3>Björn Söder</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9c89dba2-045c-4e5e-b49d-bb87d4f4d0e5</RD_Svarsid>
  </documentManagement>
</p:properties>
</file>

<file path=customXml/itemProps1.xml><?xml version="1.0" encoding="utf-8"?>
<ds:datastoreItem xmlns:ds="http://schemas.openxmlformats.org/officeDocument/2006/customXml" ds:itemID="{BB4CCAC7-96E9-4A21-BB02-4AF32BD0ED7C}"/>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294B56E6-8C6D-4419-BAD6-E2A67B3131BB}"/>
</file>

<file path=customXml/itemProps4.xml><?xml version="1.0" encoding="utf-8"?>
<ds:datastoreItem xmlns:ds="http://schemas.openxmlformats.org/officeDocument/2006/customXml" ds:itemID="{0D78202C-4780-41C6-BBA1-DED1819CC7C8}"/>
</file>

<file path=customXml/itemProps5.xml><?xml version="1.0" encoding="utf-8"?>
<ds:datastoreItem xmlns:ds="http://schemas.openxmlformats.org/officeDocument/2006/customXml" ds:itemID="{3254EC85-B048-4CF2-878B-F8596A44FDC3}"/>
</file>

<file path=docProps/app.xml><?xml version="1.0" encoding="utf-8"?>
<Properties xmlns="http://schemas.openxmlformats.org/officeDocument/2006/extended-properties" xmlns:vt="http://schemas.openxmlformats.org/officeDocument/2006/docPropsVTypes">
  <Template>RK Basmall</Template>
  <TotalTime>0</TotalTime>
  <Pages>1</Pages>
  <Words>237</Words>
  <Characters>1258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3348.docx</dc:title>
  <cp:revision>4</cp:revision>
  <cp:lastPrinted>2021-07-21T06:57:00Z</cp:lastPrinted>
  <dcterms:created xsi:type="dcterms:W3CDTF">2021-07-23T11:22:00Z</dcterms:created>
  <dcterms:modified xsi:type="dcterms:W3CDTF">2021-07-26T07:15:00Z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