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C5B9B" w:rsidP="00DA0661">
      <w:pPr>
        <w:pStyle w:val="Title"/>
      </w:pPr>
      <w:bookmarkStart w:id="0" w:name="Start"/>
      <w:bookmarkEnd w:id="0"/>
      <w:r>
        <w:t xml:space="preserve">Svar på fråga 2022/23:539 av Nadja </w:t>
      </w:r>
      <w:r>
        <w:t>Awad</w:t>
      </w:r>
      <w:r>
        <w:t xml:space="preserve"> (V)</w:t>
      </w:r>
      <w:r>
        <w:br/>
        <w:t>Bedrägeri</w:t>
      </w:r>
      <w:r w:rsidR="00D42A7D">
        <w:t>er</w:t>
      </w:r>
    </w:p>
    <w:p w:rsidR="002C5B9B" w:rsidP="00D42A7D">
      <w:pPr>
        <w:pStyle w:val="BodyText"/>
        <w:jc w:val="both"/>
      </w:pPr>
      <w:r>
        <w:t xml:space="preserve">Nadja </w:t>
      </w:r>
      <w:r>
        <w:t>Awad</w:t>
      </w:r>
      <w:r>
        <w:t xml:space="preserve"> har frågat mig</w:t>
      </w:r>
      <w:r w:rsidRPr="00D42A7D" w:rsidR="00D42A7D">
        <w:t xml:space="preserve"> </w:t>
      </w:r>
      <w:r w:rsidR="00D42A7D">
        <w:t xml:space="preserve">om regeringen avser att vidta några åtgärder för att motverka bedrägerierna på betalningsmarknaden, i synnerhet att införa åtgärder för att bankerna ska strama åt säkerhetssystemen kring </w:t>
      </w:r>
      <w:r w:rsidR="00D42A7D">
        <w:t>BankID</w:t>
      </w:r>
      <w:r w:rsidR="00D42A7D">
        <w:t xml:space="preserve"> och Swish.</w:t>
      </w:r>
    </w:p>
    <w:p w:rsidR="00D42A7D" w:rsidRPr="007A5C96" w:rsidP="00D42A7D">
      <w:pPr>
        <w:pStyle w:val="BodyText"/>
        <w:jc w:val="both"/>
        <w:rPr>
          <w:rFonts w:cstheme="majorHAnsi"/>
        </w:rPr>
      </w:pPr>
      <w:r w:rsidRPr="003708CF">
        <w:rPr>
          <w:rFonts w:cstheme="majorHAnsi"/>
        </w:rPr>
        <w:t xml:space="preserve">Att bekämpa kriminaliteten är ett prioriterat område för regeringen. </w:t>
      </w:r>
      <w:r w:rsidRPr="007A5C96">
        <w:rPr>
          <w:rFonts w:cstheme="majorHAnsi"/>
        </w:rPr>
        <w:t xml:space="preserve">Bedrägerier är ett stort och växande samhällsproblem som behöver förebyggas och förhindras. </w:t>
      </w:r>
    </w:p>
    <w:p w:rsidR="00D42A7D" w:rsidRPr="007A5C96" w:rsidP="00D42A7D">
      <w:pPr>
        <w:pStyle w:val="BodyText"/>
        <w:jc w:val="both"/>
        <w:rPr>
          <w:rFonts w:cstheme="majorHAnsi"/>
        </w:rPr>
      </w:pPr>
      <w:r w:rsidRPr="007A5C96">
        <w:rPr>
          <w:rFonts w:cstheme="majorHAnsi"/>
        </w:rPr>
        <w:t xml:space="preserve">I takt med att samhället har blivit alltmer digitaliserat har det på många sätt blivit enklare och smidigare att göra betalningar och bankärenden. Samtidigt har det lett till att också bedragares verksamhet har underlättats. Enligt Polismyndigheten är bedrägerier mot privatpersoner – inte sällan äldre – en viktig och växande finansieringskälla för kriminella nätverk. De sammanlagda brottsvinsterna till följd av bedrägerier uppgick 2021 till drygt 3 miljarder kronor enligt myndighetens beräkningar. </w:t>
      </w:r>
    </w:p>
    <w:p w:rsidR="00D42A7D" w:rsidRPr="007A5C96" w:rsidP="00D42A7D">
      <w:pPr>
        <w:pStyle w:val="BodyText"/>
        <w:jc w:val="both"/>
        <w:rPr>
          <w:rFonts w:cstheme="majorHAnsi"/>
        </w:rPr>
      </w:pPr>
      <w:r w:rsidRPr="007A5C96">
        <w:rPr>
          <w:rFonts w:cstheme="majorHAnsi"/>
        </w:rPr>
        <w:t>Även om det finns ett stort antal bedrägeriformer förutsätter det stora flertalet av dessa att kriminella missbrukar produkter och tjänster som tillhandahålls av banker. Banker har därför en mycket stark roll för att motverka bedrägerier på betalningsmarknaden.</w:t>
      </w:r>
    </w:p>
    <w:p w:rsidR="00D42A7D" w:rsidRPr="007A5C96" w:rsidP="00D42A7D">
      <w:pPr>
        <w:pStyle w:val="BodyText"/>
        <w:jc w:val="both"/>
        <w:rPr>
          <w:rFonts w:cstheme="majorHAnsi"/>
        </w:rPr>
      </w:pPr>
      <w:r w:rsidRPr="007A5C96">
        <w:rPr>
          <w:rFonts w:cstheme="majorHAnsi"/>
        </w:rPr>
        <w:t xml:space="preserve">Polismyndigheten, Nordea Bank AB, Skandinaviska Enskilda Banken AB, Svenska Handelsbanken AB, Swedbank AB och Svenska Bankföreningen har ingått en överenskommelse om samverkan för att förebygga, förhindra och försvåra bedrägerier. Genom att identifiera framgångsfaktorer i </w:t>
      </w:r>
      <w:r w:rsidRPr="007A5C96">
        <w:rPr>
          <w:rFonts w:cstheme="majorHAnsi"/>
        </w:rPr>
        <w:t xml:space="preserve">brottsbekämpningen och sårbarheter i det finansiella systemet, är avsikten </w:t>
      </w:r>
      <w:r w:rsidRPr="007A5C96">
        <w:rPr>
          <w:rFonts w:cstheme="majorHAnsi"/>
        </w:rPr>
        <w:t>bl.a.</w:t>
      </w:r>
      <w:r w:rsidRPr="007A5C96">
        <w:rPr>
          <w:rFonts w:cstheme="majorHAnsi"/>
        </w:rPr>
        <w:t xml:space="preserve"> att motverka att kriminella omsätter vinster från bedrägerier i annan brottslighet. Med hänvisning till den stora mängden bedrägerier, har Polismyndigheten också pekat på behovet av förebyggande åtgärder från bankerna och att det inte är rimligt att tro att problemet kan lösas endast genom insatser från de brottsbekämpande myndigheterna.</w:t>
      </w:r>
    </w:p>
    <w:p w:rsidR="00D42A7D" w:rsidRPr="007A5C96" w:rsidP="00D42A7D">
      <w:pPr>
        <w:pStyle w:val="BodyText"/>
        <w:jc w:val="both"/>
        <w:rPr>
          <w:rFonts w:cstheme="majorHAnsi"/>
        </w:rPr>
      </w:pPr>
      <w:r w:rsidRPr="007A5C96">
        <w:rPr>
          <w:rFonts w:cstheme="majorHAnsi"/>
        </w:rPr>
        <w:t xml:space="preserve">Bestämmelser om bankernas skyldigheter att motverka och hantera bedrägerier på betalningsmarknaden finns i lagen om betaltjänster, som genomför EU:s andra betaltjänstdirektiv. Det är Finansinspektionen som utövar tillsyn över att bankerna följer bestämmelserna. </w:t>
      </w:r>
    </w:p>
    <w:p w:rsidR="00D42A7D" w:rsidRPr="007A5C96" w:rsidP="00D42A7D">
      <w:pPr>
        <w:pStyle w:val="BodyText"/>
        <w:jc w:val="both"/>
        <w:rPr>
          <w:rFonts w:cstheme="majorHAnsi"/>
        </w:rPr>
      </w:pPr>
      <w:r w:rsidRPr="007A5C96">
        <w:rPr>
          <w:rFonts w:cstheme="majorHAnsi"/>
          <w:i/>
          <w:iCs/>
        </w:rPr>
        <w:t>För det första</w:t>
      </w:r>
      <w:r w:rsidRPr="007A5C96">
        <w:rPr>
          <w:rFonts w:cstheme="majorHAnsi"/>
        </w:rPr>
        <w:t xml:space="preserve"> ställs krav på stark kundautentisering. Det innebär att säkra identifieringsmetoder ska användas när en konsument gör en elektronisk betalning, loggar in på sitt betalkonto online eller genomför någon åtgärd på distans som kan innebära en risk för bedrägeri. Två exempel på identifieringsmetoder som uppfyller kravet är bankdosa eller </w:t>
      </w:r>
      <w:r w:rsidRPr="007A5C96">
        <w:rPr>
          <w:rFonts w:cstheme="majorHAnsi"/>
        </w:rPr>
        <w:t>BankID</w:t>
      </w:r>
      <w:r w:rsidRPr="007A5C96">
        <w:rPr>
          <w:rFonts w:cstheme="majorHAnsi"/>
        </w:rPr>
        <w:t>, dvs. de identifikationsmetoder som tillhandahålls av bankerna. Kravet på stark kundautentisering har minskat antalet kort- eller kreditbedrägerier och i propositionen Stark kundautentisering vid fakturabetalningar online den 27 oktober 2022 föreslog regeringen därför att det ska förtydligas att kravet gäller när fakturabetalningar utgör en betaltjänst. Riksdagen antog lagförslaget den 7 december 2022 och det trädde i kraft den 1 januari 2023.</w:t>
      </w:r>
    </w:p>
    <w:p w:rsidR="00D42A7D" w:rsidRPr="007A5C96" w:rsidP="00D42A7D">
      <w:pPr>
        <w:pStyle w:val="BodyText"/>
        <w:jc w:val="both"/>
        <w:rPr>
          <w:rFonts w:cstheme="majorHAnsi"/>
        </w:rPr>
      </w:pPr>
      <w:r w:rsidRPr="007A5C96">
        <w:rPr>
          <w:rFonts w:cstheme="majorHAnsi"/>
          <w:i/>
          <w:iCs/>
        </w:rPr>
        <w:t>För det andra</w:t>
      </w:r>
      <w:r w:rsidRPr="007A5C96">
        <w:rPr>
          <w:rFonts w:cstheme="majorHAnsi"/>
        </w:rPr>
        <w:t xml:space="preserve"> ställs krav på att en bank ska ha ett system med lämpliga åtgärder och kontrollmekanismer för att hantera operativa risker och säkerhetsrisker som är förknippade med de betaltjänster som den tillhandahåller. Eftersom kriminella hittar nya sätt att begå brott ligger det </w:t>
      </w:r>
      <w:r w:rsidR="003708CF">
        <w:rPr>
          <w:rFonts w:cstheme="majorHAnsi"/>
        </w:rPr>
        <w:t xml:space="preserve">i </w:t>
      </w:r>
      <w:r w:rsidRPr="007A5C96">
        <w:rPr>
          <w:rFonts w:cstheme="majorHAnsi"/>
        </w:rPr>
        <w:t xml:space="preserve">sakens natur att motverkandet av bedrägerier behöver utvecklas fortlöpande. Ett exempel som har minskat bedrägerierna är mobilt </w:t>
      </w:r>
      <w:r w:rsidRPr="007A5C96">
        <w:rPr>
          <w:rFonts w:cstheme="majorHAnsi"/>
        </w:rPr>
        <w:t>BankID</w:t>
      </w:r>
      <w:r w:rsidRPr="007A5C96">
        <w:rPr>
          <w:rFonts w:cstheme="majorHAnsi"/>
        </w:rPr>
        <w:t xml:space="preserve"> med QR-kod</w:t>
      </w:r>
      <w:r>
        <w:rPr>
          <w:rFonts w:cstheme="majorHAnsi"/>
        </w:rPr>
        <w:t xml:space="preserve"> och j</w:t>
      </w:r>
      <w:r w:rsidRPr="007A5C96">
        <w:rPr>
          <w:rFonts w:cstheme="majorHAnsi"/>
        </w:rPr>
        <w:t xml:space="preserve">ag utgår från att bankerna också i fortsättningen utvecklar säkerheten kring sina identifikationsmetoder för att motverka bedrägerier. </w:t>
      </w:r>
    </w:p>
    <w:p w:rsidR="00D42A7D" w:rsidRPr="007A5C96" w:rsidP="00D42A7D">
      <w:pPr>
        <w:pStyle w:val="BodyText"/>
        <w:jc w:val="both"/>
        <w:rPr>
          <w:rFonts w:cstheme="majorHAnsi"/>
        </w:rPr>
      </w:pPr>
      <w:r w:rsidRPr="007A5C96">
        <w:rPr>
          <w:rFonts w:cstheme="majorHAnsi"/>
          <w:i/>
          <w:iCs/>
        </w:rPr>
        <w:t>För det tredje</w:t>
      </w:r>
      <w:r w:rsidRPr="007A5C96">
        <w:rPr>
          <w:rFonts w:cstheme="majorHAnsi"/>
        </w:rPr>
        <w:t xml:space="preserve"> har konsumenter som huvudregel rätt att få sitt konto återställt vid bedrägerier. Från huvudregeln görs vissa undantag. Om ett bedrägeri har genomförts p.g.a. att konsumenten har varit grovt vårdslös ansvarar han eller hon för beloppet, dock maximalt 12 000 kr. Om konsumenten handlar särskilt klandervärt ansvarar han eller hon dock för hela beloppet. Frågan om gränsdragningen mellan grov vårdslöshet och särskilt klandervärt handlande </w:t>
      </w:r>
      <w:r w:rsidRPr="007A5C96">
        <w:rPr>
          <w:rFonts w:cstheme="majorHAnsi"/>
        </w:rPr>
        <w:t xml:space="preserve">har varit föremål för prövning av Högsta domstolen och Allmänna reklamationsnämnden. Som statsråd kan jag inte uttala mig om hur lagen ska tillämpas i enskilda fall. </w:t>
      </w:r>
    </w:p>
    <w:p w:rsidR="00D42A7D" w:rsidRPr="007A5C96" w:rsidP="00D42A7D">
      <w:pPr>
        <w:pStyle w:val="BodyText"/>
        <w:jc w:val="both"/>
        <w:rPr>
          <w:rFonts w:cstheme="majorHAnsi"/>
        </w:rPr>
      </w:pPr>
      <w:r>
        <w:rPr>
          <w:rFonts w:cstheme="majorHAnsi"/>
        </w:rPr>
        <w:t xml:space="preserve">EU-kommissionen avser att under våren 2023 lägga fram ett förslag om nya regler för betaltjänster. Inom ramen för förhandlingarna kommer </w:t>
      </w:r>
      <w:r w:rsidR="00587884">
        <w:rPr>
          <w:rFonts w:cstheme="majorHAnsi"/>
        </w:rPr>
        <w:t>jag</w:t>
      </w:r>
      <w:r>
        <w:rPr>
          <w:rFonts w:cstheme="majorHAnsi"/>
        </w:rPr>
        <w:t xml:space="preserve"> att bevaka att reglerna får en ändamålsenlig utformning i syfte att motverka bedrägerier på betalningsmarknaden. </w:t>
      </w:r>
    </w:p>
    <w:p w:rsidR="002C5B9B" w:rsidP="006A12F1">
      <w:pPr>
        <w:pStyle w:val="BodyText"/>
      </w:pPr>
      <w:r>
        <w:t xml:space="preserve">Stockholm den </w:t>
      </w:r>
      <w:sdt>
        <w:sdtPr>
          <w:id w:val="-1225218591"/>
          <w:placeholder>
            <w:docPart w:val="29240A27173543AEAE1B1DC97FB781FF"/>
          </w:placeholder>
          <w:dataBinding w:xpath="/ns0:DocumentInfo[1]/ns0:BaseInfo[1]/ns0:HeaderDate[1]" w:storeItemID="{08DE726C-3EFD-44F6-9E07-51E667C65847}" w:prefixMappings="xmlns:ns0='http://lp/documentinfo/RK' "/>
          <w:date w:fullDate="2023-04-19T00:00:00Z">
            <w:dateFormat w:val="d MMMM yyyy"/>
            <w:lid w:val="sv-SE"/>
            <w:storeMappedDataAs w:val="dateTime"/>
            <w:calendar w:val="gregorian"/>
          </w:date>
        </w:sdtPr>
        <w:sdtContent>
          <w:r w:rsidR="00D42A7D">
            <w:t>19 april 2023</w:t>
          </w:r>
        </w:sdtContent>
      </w:sdt>
    </w:p>
    <w:p w:rsidR="002C5B9B" w:rsidP="004E7A8F">
      <w:pPr>
        <w:pStyle w:val="Brdtextutanavstnd"/>
      </w:pPr>
    </w:p>
    <w:p w:rsidR="002C5B9B" w:rsidP="004E7A8F">
      <w:pPr>
        <w:pStyle w:val="Brdtextutanavstnd"/>
      </w:pPr>
    </w:p>
    <w:p w:rsidR="002C5B9B" w:rsidP="004E7A8F">
      <w:pPr>
        <w:pStyle w:val="Brdtextutanavstnd"/>
      </w:pPr>
    </w:p>
    <w:p w:rsidR="002C5B9B" w:rsidP="00422A41">
      <w:pPr>
        <w:pStyle w:val="BodyText"/>
      </w:pPr>
      <w:r>
        <w:t>Niklas Wykman</w:t>
      </w:r>
    </w:p>
    <w:p w:rsidR="002C5B9B" w:rsidRPr="00DB48AB" w:rsidP="00DB48AB">
      <w:pPr>
        <w:pStyle w:val="BodyText"/>
      </w:pPr>
    </w:p>
    <w:p w:rsidR="002C5B9B" w:rsidP="00E96532">
      <w:pPr>
        <w:pStyle w:val="BodyText"/>
      </w:pPr>
    </w:p>
    <w:sectPr w:rsidSect="002C5B9B">
      <w:headerReference w:type="even" r:id="rId9"/>
      <w:headerReference w:type="default" r:id="rId10"/>
      <w:footerReference w:type="even" r:id="rId11"/>
      <w:footerReference w:type="default" r:id="rId12"/>
      <w:headerReference w:type="first" r:id="rId13"/>
      <w:footerReference w:type="first" r:id="rId14"/>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0C2E65">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2C5B9B" w:rsidRPr="00B62610" w:rsidP="002C5B9B">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0C2E65">
      <w:tblPrEx>
        <w:tblW w:w="708" w:type="dxa"/>
        <w:jc w:val="right"/>
        <w:tblLayout w:type="fixed"/>
        <w:tblCellMar>
          <w:left w:w="0" w:type="dxa"/>
          <w:right w:w="0" w:type="dxa"/>
        </w:tblCellMar>
        <w:tblLook w:val="0600"/>
      </w:tblPrEx>
      <w:trPr>
        <w:trHeight w:val="850"/>
        <w:jc w:val="right"/>
      </w:trPr>
      <w:tc>
        <w:tcPr>
          <w:tcW w:w="708" w:type="dxa"/>
          <w:vAlign w:val="bottom"/>
        </w:tcPr>
        <w:p w:rsidR="002C5B9B" w:rsidRPr="00347E11" w:rsidP="002C5B9B">
          <w:pPr>
            <w:pStyle w:val="Footer"/>
            <w:spacing w:line="276" w:lineRule="auto"/>
            <w:jc w:val="right"/>
          </w:pPr>
        </w:p>
      </w:tc>
    </w:tr>
  </w:tbl>
  <w:p w:rsidR="002C5B9B" w:rsidRPr="005606BC" w:rsidP="002C5B9B">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9B" w:rsidP="002C5B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C5B9B" w:rsidRPr="007D73AB">
          <w:pPr>
            <w:pStyle w:val="Header"/>
          </w:pPr>
        </w:p>
      </w:tc>
      <w:tc>
        <w:tcPr>
          <w:tcW w:w="3170" w:type="dxa"/>
          <w:vAlign w:val="bottom"/>
        </w:tcPr>
        <w:p w:rsidR="002C5B9B" w:rsidRPr="007D73AB" w:rsidP="00340DE0">
          <w:pPr>
            <w:pStyle w:val="Header"/>
          </w:pPr>
        </w:p>
      </w:tc>
      <w:tc>
        <w:tcPr>
          <w:tcW w:w="1134" w:type="dxa"/>
        </w:tcPr>
        <w:p w:rsidR="002C5B9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C5B9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C5B9B" w:rsidRPr="00710A6C" w:rsidP="00EE3C0F">
          <w:pPr>
            <w:pStyle w:val="Header"/>
            <w:rPr>
              <w:b/>
            </w:rPr>
          </w:pPr>
        </w:p>
        <w:p w:rsidR="002C5B9B" w:rsidP="00EE3C0F">
          <w:pPr>
            <w:pStyle w:val="Header"/>
          </w:pPr>
        </w:p>
        <w:p w:rsidR="002C5B9B" w:rsidP="00EE3C0F">
          <w:pPr>
            <w:pStyle w:val="Header"/>
          </w:pPr>
        </w:p>
        <w:p w:rsidR="002C5B9B" w:rsidP="00EE3C0F">
          <w:pPr>
            <w:pStyle w:val="Header"/>
          </w:pPr>
        </w:p>
        <w:sdt>
          <w:sdtPr>
            <w:alias w:val="Dnr"/>
            <w:tag w:val="ccRKShow_Dnr"/>
            <w:id w:val="-829283628"/>
            <w:placeholder>
              <w:docPart w:val="7BC5E40FC3E74999B72311D3E47B991D"/>
            </w:placeholder>
            <w:dataBinding w:xpath="/ns0:DocumentInfo[1]/ns0:BaseInfo[1]/ns0:Dnr[1]" w:storeItemID="{08DE726C-3EFD-44F6-9E07-51E667C65847}" w:prefixMappings="xmlns:ns0='http://lp/documentinfo/RK' "/>
            <w:text/>
          </w:sdtPr>
          <w:sdtContent>
            <w:p w:rsidR="002C5B9B" w:rsidP="00EE3C0F">
              <w:pPr>
                <w:pStyle w:val="Header"/>
              </w:pPr>
              <w:r>
                <w:t xml:space="preserve">Fi2023/01322 </w:t>
              </w:r>
            </w:p>
          </w:sdtContent>
        </w:sdt>
        <w:sdt>
          <w:sdtPr>
            <w:alias w:val="DocNumber"/>
            <w:tag w:val="DocNumber"/>
            <w:id w:val="1726028884"/>
            <w:placeholder>
              <w:docPart w:val="F4CB5DCE3759485E8E4B401BE7AE0FBB"/>
            </w:placeholder>
            <w:showingPlcHdr/>
            <w:dataBinding w:xpath="/ns0:DocumentInfo[1]/ns0:BaseInfo[1]/ns0:DocNumber[1]" w:storeItemID="{08DE726C-3EFD-44F6-9E07-51E667C65847}" w:prefixMappings="xmlns:ns0='http://lp/documentinfo/RK' "/>
            <w:text/>
          </w:sdtPr>
          <w:sdtContent>
            <w:p w:rsidR="002C5B9B" w:rsidP="00EE3C0F">
              <w:pPr>
                <w:pStyle w:val="Header"/>
              </w:pPr>
              <w:r>
                <w:rPr>
                  <w:rStyle w:val="PlaceholderText"/>
                </w:rPr>
                <w:t xml:space="preserve"> </w:t>
              </w:r>
            </w:p>
          </w:sdtContent>
        </w:sdt>
        <w:p w:rsidR="002C5B9B" w:rsidP="00EE3C0F">
          <w:pPr>
            <w:pStyle w:val="Header"/>
          </w:pPr>
        </w:p>
      </w:tc>
      <w:tc>
        <w:tcPr>
          <w:tcW w:w="1134" w:type="dxa"/>
        </w:tcPr>
        <w:p w:rsidR="002C5B9B" w:rsidP="0094502D">
          <w:pPr>
            <w:pStyle w:val="Header"/>
          </w:pPr>
        </w:p>
        <w:p w:rsidR="002C5B9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9F10BBC62E0744BD9E099509BB841FB5"/>
          </w:placeholder>
          <w:showingPlcHdr/>
          <w:richText/>
        </w:sdtPr>
        <w:sdtContent>
          <w:tc>
            <w:tcPr>
              <w:tcW w:w="5534" w:type="dxa"/>
              <w:tcMar>
                <w:right w:w="1134" w:type="dxa"/>
              </w:tcMar>
            </w:tcPr>
            <w:p w:rsidR="002C5B9B" w:rsidRPr="00340DE0" w:rsidP="00340DE0">
              <w:pPr>
                <w:pStyle w:val="Header"/>
              </w:pPr>
              <w:r>
                <w:rPr>
                  <w:rStyle w:val="PlaceholderText"/>
                </w:rPr>
                <w:t xml:space="preserve"> </w:t>
              </w:r>
            </w:p>
          </w:tc>
        </w:sdtContent>
      </w:sdt>
      <w:sdt>
        <w:sdtPr>
          <w:alias w:val="Recipient"/>
          <w:tag w:val="ccRKShow_Recipient"/>
          <w:id w:val="-28344517"/>
          <w:placeholder>
            <w:docPart w:val="FB3A49D3F1E443308A1C95DEFA12B347"/>
          </w:placeholder>
          <w:dataBinding w:xpath="/ns0:DocumentInfo[1]/ns0:BaseInfo[1]/ns0:Recipient[1]" w:storeItemID="{08DE726C-3EFD-44F6-9E07-51E667C65847}" w:prefixMappings="xmlns:ns0='http://lp/documentinfo/RK' "/>
          <w:text w:multiLine="1"/>
        </w:sdtPr>
        <w:sdtContent>
          <w:tc>
            <w:tcPr>
              <w:tcW w:w="3170" w:type="dxa"/>
            </w:tcPr>
            <w:p w:rsidR="002C5B9B" w:rsidP="00547B89">
              <w:pPr>
                <w:pStyle w:val="Header"/>
              </w:pPr>
              <w:r>
                <w:t>Till riksdagen</w:t>
              </w:r>
            </w:p>
          </w:tc>
        </w:sdtContent>
      </w:sdt>
      <w:tc>
        <w:tcPr>
          <w:tcW w:w="1134" w:type="dxa"/>
        </w:tcPr>
        <w:p w:rsidR="002C5B9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2C5B9B"/>
  </w:style>
  <w:style w:type="paragraph" w:styleId="Heading1">
    <w:name w:val="heading 1"/>
    <w:basedOn w:val="BodyText"/>
    <w:next w:val="BodyText"/>
    <w:link w:val="Rubrik1Char"/>
    <w:uiPriority w:val="1"/>
    <w:qFormat/>
    <w:rsid w:val="002C5B9B"/>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2C5B9B"/>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2C5B9B"/>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2C5B9B"/>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2C5B9B"/>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2C5B9B"/>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2C5B9B"/>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2C5B9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2C5B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2C5B9B"/>
    <w:pPr>
      <w:tabs>
        <w:tab w:val="left" w:pos="1701"/>
        <w:tab w:val="left" w:pos="3600"/>
        <w:tab w:val="left" w:pos="5387"/>
      </w:tabs>
    </w:pPr>
  </w:style>
  <w:style w:type="character" w:customStyle="1" w:styleId="BrdtextChar">
    <w:name w:val="Brödtext Char"/>
    <w:basedOn w:val="DefaultParagraphFont"/>
    <w:link w:val="BodyText"/>
    <w:rsid w:val="002C5B9B"/>
  </w:style>
  <w:style w:type="paragraph" w:styleId="BodyTextIndent">
    <w:name w:val="Body Text Indent"/>
    <w:basedOn w:val="Normal"/>
    <w:link w:val="BrdtextmedindragChar"/>
    <w:qFormat/>
    <w:rsid w:val="002C5B9B"/>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2C5B9B"/>
  </w:style>
  <w:style w:type="character" w:customStyle="1" w:styleId="Rubrik1Char">
    <w:name w:val="Rubrik 1 Char"/>
    <w:basedOn w:val="DefaultParagraphFont"/>
    <w:link w:val="Heading1"/>
    <w:uiPriority w:val="1"/>
    <w:rsid w:val="002C5B9B"/>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C5B9B"/>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C5B9B"/>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2C5B9B"/>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2C5B9B"/>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2C5B9B"/>
    <w:pPr>
      <w:numPr>
        <w:numId w:val="0"/>
      </w:numPr>
    </w:pPr>
  </w:style>
  <w:style w:type="paragraph" w:customStyle="1" w:styleId="Rubrik2utannumrering">
    <w:name w:val="Rubrik 2 utan numrering"/>
    <w:basedOn w:val="Heading2"/>
    <w:next w:val="BodyText"/>
    <w:uiPriority w:val="1"/>
    <w:qFormat/>
    <w:rsid w:val="002C5B9B"/>
    <w:pPr>
      <w:numPr>
        <w:ilvl w:val="0"/>
        <w:numId w:val="0"/>
      </w:numPr>
    </w:pPr>
  </w:style>
  <w:style w:type="paragraph" w:customStyle="1" w:styleId="Rubrik3utannumrering">
    <w:name w:val="Rubrik 3 utan numrering"/>
    <w:basedOn w:val="Heading3"/>
    <w:next w:val="BodyText"/>
    <w:uiPriority w:val="1"/>
    <w:qFormat/>
    <w:rsid w:val="002C5B9B"/>
    <w:pPr>
      <w:numPr>
        <w:ilvl w:val="0"/>
        <w:numId w:val="0"/>
      </w:numPr>
    </w:pPr>
  </w:style>
  <w:style w:type="character" w:customStyle="1" w:styleId="Rubrik4Char">
    <w:name w:val="Rubrik 4 Char"/>
    <w:basedOn w:val="DefaultParagraphFont"/>
    <w:link w:val="Heading4"/>
    <w:uiPriority w:val="1"/>
    <w:rsid w:val="002C5B9B"/>
    <w:rPr>
      <w:rFonts w:asciiTheme="majorHAnsi" w:eastAsiaTheme="majorEastAsia" w:hAnsiTheme="majorHAnsi" w:cstheme="majorBidi"/>
      <w:b/>
      <w:iCs/>
      <w:sz w:val="20"/>
    </w:rPr>
  </w:style>
  <w:style w:type="paragraph" w:customStyle="1" w:styleId="Brdtextutanavstnd">
    <w:name w:val="Brödtext utan avstånd"/>
    <w:basedOn w:val="Normal"/>
    <w:qFormat/>
    <w:rsid w:val="002C5B9B"/>
    <w:pPr>
      <w:tabs>
        <w:tab w:val="left" w:pos="1701"/>
        <w:tab w:val="left" w:pos="3600"/>
        <w:tab w:val="left" w:pos="5387"/>
      </w:tabs>
      <w:spacing w:after="0"/>
    </w:pPr>
  </w:style>
  <w:style w:type="paragraph" w:customStyle="1" w:styleId="Bildtext">
    <w:name w:val="Bildtext"/>
    <w:basedOn w:val="BodyText"/>
    <w:next w:val="BodyText"/>
    <w:uiPriority w:val="2"/>
    <w:qFormat/>
    <w:rsid w:val="002C5B9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2C5B9B"/>
    <w:pPr>
      <w:numPr>
        <w:ilvl w:val="0"/>
        <w:numId w:val="0"/>
      </w:numPr>
    </w:pPr>
  </w:style>
  <w:style w:type="paragraph" w:customStyle="1" w:styleId="Rubrik5utannumrering">
    <w:name w:val="Rubrik 5 utan numrering"/>
    <w:basedOn w:val="Heading5"/>
    <w:next w:val="BodyText"/>
    <w:uiPriority w:val="1"/>
    <w:qFormat/>
    <w:rsid w:val="002C5B9B"/>
  </w:style>
  <w:style w:type="paragraph" w:styleId="Caption">
    <w:name w:val="caption"/>
    <w:basedOn w:val="Bildtext"/>
    <w:next w:val="Normal"/>
    <w:uiPriority w:val="35"/>
    <w:semiHidden/>
    <w:qFormat/>
    <w:rsid w:val="002C5B9B"/>
    <w:rPr>
      <w:iCs/>
      <w:szCs w:val="18"/>
    </w:rPr>
  </w:style>
  <w:style w:type="character" w:customStyle="1" w:styleId="Rubrik5Char">
    <w:name w:val="Rubrik 5 Char"/>
    <w:basedOn w:val="DefaultParagraphFont"/>
    <w:link w:val="Heading5"/>
    <w:uiPriority w:val="1"/>
    <w:rsid w:val="002C5B9B"/>
    <w:rPr>
      <w:rFonts w:asciiTheme="majorHAnsi" w:eastAsiaTheme="majorEastAsia" w:hAnsiTheme="majorHAnsi" w:cstheme="majorBidi"/>
      <w:sz w:val="20"/>
    </w:rPr>
  </w:style>
  <w:style w:type="numbering" w:customStyle="1" w:styleId="RKNumreraderubriker">
    <w:name w:val="RK Numrerade rubriker"/>
    <w:uiPriority w:val="99"/>
    <w:rsid w:val="002C5B9B"/>
    <w:pPr>
      <w:numPr>
        <w:numId w:val="1"/>
      </w:numPr>
    </w:pPr>
  </w:style>
  <w:style w:type="paragraph" w:customStyle="1" w:styleId="Klla">
    <w:name w:val="Källa"/>
    <w:basedOn w:val="Bildtext"/>
    <w:next w:val="BodyText"/>
    <w:uiPriority w:val="2"/>
    <w:qFormat/>
    <w:rsid w:val="002C5B9B"/>
  </w:style>
  <w:style w:type="paragraph" w:styleId="Header">
    <w:name w:val="header"/>
    <w:basedOn w:val="Normal"/>
    <w:link w:val="SidhuvudChar"/>
    <w:uiPriority w:val="99"/>
    <w:rsid w:val="002C5B9B"/>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2C5B9B"/>
    <w:rPr>
      <w:rFonts w:asciiTheme="majorHAnsi" w:hAnsiTheme="majorHAnsi"/>
      <w:sz w:val="19"/>
    </w:rPr>
  </w:style>
  <w:style w:type="paragraph" w:styleId="Footer">
    <w:name w:val="footer"/>
    <w:basedOn w:val="Normal"/>
    <w:link w:val="SidfotChar"/>
    <w:uiPriority w:val="99"/>
    <w:semiHidden/>
    <w:rsid w:val="002C5B9B"/>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2C5B9B"/>
    <w:rPr>
      <w:rFonts w:asciiTheme="majorHAnsi" w:hAnsiTheme="majorHAnsi"/>
      <w:sz w:val="16"/>
    </w:rPr>
  </w:style>
  <w:style w:type="paragraph" w:styleId="TOC2">
    <w:name w:val="toc 2"/>
    <w:basedOn w:val="Normal"/>
    <w:next w:val="BodyText"/>
    <w:uiPriority w:val="28"/>
    <w:semiHidden/>
    <w:rsid w:val="002C5B9B"/>
    <w:pPr>
      <w:tabs>
        <w:tab w:val="right" w:leader="dot" w:pos="7371"/>
      </w:tabs>
      <w:spacing w:after="0" w:line="240" w:lineRule="auto"/>
    </w:pPr>
  </w:style>
  <w:style w:type="character" w:styleId="PageNumber">
    <w:name w:val="page number"/>
    <w:basedOn w:val="SidfotChar"/>
    <w:uiPriority w:val="99"/>
    <w:semiHidden/>
    <w:rsid w:val="002C5B9B"/>
    <w:rPr>
      <w:rFonts w:asciiTheme="majorHAnsi" w:hAnsiTheme="majorHAnsi"/>
      <w:sz w:val="17"/>
    </w:rPr>
  </w:style>
  <w:style w:type="paragraph" w:styleId="TOC1">
    <w:name w:val="toc 1"/>
    <w:basedOn w:val="Normal"/>
    <w:next w:val="BodyText"/>
    <w:uiPriority w:val="28"/>
    <w:semiHidden/>
    <w:rsid w:val="002C5B9B"/>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2C5B9B"/>
    <w:pPr>
      <w:tabs>
        <w:tab w:val="right" w:leader="dot" w:pos="7371"/>
      </w:tabs>
      <w:spacing w:after="0" w:line="240" w:lineRule="auto"/>
      <w:ind w:left="284"/>
    </w:pPr>
  </w:style>
  <w:style w:type="character" w:styleId="Hyperlink">
    <w:name w:val="Hyperlink"/>
    <w:basedOn w:val="DefaultParagraphFont"/>
    <w:uiPriority w:val="99"/>
    <w:rsid w:val="002C5B9B"/>
    <w:rPr>
      <w:noProof w:val="0"/>
      <w:color w:val="0563C1" w:themeColor="hyperlink"/>
      <w:u w:val="single"/>
    </w:rPr>
  </w:style>
  <w:style w:type="paragraph" w:styleId="TOCHeading">
    <w:name w:val="TOC Heading"/>
    <w:basedOn w:val="Rubrik1utannumrering"/>
    <w:next w:val="Normal"/>
    <w:uiPriority w:val="39"/>
    <w:semiHidden/>
    <w:qFormat/>
    <w:rsid w:val="002C5B9B"/>
    <w:pPr>
      <w:outlineLvl w:val="9"/>
    </w:pPr>
  </w:style>
  <w:style w:type="table" w:styleId="TableGrid">
    <w:name w:val="Table Grid"/>
    <w:aliases w:val="Ärendeförteckning"/>
    <w:basedOn w:val="TableNormal"/>
    <w:uiPriority w:val="39"/>
    <w:rsid w:val="002C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2C5B9B"/>
    <w:pPr>
      <w:spacing w:after="0"/>
    </w:pPr>
    <w:rPr>
      <w:szCs w:val="20"/>
    </w:rPr>
  </w:style>
  <w:style w:type="character" w:customStyle="1" w:styleId="FotnotstextChar">
    <w:name w:val="Fotnotstext Char"/>
    <w:basedOn w:val="DefaultParagraphFont"/>
    <w:link w:val="FootnoteText"/>
    <w:uiPriority w:val="99"/>
    <w:semiHidden/>
    <w:rsid w:val="002C5B9B"/>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2C5B9B"/>
    <w:rPr>
      <w:noProof w:val="0"/>
      <w:vertAlign w:val="superscript"/>
    </w:rPr>
  </w:style>
  <w:style w:type="paragraph" w:styleId="ListNumber">
    <w:name w:val="List Number"/>
    <w:basedOn w:val="Normal"/>
    <w:uiPriority w:val="6"/>
    <w:rsid w:val="002C5B9B"/>
    <w:pPr>
      <w:numPr>
        <w:numId w:val="44"/>
      </w:numPr>
      <w:spacing w:after="100"/>
    </w:pPr>
  </w:style>
  <w:style w:type="paragraph" w:styleId="ListNumber2">
    <w:name w:val="List Number 2"/>
    <w:basedOn w:val="Normal"/>
    <w:uiPriority w:val="6"/>
    <w:rsid w:val="002C5B9B"/>
    <w:pPr>
      <w:numPr>
        <w:ilvl w:val="1"/>
        <w:numId w:val="44"/>
      </w:numPr>
      <w:spacing w:after="100"/>
      <w:contextualSpacing/>
    </w:pPr>
  </w:style>
  <w:style w:type="paragraph" w:styleId="ListBullet">
    <w:name w:val="List Bullet"/>
    <w:basedOn w:val="Normal"/>
    <w:uiPriority w:val="6"/>
    <w:rsid w:val="002C5B9B"/>
    <w:pPr>
      <w:numPr>
        <w:numId w:val="28"/>
      </w:numPr>
      <w:spacing w:after="100"/>
      <w:contextualSpacing/>
    </w:pPr>
  </w:style>
  <w:style w:type="paragraph" w:styleId="ListBullet2">
    <w:name w:val="List Bullet 2"/>
    <w:basedOn w:val="Normal"/>
    <w:uiPriority w:val="6"/>
    <w:rsid w:val="002C5B9B"/>
    <w:pPr>
      <w:numPr>
        <w:ilvl w:val="1"/>
        <w:numId w:val="28"/>
      </w:numPr>
      <w:spacing w:after="100"/>
      <w:ind w:left="850" w:hanging="425"/>
      <w:contextualSpacing/>
    </w:pPr>
  </w:style>
  <w:style w:type="numbering" w:customStyle="1" w:styleId="RKNumreradlista">
    <w:name w:val="RK Numrerad lista"/>
    <w:uiPriority w:val="99"/>
    <w:rsid w:val="002C5B9B"/>
    <w:pPr>
      <w:numPr>
        <w:numId w:val="7"/>
      </w:numPr>
    </w:pPr>
  </w:style>
  <w:style w:type="paragraph" w:customStyle="1" w:styleId="Strecklista">
    <w:name w:val="Strecklista"/>
    <w:basedOn w:val="ListBullet"/>
    <w:uiPriority w:val="6"/>
    <w:qFormat/>
    <w:rsid w:val="002C5B9B"/>
    <w:pPr>
      <w:numPr>
        <w:numId w:val="34"/>
      </w:numPr>
    </w:pPr>
  </w:style>
  <w:style w:type="numbering" w:customStyle="1" w:styleId="RKPunktlista">
    <w:name w:val="RK Punktlista"/>
    <w:uiPriority w:val="99"/>
    <w:rsid w:val="002C5B9B"/>
    <w:pPr>
      <w:numPr>
        <w:numId w:val="14"/>
      </w:numPr>
    </w:pPr>
  </w:style>
  <w:style w:type="paragraph" w:customStyle="1" w:styleId="Strecklista2">
    <w:name w:val="Strecklista 2"/>
    <w:basedOn w:val="Strecklista"/>
    <w:uiPriority w:val="6"/>
    <w:semiHidden/>
    <w:qFormat/>
    <w:rsid w:val="002C5B9B"/>
    <w:pPr>
      <w:numPr>
        <w:ilvl w:val="1"/>
      </w:numPr>
    </w:pPr>
  </w:style>
  <w:style w:type="numbering" w:customStyle="1" w:styleId="Strecklistan">
    <w:name w:val="Strecklistan"/>
    <w:uiPriority w:val="99"/>
    <w:rsid w:val="002C5B9B"/>
    <w:pPr>
      <w:numPr>
        <w:numId w:val="18"/>
      </w:numPr>
    </w:pPr>
  </w:style>
  <w:style w:type="character" w:styleId="PlaceholderText">
    <w:name w:val="Placeholder Text"/>
    <w:basedOn w:val="DefaultParagraphFont"/>
    <w:uiPriority w:val="99"/>
    <w:semiHidden/>
    <w:rsid w:val="002C5B9B"/>
    <w:rPr>
      <w:noProof w:val="0"/>
      <w:color w:val="808080"/>
    </w:rPr>
  </w:style>
  <w:style w:type="paragraph" w:styleId="ListNumber3">
    <w:name w:val="List Number 3"/>
    <w:basedOn w:val="Normal"/>
    <w:uiPriority w:val="6"/>
    <w:rsid w:val="002C5B9B"/>
    <w:pPr>
      <w:numPr>
        <w:ilvl w:val="2"/>
        <w:numId w:val="44"/>
      </w:numPr>
      <w:spacing w:after="100"/>
      <w:contextualSpacing/>
    </w:pPr>
  </w:style>
  <w:style w:type="paragraph" w:customStyle="1" w:styleId="Strecklista3">
    <w:name w:val="Strecklista 3"/>
    <w:basedOn w:val="BodyText"/>
    <w:uiPriority w:val="6"/>
    <w:semiHidden/>
    <w:qFormat/>
    <w:rsid w:val="002C5B9B"/>
    <w:pPr>
      <w:numPr>
        <w:ilvl w:val="2"/>
        <w:numId w:val="34"/>
      </w:numPr>
      <w:spacing w:after="100"/>
    </w:pPr>
  </w:style>
  <w:style w:type="paragraph" w:styleId="ListBullet3">
    <w:name w:val="List Bullet 3"/>
    <w:basedOn w:val="Normal"/>
    <w:uiPriority w:val="6"/>
    <w:rsid w:val="002C5B9B"/>
    <w:pPr>
      <w:numPr>
        <w:ilvl w:val="2"/>
        <w:numId w:val="28"/>
      </w:numPr>
      <w:spacing w:after="100"/>
      <w:contextualSpacing/>
    </w:pPr>
  </w:style>
  <w:style w:type="paragraph" w:customStyle="1" w:styleId="Brdtextmedram">
    <w:name w:val="Brödtext med ram"/>
    <w:basedOn w:val="BodyText"/>
    <w:qFormat/>
    <w:rsid w:val="002C5B9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2C5B9B"/>
    <w:rPr>
      <w:rFonts w:ascii="Calibri" w:hAnsi="Calibri" w:cs="Calibri"/>
      <w:sz w:val="16"/>
    </w:rPr>
  </w:style>
  <w:style w:type="character" w:customStyle="1" w:styleId="DocNrChar">
    <w:name w:val="DocNr Char"/>
    <w:basedOn w:val="DefaultParagraphFont"/>
    <w:link w:val="DocNr"/>
    <w:semiHidden/>
    <w:rsid w:val="002C5B9B"/>
    <w:rPr>
      <w:rFonts w:ascii="Calibri" w:hAnsi="Calibri" w:cs="Calibri"/>
      <w:sz w:val="16"/>
    </w:rPr>
  </w:style>
  <w:style w:type="paragraph" w:customStyle="1" w:styleId="RKnormal">
    <w:name w:val="RKnormal"/>
    <w:basedOn w:val="Normal"/>
    <w:semiHidden/>
    <w:rsid w:val="002C5B9B"/>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2C5B9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2C5B9B"/>
    <w:pPr>
      <w:spacing w:after="0" w:line="240" w:lineRule="auto"/>
    </w:pPr>
  </w:style>
  <w:style w:type="character" w:customStyle="1" w:styleId="AnteckningsrubrikChar">
    <w:name w:val="Anteckningsrubrik Char"/>
    <w:basedOn w:val="DefaultParagraphFont"/>
    <w:link w:val="NoteHeading"/>
    <w:uiPriority w:val="99"/>
    <w:semiHidden/>
    <w:rsid w:val="002C5B9B"/>
  </w:style>
  <w:style w:type="character" w:styleId="FollowedHyperlink">
    <w:name w:val="FollowedHyperlink"/>
    <w:basedOn w:val="DefaultParagraphFont"/>
    <w:uiPriority w:val="99"/>
    <w:semiHidden/>
    <w:unhideWhenUsed/>
    <w:rsid w:val="002C5B9B"/>
    <w:rPr>
      <w:noProof w:val="0"/>
      <w:color w:val="954F72" w:themeColor="followedHyperlink"/>
      <w:u w:val="single"/>
    </w:rPr>
  </w:style>
  <w:style w:type="paragraph" w:styleId="Closing">
    <w:name w:val="Closing"/>
    <w:basedOn w:val="Normal"/>
    <w:link w:val="AvslutandetextChar"/>
    <w:uiPriority w:val="99"/>
    <w:semiHidden/>
    <w:unhideWhenUsed/>
    <w:rsid w:val="002C5B9B"/>
    <w:pPr>
      <w:spacing w:after="0" w:line="240" w:lineRule="auto"/>
      <w:ind w:left="4252"/>
    </w:pPr>
  </w:style>
  <w:style w:type="character" w:customStyle="1" w:styleId="AvslutandetextChar">
    <w:name w:val="Avslutande text Char"/>
    <w:basedOn w:val="DefaultParagraphFont"/>
    <w:link w:val="Closing"/>
    <w:uiPriority w:val="99"/>
    <w:semiHidden/>
    <w:rsid w:val="002C5B9B"/>
  </w:style>
  <w:style w:type="paragraph" w:styleId="EnvelopeReturn">
    <w:name w:val="envelope return"/>
    <w:basedOn w:val="Normal"/>
    <w:uiPriority w:val="99"/>
    <w:semiHidden/>
    <w:unhideWhenUsed/>
    <w:rsid w:val="002C5B9B"/>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2C5B9B"/>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2C5B9B"/>
    <w:rPr>
      <w:rFonts w:ascii="Segoe UI" w:hAnsi="Segoe UI" w:cs="Segoe UI"/>
      <w:sz w:val="18"/>
      <w:szCs w:val="18"/>
    </w:rPr>
  </w:style>
  <w:style w:type="character" w:styleId="Emphasis">
    <w:name w:val="Emphasis"/>
    <w:basedOn w:val="DefaultParagraphFont"/>
    <w:uiPriority w:val="20"/>
    <w:semiHidden/>
    <w:qFormat/>
    <w:rsid w:val="002C5B9B"/>
    <w:rPr>
      <w:i/>
      <w:iCs/>
      <w:noProof w:val="0"/>
    </w:rPr>
  </w:style>
  <w:style w:type="character" w:styleId="BookTitle">
    <w:name w:val="Book Title"/>
    <w:basedOn w:val="DefaultParagraphFont"/>
    <w:uiPriority w:val="33"/>
    <w:semiHidden/>
    <w:qFormat/>
    <w:rsid w:val="002C5B9B"/>
    <w:rPr>
      <w:b/>
      <w:bCs/>
      <w:i/>
      <w:iCs/>
      <w:noProof w:val="0"/>
      <w:spacing w:val="5"/>
    </w:rPr>
  </w:style>
  <w:style w:type="paragraph" w:styleId="BodyText2">
    <w:name w:val="Body Text 2"/>
    <w:basedOn w:val="Normal"/>
    <w:link w:val="Brdtext2Char"/>
    <w:uiPriority w:val="99"/>
    <w:semiHidden/>
    <w:unhideWhenUsed/>
    <w:rsid w:val="002C5B9B"/>
    <w:pPr>
      <w:spacing w:after="120" w:line="480" w:lineRule="auto"/>
    </w:pPr>
  </w:style>
  <w:style w:type="character" w:customStyle="1" w:styleId="Brdtext2Char">
    <w:name w:val="Brödtext 2 Char"/>
    <w:basedOn w:val="DefaultParagraphFont"/>
    <w:link w:val="BodyText2"/>
    <w:uiPriority w:val="99"/>
    <w:semiHidden/>
    <w:rsid w:val="002C5B9B"/>
  </w:style>
  <w:style w:type="paragraph" w:styleId="BodyText3">
    <w:name w:val="Body Text 3"/>
    <w:basedOn w:val="Normal"/>
    <w:link w:val="Brdtext3Char"/>
    <w:uiPriority w:val="99"/>
    <w:semiHidden/>
    <w:unhideWhenUsed/>
    <w:rsid w:val="002C5B9B"/>
    <w:pPr>
      <w:spacing w:after="120"/>
    </w:pPr>
    <w:rPr>
      <w:sz w:val="16"/>
      <w:szCs w:val="16"/>
    </w:rPr>
  </w:style>
  <w:style w:type="character" w:customStyle="1" w:styleId="Brdtext3Char">
    <w:name w:val="Brödtext 3 Char"/>
    <w:basedOn w:val="DefaultParagraphFont"/>
    <w:link w:val="BodyText3"/>
    <w:uiPriority w:val="99"/>
    <w:semiHidden/>
    <w:rsid w:val="002C5B9B"/>
    <w:rPr>
      <w:sz w:val="16"/>
      <w:szCs w:val="16"/>
    </w:rPr>
  </w:style>
  <w:style w:type="paragraph" w:styleId="BodyTextFirstIndent">
    <w:name w:val="Body Text First Indent"/>
    <w:basedOn w:val="BodyText"/>
    <w:link w:val="BrdtextmedfrstaindragChar"/>
    <w:uiPriority w:val="99"/>
    <w:semiHidden/>
    <w:unhideWhenUsed/>
    <w:rsid w:val="002C5B9B"/>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2C5B9B"/>
  </w:style>
  <w:style w:type="paragraph" w:styleId="BodyTextFirstIndent2">
    <w:name w:val="Body Text First Indent 2"/>
    <w:basedOn w:val="BodyTextIndent"/>
    <w:link w:val="Brdtextmedfrstaindrag2Char"/>
    <w:uiPriority w:val="99"/>
    <w:semiHidden/>
    <w:unhideWhenUsed/>
    <w:rsid w:val="002C5B9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2C5B9B"/>
  </w:style>
  <w:style w:type="paragraph" w:styleId="BodyTextIndent2">
    <w:name w:val="Body Text Indent 2"/>
    <w:basedOn w:val="Normal"/>
    <w:link w:val="Brdtextmedindrag2Char"/>
    <w:uiPriority w:val="99"/>
    <w:semiHidden/>
    <w:unhideWhenUsed/>
    <w:rsid w:val="002C5B9B"/>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2C5B9B"/>
  </w:style>
  <w:style w:type="paragraph" w:styleId="BodyTextIndent3">
    <w:name w:val="Body Text Indent 3"/>
    <w:basedOn w:val="Normal"/>
    <w:link w:val="Brdtextmedindrag3Char"/>
    <w:uiPriority w:val="99"/>
    <w:semiHidden/>
    <w:unhideWhenUsed/>
    <w:rsid w:val="002C5B9B"/>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2C5B9B"/>
    <w:rPr>
      <w:sz w:val="16"/>
      <w:szCs w:val="16"/>
    </w:rPr>
  </w:style>
  <w:style w:type="paragraph" w:styleId="Quote">
    <w:name w:val="Quote"/>
    <w:basedOn w:val="Normal"/>
    <w:next w:val="Normal"/>
    <w:link w:val="CitatChar"/>
    <w:uiPriority w:val="29"/>
    <w:semiHidden/>
    <w:qFormat/>
    <w:rsid w:val="002C5B9B"/>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2C5B9B"/>
    <w:rPr>
      <w:i/>
      <w:iCs/>
      <w:color w:val="404040" w:themeColor="text1" w:themeTint="BF"/>
    </w:rPr>
  </w:style>
  <w:style w:type="paragraph" w:styleId="TableofAuthorities">
    <w:name w:val="table of authorities"/>
    <w:basedOn w:val="Normal"/>
    <w:next w:val="Normal"/>
    <w:uiPriority w:val="99"/>
    <w:semiHidden/>
    <w:unhideWhenUsed/>
    <w:rsid w:val="002C5B9B"/>
    <w:pPr>
      <w:spacing w:after="0"/>
      <w:ind w:left="250" w:hanging="250"/>
    </w:pPr>
  </w:style>
  <w:style w:type="paragraph" w:styleId="TOAHeading">
    <w:name w:val="toa heading"/>
    <w:basedOn w:val="Normal"/>
    <w:next w:val="Normal"/>
    <w:uiPriority w:val="99"/>
    <w:semiHidden/>
    <w:unhideWhenUsed/>
    <w:rsid w:val="002C5B9B"/>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2C5B9B"/>
  </w:style>
  <w:style w:type="character" w:customStyle="1" w:styleId="DatumChar">
    <w:name w:val="Datum Char"/>
    <w:basedOn w:val="DefaultParagraphFont"/>
    <w:link w:val="Date"/>
    <w:uiPriority w:val="99"/>
    <w:semiHidden/>
    <w:rsid w:val="002C5B9B"/>
  </w:style>
  <w:style w:type="character" w:styleId="SubtleEmphasis">
    <w:name w:val="Subtle Emphasis"/>
    <w:basedOn w:val="DefaultParagraphFont"/>
    <w:uiPriority w:val="19"/>
    <w:semiHidden/>
    <w:qFormat/>
    <w:rsid w:val="002C5B9B"/>
    <w:rPr>
      <w:i/>
      <w:iCs/>
      <w:noProof w:val="0"/>
      <w:color w:val="404040" w:themeColor="text1" w:themeTint="BF"/>
    </w:rPr>
  </w:style>
  <w:style w:type="character" w:styleId="SubtleReference">
    <w:name w:val="Subtle Reference"/>
    <w:basedOn w:val="DefaultParagraphFont"/>
    <w:uiPriority w:val="31"/>
    <w:semiHidden/>
    <w:qFormat/>
    <w:rsid w:val="002C5B9B"/>
    <w:rPr>
      <w:smallCaps/>
      <w:noProof w:val="0"/>
      <w:color w:val="5A5A5A" w:themeColor="text1" w:themeTint="A5"/>
    </w:rPr>
  </w:style>
  <w:style w:type="table" w:styleId="TableSubtle1">
    <w:name w:val="Table Subtle 1"/>
    <w:basedOn w:val="TableNormal"/>
    <w:uiPriority w:val="99"/>
    <w:semiHidden/>
    <w:unhideWhenUsed/>
    <w:rsid w:val="002C5B9B"/>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2C5B9B"/>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2C5B9B"/>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2C5B9B"/>
    <w:rPr>
      <w:rFonts w:ascii="Segoe UI" w:hAnsi="Segoe UI" w:cs="Segoe UI"/>
      <w:sz w:val="16"/>
      <w:szCs w:val="16"/>
    </w:rPr>
  </w:style>
  <w:style w:type="table" w:styleId="TableElegant">
    <w:name w:val="Table Elegant"/>
    <w:basedOn w:val="TableNormal"/>
    <w:uiPriority w:val="99"/>
    <w:semiHidden/>
    <w:unhideWhenUsed/>
    <w:rsid w:val="002C5B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2C5B9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C5B9B"/>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2C5B9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2C5B9B"/>
    <w:pPr>
      <w:spacing w:after="0" w:line="240" w:lineRule="auto"/>
    </w:pPr>
  </w:style>
  <w:style w:type="character" w:customStyle="1" w:styleId="E-postsignaturChar">
    <w:name w:val="E-postsignatur Char"/>
    <w:basedOn w:val="DefaultParagraphFont"/>
    <w:link w:val="E-mailSignature"/>
    <w:uiPriority w:val="99"/>
    <w:semiHidden/>
    <w:rsid w:val="002C5B9B"/>
  </w:style>
  <w:style w:type="paragraph" w:styleId="TableofFigures">
    <w:name w:val="table of figures"/>
    <w:basedOn w:val="Normal"/>
    <w:next w:val="Normal"/>
    <w:uiPriority w:val="99"/>
    <w:semiHidden/>
    <w:unhideWhenUsed/>
    <w:rsid w:val="002C5B9B"/>
    <w:pPr>
      <w:spacing w:after="0"/>
    </w:pPr>
  </w:style>
  <w:style w:type="table" w:styleId="ColorfulList">
    <w:name w:val="Colorful List"/>
    <w:basedOn w:val="TableNormal"/>
    <w:uiPriority w:val="72"/>
    <w:semiHidden/>
    <w:unhideWhenUsed/>
    <w:rsid w:val="002C5B9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5B9B"/>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2C5B9B"/>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2C5B9B"/>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2C5B9B"/>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2C5B9B"/>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2C5B9B"/>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2C5B9B"/>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5B9B"/>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5B9B"/>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5B9B"/>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2C5B9B"/>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5B9B"/>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5B9B"/>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2C5B9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2C5B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2C5B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2C5B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5B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2C5B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2C5B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2C5B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2C5B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2C5B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2C5B9B"/>
    <w:rPr>
      <w:noProof w:val="0"/>
      <w:color w:val="2B579A"/>
      <w:shd w:val="clear" w:color="auto" w:fill="E6E6E6"/>
    </w:rPr>
  </w:style>
  <w:style w:type="paragraph" w:styleId="HTMLAddress">
    <w:name w:val="HTML Address"/>
    <w:basedOn w:val="Normal"/>
    <w:link w:val="HTML-adressChar"/>
    <w:uiPriority w:val="99"/>
    <w:semiHidden/>
    <w:unhideWhenUsed/>
    <w:rsid w:val="002C5B9B"/>
    <w:pPr>
      <w:spacing w:after="0" w:line="240" w:lineRule="auto"/>
    </w:pPr>
    <w:rPr>
      <w:i/>
      <w:iCs/>
    </w:rPr>
  </w:style>
  <w:style w:type="character" w:customStyle="1" w:styleId="HTML-adressChar">
    <w:name w:val="HTML - adress Char"/>
    <w:basedOn w:val="DefaultParagraphFont"/>
    <w:link w:val="HTMLAddress"/>
    <w:uiPriority w:val="99"/>
    <w:semiHidden/>
    <w:rsid w:val="002C5B9B"/>
    <w:rPr>
      <w:i/>
      <w:iCs/>
    </w:rPr>
  </w:style>
  <w:style w:type="character" w:styleId="HTMLAcronym">
    <w:name w:val="HTML Acronym"/>
    <w:basedOn w:val="DefaultParagraphFont"/>
    <w:uiPriority w:val="99"/>
    <w:semiHidden/>
    <w:unhideWhenUsed/>
    <w:rsid w:val="002C5B9B"/>
    <w:rPr>
      <w:noProof w:val="0"/>
    </w:rPr>
  </w:style>
  <w:style w:type="character" w:styleId="HTMLCite">
    <w:name w:val="HTML Cite"/>
    <w:basedOn w:val="DefaultParagraphFont"/>
    <w:uiPriority w:val="99"/>
    <w:semiHidden/>
    <w:unhideWhenUsed/>
    <w:rsid w:val="002C5B9B"/>
    <w:rPr>
      <w:i/>
      <w:iCs/>
      <w:noProof w:val="0"/>
    </w:rPr>
  </w:style>
  <w:style w:type="character" w:styleId="HTMLDefinition">
    <w:name w:val="HTML Definition"/>
    <w:basedOn w:val="DefaultParagraphFont"/>
    <w:uiPriority w:val="99"/>
    <w:semiHidden/>
    <w:unhideWhenUsed/>
    <w:rsid w:val="002C5B9B"/>
    <w:rPr>
      <w:i/>
      <w:iCs/>
      <w:noProof w:val="0"/>
    </w:rPr>
  </w:style>
  <w:style w:type="character" w:styleId="HTMLSample">
    <w:name w:val="HTML Sample"/>
    <w:basedOn w:val="DefaultParagraphFont"/>
    <w:uiPriority w:val="99"/>
    <w:semiHidden/>
    <w:unhideWhenUsed/>
    <w:rsid w:val="002C5B9B"/>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2C5B9B"/>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2C5B9B"/>
    <w:rPr>
      <w:rFonts w:ascii="Consolas" w:hAnsi="Consolas"/>
      <w:sz w:val="20"/>
      <w:szCs w:val="20"/>
    </w:rPr>
  </w:style>
  <w:style w:type="character" w:styleId="HTMLCode">
    <w:name w:val="HTML Code"/>
    <w:basedOn w:val="DefaultParagraphFont"/>
    <w:uiPriority w:val="99"/>
    <w:semiHidden/>
    <w:unhideWhenUsed/>
    <w:rsid w:val="002C5B9B"/>
    <w:rPr>
      <w:rFonts w:ascii="Consolas" w:hAnsi="Consolas"/>
      <w:noProof w:val="0"/>
      <w:sz w:val="20"/>
      <w:szCs w:val="20"/>
    </w:rPr>
  </w:style>
  <w:style w:type="character" w:styleId="HTMLTypewriter">
    <w:name w:val="HTML Typewriter"/>
    <w:basedOn w:val="DefaultParagraphFont"/>
    <w:uiPriority w:val="99"/>
    <w:semiHidden/>
    <w:unhideWhenUsed/>
    <w:rsid w:val="002C5B9B"/>
    <w:rPr>
      <w:rFonts w:ascii="Consolas" w:hAnsi="Consolas"/>
      <w:noProof w:val="0"/>
      <w:sz w:val="20"/>
      <w:szCs w:val="20"/>
    </w:rPr>
  </w:style>
  <w:style w:type="character" w:styleId="HTMLKeyboard">
    <w:name w:val="HTML Keyboard"/>
    <w:basedOn w:val="DefaultParagraphFont"/>
    <w:uiPriority w:val="99"/>
    <w:semiHidden/>
    <w:unhideWhenUsed/>
    <w:rsid w:val="002C5B9B"/>
    <w:rPr>
      <w:rFonts w:ascii="Consolas" w:hAnsi="Consolas"/>
      <w:noProof w:val="0"/>
      <w:sz w:val="20"/>
      <w:szCs w:val="20"/>
    </w:rPr>
  </w:style>
  <w:style w:type="character" w:styleId="HTMLVariable">
    <w:name w:val="HTML Variable"/>
    <w:basedOn w:val="DefaultParagraphFont"/>
    <w:uiPriority w:val="99"/>
    <w:semiHidden/>
    <w:unhideWhenUsed/>
    <w:rsid w:val="002C5B9B"/>
    <w:rPr>
      <w:i/>
      <w:iCs/>
      <w:noProof w:val="0"/>
    </w:rPr>
  </w:style>
  <w:style w:type="paragraph" w:styleId="Index1">
    <w:name w:val="index 1"/>
    <w:basedOn w:val="Normal"/>
    <w:next w:val="Normal"/>
    <w:autoRedefine/>
    <w:uiPriority w:val="99"/>
    <w:semiHidden/>
    <w:unhideWhenUsed/>
    <w:rsid w:val="002C5B9B"/>
    <w:pPr>
      <w:spacing w:after="0" w:line="240" w:lineRule="auto"/>
      <w:ind w:left="250" w:hanging="250"/>
    </w:pPr>
  </w:style>
  <w:style w:type="paragraph" w:styleId="Index2">
    <w:name w:val="index 2"/>
    <w:basedOn w:val="Normal"/>
    <w:next w:val="Normal"/>
    <w:autoRedefine/>
    <w:uiPriority w:val="99"/>
    <w:semiHidden/>
    <w:unhideWhenUsed/>
    <w:rsid w:val="002C5B9B"/>
    <w:pPr>
      <w:spacing w:after="0" w:line="240" w:lineRule="auto"/>
      <w:ind w:left="500" w:hanging="250"/>
    </w:pPr>
  </w:style>
  <w:style w:type="paragraph" w:styleId="Index3">
    <w:name w:val="index 3"/>
    <w:basedOn w:val="Normal"/>
    <w:next w:val="Normal"/>
    <w:autoRedefine/>
    <w:uiPriority w:val="99"/>
    <w:semiHidden/>
    <w:unhideWhenUsed/>
    <w:rsid w:val="002C5B9B"/>
    <w:pPr>
      <w:spacing w:after="0" w:line="240" w:lineRule="auto"/>
      <w:ind w:left="750" w:hanging="250"/>
    </w:pPr>
  </w:style>
  <w:style w:type="paragraph" w:styleId="Index4">
    <w:name w:val="index 4"/>
    <w:basedOn w:val="Normal"/>
    <w:next w:val="Normal"/>
    <w:autoRedefine/>
    <w:uiPriority w:val="99"/>
    <w:semiHidden/>
    <w:unhideWhenUsed/>
    <w:rsid w:val="002C5B9B"/>
    <w:pPr>
      <w:spacing w:after="0" w:line="240" w:lineRule="auto"/>
      <w:ind w:left="1000" w:hanging="250"/>
    </w:pPr>
  </w:style>
  <w:style w:type="paragraph" w:styleId="Index5">
    <w:name w:val="index 5"/>
    <w:basedOn w:val="Normal"/>
    <w:next w:val="Normal"/>
    <w:autoRedefine/>
    <w:uiPriority w:val="99"/>
    <w:semiHidden/>
    <w:unhideWhenUsed/>
    <w:rsid w:val="002C5B9B"/>
    <w:pPr>
      <w:spacing w:after="0" w:line="240" w:lineRule="auto"/>
      <w:ind w:left="1250" w:hanging="250"/>
    </w:pPr>
  </w:style>
  <w:style w:type="paragraph" w:styleId="Index6">
    <w:name w:val="index 6"/>
    <w:basedOn w:val="Normal"/>
    <w:next w:val="Normal"/>
    <w:autoRedefine/>
    <w:uiPriority w:val="99"/>
    <w:semiHidden/>
    <w:unhideWhenUsed/>
    <w:rsid w:val="002C5B9B"/>
    <w:pPr>
      <w:spacing w:after="0" w:line="240" w:lineRule="auto"/>
      <w:ind w:left="1500" w:hanging="250"/>
    </w:pPr>
  </w:style>
  <w:style w:type="paragraph" w:styleId="Index7">
    <w:name w:val="index 7"/>
    <w:basedOn w:val="Normal"/>
    <w:next w:val="Normal"/>
    <w:autoRedefine/>
    <w:uiPriority w:val="99"/>
    <w:semiHidden/>
    <w:unhideWhenUsed/>
    <w:rsid w:val="002C5B9B"/>
    <w:pPr>
      <w:spacing w:after="0" w:line="240" w:lineRule="auto"/>
      <w:ind w:left="1750" w:hanging="250"/>
    </w:pPr>
  </w:style>
  <w:style w:type="paragraph" w:styleId="Index8">
    <w:name w:val="index 8"/>
    <w:basedOn w:val="Normal"/>
    <w:next w:val="Normal"/>
    <w:autoRedefine/>
    <w:uiPriority w:val="99"/>
    <w:semiHidden/>
    <w:unhideWhenUsed/>
    <w:rsid w:val="002C5B9B"/>
    <w:pPr>
      <w:spacing w:after="0" w:line="240" w:lineRule="auto"/>
      <w:ind w:left="2000" w:hanging="250"/>
    </w:pPr>
  </w:style>
  <w:style w:type="paragraph" w:styleId="Index9">
    <w:name w:val="index 9"/>
    <w:basedOn w:val="Normal"/>
    <w:next w:val="Normal"/>
    <w:autoRedefine/>
    <w:uiPriority w:val="99"/>
    <w:semiHidden/>
    <w:unhideWhenUsed/>
    <w:rsid w:val="002C5B9B"/>
    <w:pPr>
      <w:spacing w:after="0" w:line="240" w:lineRule="auto"/>
      <w:ind w:left="2250" w:hanging="250"/>
    </w:pPr>
  </w:style>
  <w:style w:type="paragraph" w:styleId="IndexHeading">
    <w:name w:val="index heading"/>
    <w:basedOn w:val="Normal"/>
    <w:next w:val="Index1"/>
    <w:uiPriority w:val="99"/>
    <w:semiHidden/>
    <w:unhideWhenUsed/>
    <w:rsid w:val="002C5B9B"/>
    <w:rPr>
      <w:rFonts w:asciiTheme="majorHAnsi" w:eastAsiaTheme="majorEastAsia" w:hAnsiTheme="majorHAnsi" w:cstheme="majorBidi"/>
      <w:b/>
      <w:bCs/>
    </w:rPr>
  </w:style>
  <w:style w:type="paragraph" w:styleId="BlockText">
    <w:name w:val="Block Text"/>
    <w:basedOn w:val="Normal"/>
    <w:uiPriority w:val="99"/>
    <w:semiHidden/>
    <w:unhideWhenUsed/>
    <w:rsid w:val="002C5B9B"/>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2C5B9B"/>
    <w:pPr>
      <w:spacing w:after="0" w:line="240" w:lineRule="auto"/>
    </w:pPr>
  </w:style>
  <w:style w:type="paragraph" w:styleId="Salutation">
    <w:name w:val="Salutation"/>
    <w:basedOn w:val="Normal"/>
    <w:next w:val="Normal"/>
    <w:link w:val="InledningChar"/>
    <w:uiPriority w:val="99"/>
    <w:semiHidden/>
    <w:unhideWhenUsed/>
    <w:rsid w:val="002C5B9B"/>
  </w:style>
  <w:style w:type="character" w:customStyle="1" w:styleId="InledningChar">
    <w:name w:val="Inledning Char"/>
    <w:basedOn w:val="DefaultParagraphFont"/>
    <w:link w:val="Salutation"/>
    <w:uiPriority w:val="99"/>
    <w:semiHidden/>
    <w:rsid w:val="002C5B9B"/>
  </w:style>
  <w:style w:type="paragraph" w:styleId="TOC4">
    <w:name w:val="toc 4"/>
    <w:basedOn w:val="Normal"/>
    <w:next w:val="Normal"/>
    <w:autoRedefine/>
    <w:uiPriority w:val="39"/>
    <w:semiHidden/>
    <w:unhideWhenUsed/>
    <w:rsid w:val="002C5B9B"/>
    <w:pPr>
      <w:spacing w:after="100"/>
      <w:ind w:left="750"/>
    </w:pPr>
  </w:style>
  <w:style w:type="paragraph" w:styleId="TOC5">
    <w:name w:val="toc 5"/>
    <w:basedOn w:val="Normal"/>
    <w:next w:val="Normal"/>
    <w:autoRedefine/>
    <w:uiPriority w:val="39"/>
    <w:semiHidden/>
    <w:unhideWhenUsed/>
    <w:rsid w:val="002C5B9B"/>
    <w:pPr>
      <w:spacing w:after="100"/>
      <w:ind w:left="1000"/>
    </w:pPr>
  </w:style>
  <w:style w:type="paragraph" w:styleId="TOC6">
    <w:name w:val="toc 6"/>
    <w:basedOn w:val="Normal"/>
    <w:next w:val="Normal"/>
    <w:autoRedefine/>
    <w:uiPriority w:val="39"/>
    <w:semiHidden/>
    <w:unhideWhenUsed/>
    <w:rsid w:val="002C5B9B"/>
    <w:pPr>
      <w:spacing w:after="100"/>
      <w:ind w:left="1250"/>
    </w:pPr>
  </w:style>
  <w:style w:type="paragraph" w:styleId="TOC7">
    <w:name w:val="toc 7"/>
    <w:basedOn w:val="Normal"/>
    <w:next w:val="Normal"/>
    <w:autoRedefine/>
    <w:uiPriority w:val="39"/>
    <w:semiHidden/>
    <w:unhideWhenUsed/>
    <w:rsid w:val="002C5B9B"/>
    <w:pPr>
      <w:spacing w:after="100"/>
      <w:ind w:left="1500"/>
    </w:pPr>
  </w:style>
  <w:style w:type="paragraph" w:styleId="TOC8">
    <w:name w:val="toc 8"/>
    <w:basedOn w:val="Normal"/>
    <w:next w:val="Normal"/>
    <w:autoRedefine/>
    <w:uiPriority w:val="39"/>
    <w:semiHidden/>
    <w:unhideWhenUsed/>
    <w:rsid w:val="002C5B9B"/>
    <w:pPr>
      <w:spacing w:after="100"/>
      <w:ind w:left="1750"/>
    </w:pPr>
  </w:style>
  <w:style w:type="paragraph" w:styleId="TOC9">
    <w:name w:val="toc 9"/>
    <w:basedOn w:val="Normal"/>
    <w:next w:val="Normal"/>
    <w:autoRedefine/>
    <w:uiPriority w:val="39"/>
    <w:semiHidden/>
    <w:unhideWhenUsed/>
    <w:rsid w:val="002C5B9B"/>
    <w:pPr>
      <w:spacing w:after="100"/>
      <w:ind w:left="2000"/>
    </w:pPr>
  </w:style>
  <w:style w:type="paragraph" w:styleId="CommentText">
    <w:name w:val="annotation text"/>
    <w:basedOn w:val="Normal"/>
    <w:link w:val="KommentarerChar"/>
    <w:uiPriority w:val="99"/>
    <w:semiHidden/>
    <w:unhideWhenUsed/>
    <w:rsid w:val="002C5B9B"/>
    <w:pPr>
      <w:spacing w:line="240" w:lineRule="auto"/>
    </w:pPr>
    <w:rPr>
      <w:sz w:val="20"/>
      <w:szCs w:val="20"/>
    </w:rPr>
  </w:style>
  <w:style w:type="character" w:customStyle="1" w:styleId="KommentarerChar">
    <w:name w:val="Kommentarer Char"/>
    <w:basedOn w:val="DefaultParagraphFont"/>
    <w:link w:val="CommentText"/>
    <w:uiPriority w:val="99"/>
    <w:semiHidden/>
    <w:rsid w:val="002C5B9B"/>
    <w:rPr>
      <w:sz w:val="20"/>
      <w:szCs w:val="20"/>
    </w:rPr>
  </w:style>
  <w:style w:type="character" w:styleId="CommentReference">
    <w:name w:val="annotation reference"/>
    <w:basedOn w:val="DefaultParagraphFont"/>
    <w:uiPriority w:val="99"/>
    <w:semiHidden/>
    <w:unhideWhenUsed/>
    <w:rsid w:val="002C5B9B"/>
    <w:rPr>
      <w:noProof w:val="0"/>
      <w:sz w:val="16"/>
      <w:szCs w:val="16"/>
    </w:rPr>
  </w:style>
  <w:style w:type="paragraph" w:styleId="CommentSubject">
    <w:name w:val="annotation subject"/>
    <w:basedOn w:val="CommentText"/>
    <w:next w:val="CommentText"/>
    <w:link w:val="KommentarsmneChar"/>
    <w:uiPriority w:val="99"/>
    <w:semiHidden/>
    <w:unhideWhenUsed/>
    <w:rsid w:val="002C5B9B"/>
    <w:rPr>
      <w:b/>
      <w:bCs/>
    </w:rPr>
  </w:style>
  <w:style w:type="character" w:customStyle="1" w:styleId="KommentarsmneChar">
    <w:name w:val="Kommentarsämne Char"/>
    <w:basedOn w:val="KommentarerChar"/>
    <w:link w:val="CommentSubject"/>
    <w:uiPriority w:val="99"/>
    <w:semiHidden/>
    <w:rsid w:val="002C5B9B"/>
    <w:rPr>
      <w:b/>
      <w:bCs/>
      <w:sz w:val="20"/>
      <w:szCs w:val="20"/>
    </w:rPr>
  </w:style>
  <w:style w:type="paragraph" w:styleId="List">
    <w:name w:val="List"/>
    <w:basedOn w:val="Normal"/>
    <w:uiPriority w:val="99"/>
    <w:semiHidden/>
    <w:unhideWhenUsed/>
    <w:rsid w:val="002C5B9B"/>
    <w:pPr>
      <w:ind w:left="283" w:hanging="283"/>
      <w:contextualSpacing/>
    </w:pPr>
  </w:style>
  <w:style w:type="paragraph" w:styleId="List2">
    <w:name w:val="List 2"/>
    <w:basedOn w:val="Normal"/>
    <w:uiPriority w:val="99"/>
    <w:semiHidden/>
    <w:unhideWhenUsed/>
    <w:rsid w:val="002C5B9B"/>
    <w:pPr>
      <w:ind w:left="566" w:hanging="283"/>
      <w:contextualSpacing/>
    </w:pPr>
  </w:style>
  <w:style w:type="paragraph" w:styleId="List3">
    <w:name w:val="List 3"/>
    <w:basedOn w:val="Normal"/>
    <w:uiPriority w:val="99"/>
    <w:semiHidden/>
    <w:unhideWhenUsed/>
    <w:rsid w:val="002C5B9B"/>
    <w:pPr>
      <w:ind w:left="849" w:hanging="283"/>
      <w:contextualSpacing/>
    </w:pPr>
  </w:style>
  <w:style w:type="paragraph" w:styleId="List4">
    <w:name w:val="List 4"/>
    <w:basedOn w:val="Normal"/>
    <w:uiPriority w:val="99"/>
    <w:semiHidden/>
    <w:unhideWhenUsed/>
    <w:rsid w:val="002C5B9B"/>
    <w:pPr>
      <w:ind w:left="1132" w:hanging="283"/>
      <w:contextualSpacing/>
    </w:pPr>
  </w:style>
  <w:style w:type="paragraph" w:styleId="List5">
    <w:name w:val="List 5"/>
    <w:basedOn w:val="Normal"/>
    <w:uiPriority w:val="99"/>
    <w:semiHidden/>
    <w:unhideWhenUsed/>
    <w:rsid w:val="002C5B9B"/>
    <w:pPr>
      <w:ind w:left="1415" w:hanging="283"/>
      <w:contextualSpacing/>
    </w:pPr>
  </w:style>
  <w:style w:type="paragraph" w:styleId="ListContinue">
    <w:name w:val="List Continue"/>
    <w:basedOn w:val="Normal"/>
    <w:uiPriority w:val="99"/>
    <w:semiHidden/>
    <w:unhideWhenUsed/>
    <w:rsid w:val="002C5B9B"/>
    <w:pPr>
      <w:spacing w:after="120"/>
      <w:ind w:left="283"/>
      <w:contextualSpacing/>
    </w:pPr>
  </w:style>
  <w:style w:type="paragraph" w:styleId="ListContinue2">
    <w:name w:val="List Continue 2"/>
    <w:basedOn w:val="Normal"/>
    <w:uiPriority w:val="99"/>
    <w:semiHidden/>
    <w:unhideWhenUsed/>
    <w:rsid w:val="002C5B9B"/>
    <w:pPr>
      <w:spacing w:after="120"/>
      <w:ind w:left="566"/>
      <w:contextualSpacing/>
    </w:pPr>
  </w:style>
  <w:style w:type="paragraph" w:styleId="ListContinue3">
    <w:name w:val="List Continue 3"/>
    <w:basedOn w:val="Normal"/>
    <w:uiPriority w:val="99"/>
    <w:semiHidden/>
    <w:unhideWhenUsed/>
    <w:rsid w:val="002C5B9B"/>
    <w:pPr>
      <w:spacing w:after="120"/>
      <w:ind w:left="849"/>
      <w:contextualSpacing/>
    </w:pPr>
  </w:style>
  <w:style w:type="paragraph" w:styleId="ListContinue4">
    <w:name w:val="List Continue 4"/>
    <w:basedOn w:val="Normal"/>
    <w:uiPriority w:val="99"/>
    <w:semiHidden/>
    <w:unhideWhenUsed/>
    <w:rsid w:val="002C5B9B"/>
    <w:pPr>
      <w:spacing w:after="120"/>
      <w:ind w:left="1132"/>
      <w:contextualSpacing/>
    </w:pPr>
  </w:style>
  <w:style w:type="paragraph" w:styleId="ListContinue5">
    <w:name w:val="List Continue 5"/>
    <w:basedOn w:val="Normal"/>
    <w:uiPriority w:val="99"/>
    <w:semiHidden/>
    <w:unhideWhenUsed/>
    <w:rsid w:val="002C5B9B"/>
    <w:pPr>
      <w:spacing w:after="120"/>
      <w:ind w:left="1415"/>
      <w:contextualSpacing/>
    </w:pPr>
  </w:style>
  <w:style w:type="paragraph" w:styleId="ListParagraph">
    <w:name w:val="List Paragraph"/>
    <w:basedOn w:val="Normal"/>
    <w:uiPriority w:val="34"/>
    <w:semiHidden/>
    <w:qFormat/>
    <w:rsid w:val="002C5B9B"/>
    <w:pPr>
      <w:ind w:left="720"/>
      <w:contextualSpacing/>
    </w:pPr>
  </w:style>
  <w:style w:type="table" w:customStyle="1" w:styleId="ListTable1Light">
    <w:name w:val="List Table 1 Light"/>
    <w:basedOn w:val="TableNormal"/>
    <w:uiPriority w:val="46"/>
    <w:rsid w:val="002C5B9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C5B9B"/>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2C5B9B"/>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2C5B9B"/>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2C5B9B"/>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2C5B9B"/>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2C5B9B"/>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2C5B9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C5B9B"/>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2C5B9B"/>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2C5B9B"/>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2C5B9B"/>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2C5B9B"/>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2C5B9B"/>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2C5B9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C5B9B"/>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2C5B9B"/>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2C5B9B"/>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2C5B9B"/>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2C5B9B"/>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2C5B9B"/>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2C5B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C5B9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2C5B9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2C5B9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2C5B9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2C5B9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2C5B9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2C5B9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C5B9B"/>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C5B9B"/>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C5B9B"/>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C5B9B"/>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C5B9B"/>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C5B9B"/>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C5B9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C5B9B"/>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2C5B9B"/>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2C5B9B"/>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2C5B9B"/>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2C5B9B"/>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2C5B9B"/>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2C5B9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C5B9B"/>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C5B9B"/>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C5B9B"/>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C5B9B"/>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C5B9B"/>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C5B9B"/>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2C5B9B"/>
  </w:style>
  <w:style w:type="table" w:styleId="LightList">
    <w:name w:val="Light List"/>
    <w:basedOn w:val="TableNormal"/>
    <w:uiPriority w:val="61"/>
    <w:semiHidden/>
    <w:unhideWhenUsed/>
    <w:rsid w:val="002C5B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5B9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2C5B9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2C5B9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2C5B9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2C5B9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2C5B9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2C5B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5B9B"/>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2C5B9B"/>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2C5B9B"/>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2C5B9B"/>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2C5B9B"/>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2C5B9B"/>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2C5B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5B9B"/>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2C5B9B"/>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2C5B9B"/>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2C5B9B"/>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2C5B9B"/>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2C5B9B"/>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2C5B9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2C5B9B"/>
    <w:rPr>
      <w:rFonts w:ascii="Consolas" w:hAnsi="Consolas"/>
      <w:sz w:val="20"/>
      <w:szCs w:val="20"/>
    </w:rPr>
  </w:style>
  <w:style w:type="paragraph" w:styleId="MessageHeader">
    <w:name w:val="Message Header"/>
    <w:basedOn w:val="Normal"/>
    <w:link w:val="MeddelanderubrikChar"/>
    <w:uiPriority w:val="99"/>
    <w:semiHidden/>
    <w:unhideWhenUsed/>
    <w:rsid w:val="002C5B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2C5B9B"/>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2C5B9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5B9B"/>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2C5B9B"/>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2C5B9B"/>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2C5B9B"/>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2C5B9B"/>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2C5B9B"/>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5B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5B9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5B9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5B9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5B9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5B9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5B9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5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5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5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5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5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5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5B9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2C5B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5B9B"/>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2C5B9B"/>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2C5B9B"/>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2C5B9B"/>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2C5B9B"/>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2C5B9B"/>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5B9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5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5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2C5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2C5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2C5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2C5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2C5B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2C5B9B"/>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2C5B9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5B9B"/>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2C5B9B"/>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2C5B9B"/>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2C5B9B"/>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2C5B9B"/>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2C5B9B"/>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2C5B9B"/>
    <w:rPr>
      <w:rFonts w:ascii="Times New Roman" w:hAnsi="Times New Roman" w:cs="Times New Roman"/>
      <w:sz w:val="24"/>
      <w:szCs w:val="24"/>
    </w:rPr>
  </w:style>
  <w:style w:type="paragraph" w:styleId="NormalIndent">
    <w:name w:val="Normal Indent"/>
    <w:basedOn w:val="Normal"/>
    <w:uiPriority w:val="99"/>
    <w:semiHidden/>
    <w:unhideWhenUsed/>
    <w:rsid w:val="002C5B9B"/>
    <w:pPr>
      <w:ind w:left="1304"/>
    </w:pPr>
  </w:style>
  <w:style w:type="paragraph" w:styleId="ListNumber4">
    <w:name w:val="List Number 4"/>
    <w:basedOn w:val="Normal"/>
    <w:uiPriority w:val="99"/>
    <w:semiHidden/>
    <w:unhideWhenUsed/>
    <w:rsid w:val="002C5B9B"/>
    <w:pPr>
      <w:numPr>
        <w:numId w:val="40"/>
      </w:numPr>
      <w:contextualSpacing/>
    </w:pPr>
  </w:style>
  <w:style w:type="paragraph" w:styleId="ListNumber5">
    <w:name w:val="List Number 5"/>
    <w:basedOn w:val="Normal"/>
    <w:uiPriority w:val="99"/>
    <w:semiHidden/>
    <w:unhideWhenUsed/>
    <w:rsid w:val="002C5B9B"/>
    <w:pPr>
      <w:numPr>
        <w:numId w:val="41"/>
      </w:numPr>
      <w:contextualSpacing/>
    </w:pPr>
  </w:style>
  <w:style w:type="character" w:customStyle="1" w:styleId="Mention">
    <w:name w:val="Mention"/>
    <w:basedOn w:val="DefaultParagraphFont"/>
    <w:uiPriority w:val="99"/>
    <w:semiHidden/>
    <w:unhideWhenUsed/>
    <w:rsid w:val="002C5B9B"/>
    <w:rPr>
      <w:noProof w:val="0"/>
      <w:color w:val="2B579A"/>
      <w:shd w:val="clear" w:color="auto" w:fill="E6E6E6"/>
    </w:rPr>
  </w:style>
  <w:style w:type="table" w:customStyle="1" w:styleId="PlainTable1">
    <w:name w:val="Plain Table 1"/>
    <w:basedOn w:val="TableNormal"/>
    <w:uiPriority w:val="41"/>
    <w:rsid w:val="002C5B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C5B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C5B9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C5B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C5B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2C5B9B"/>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2C5B9B"/>
    <w:rPr>
      <w:rFonts w:ascii="Consolas" w:hAnsi="Consolas"/>
      <w:sz w:val="21"/>
      <w:szCs w:val="21"/>
    </w:rPr>
  </w:style>
  <w:style w:type="character" w:customStyle="1" w:styleId="UnresolvedMention">
    <w:name w:val="Unresolved Mention"/>
    <w:basedOn w:val="DefaultParagraphFont"/>
    <w:uiPriority w:val="99"/>
    <w:semiHidden/>
    <w:unhideWhenUsed/>
    <w:rsid w:val="002C5B9B"/>
    <w:rPr>
      <w:noProof w:val="0"/>
      <w:color w:val="808080"/>
      <w:shd w:val="clear" w:color="auto" w:fill="E6E6E6"/>
    </w:rPr>
  </w:style>
  <w:style w:type="table" w:styleId="TableProfessional">
    <w:name w:val="Table Professional"/>
    <w:basedOn w:val="TableNormal"/>
    <w:uiPriority w:val="99"/>
    <w:semiHidden/>
    <w:unhideWhenUsed/>
    <w:rsid w:val="002C5B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2C5B9B"/>
    <w:pPr>
      <w:numPr>
        <w:numId w:val="42"/>
      </w:numPr>
      <w:contextualSpacing/>
    </w:pPr>
  </w:style>
  <w:style w:type="paragraph" w:styleId="ListBullet5">
    <w:name w:val="List Bullet 5"/>
    <w:basedOn w:val="Normal"/>
    <w:uiPriority w:val="99"/>
    <w:semiHidden/>
    <w:unhideWhenUsed/>
    <w:rsid w:val="002C5B9B"/>
    <w:pPr>
      <w:numPr>
        <w:numId w:val="43"/>
      </w:numPr>
      <w:contextualSpacing/>
    </w:pPr>
  </w:style>
  <w:style w:type="character" w:styleId="LineNumber">
    <w:name w:val="line number"/>
    <w:basedOn w:val="DefaultParagraphFont"/>
    <w:uiPriority w:val="99"/>
    <w:semiHidden/>
    <w:unhideWhenUsed/>
    <w:rsid w:val="002C5B9B"/>
    <w:rPr>
      <w:noProof w:val="0"/>
    </w:rPr>
  </w:style>
  <w:style w:type="character" w:customStyle="1" w:styleId="Rubrik6Char">
    <w:name w:val="Rubrik 6 Char"/>
    <w:basedOn w:val="DefaultParagraphFont"/>
    <w:link w:val="Heading6"/>
    <w:uiPriority w:val="9"/>
    <w:semiHidden/>
    <w:rsid w:val="002C5B9B"/>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2C5B9B"/>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2C5B9B"/>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2C5B9B"/>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2C5B9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C5B9B"/>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C5B9B"/>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C5B9B"/>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C5B9B"/>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C5B9B"/>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C5B9B"/>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C5B9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C5B9B"/>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2C5B9B"/>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2C5B9B"/>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2C5B9B"/>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2C5B9B"/>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2C5B9B"/>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2C5B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C5B9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2C5B9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2C5B9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2C5B9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2C5B9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2C5B9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2C5B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C5B9B"/>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2C5B9B"/>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2C5B9B"/>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2C5B9B"/>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2C5B9B"/>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2C5B9B"/>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2C5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C5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2C5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2C5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2C5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2C5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2C5B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2C5B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C5B9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2C5B9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2C5B9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2C5B9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2C5B9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2C5B9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2C5B9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C5B9B"/>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2C5B9B"/>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2C5B9B"/>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2C5B9B"/>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2C5B9B"/>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2C5B9B"/>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2C5B9B"/>
    <w:pPr>
      <w:spacing w:after="0" w:line="240" w:lineRule="auto"/>
      <w:ind w:left="4252"/>
    </w:pPr>
  </w:style>
  <w:style w:type="character" w:customStyle="1" w:styleId="SignaturChar">
    <w:name w:val="Signatur Char"/>
    <w:basedOn w:val="DefaultParagraphFont"/>
    <w:link w:val="Signature"/>
    <w:uiPriority w:val="99"/>
    <w:semiHidden/>
    <w:rsid w:val="002C5B9B"/>
  </w:style>
  <w:style w:type="character" w:styleId="EndnoteReference">
    <w:name w:val="endnote reference"/>
    <w:basedOn w:val="DefaultParagraphFont"/>
    <w:uiPriority w:val="99"/>
    <w:semiHidden/>
    <w:unhideWhenUsed/>
    <w:rsid w:val="002C5B9B"/>
    <w:rPr>
      <w:noProof w:val="0"/>
      <w:vertAlign w:val="superscript"/>
    </w:rPr>
  </w:style>
  <w:style w:type="paragraph" w:styleId="EndnoteText">
    <w:name w:val="endnote text"/>
    <w:basedOn w:val="Normal"/>
    <w:link w:val="SlutnotstextChar"/>
    <w:uiPriority w:val="99"/>
    <w:semiHidden/>
    <w:unhideWhenUsed/>
    <w:rsid w:val="002C5B9B"/>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2C5B9B"/>
    <w:rPr>
      <w:sz w:val="20"/>
      <w:szCs w:val="20"/>
    </w:rPr>
  </w:style>
  <w:style w:type="character" w:customStyle="1" w:styleId="SmartHyperlink">
    <w:name w:val="Smart Hyperlink"/>
    <w:basedOn w:val="DefaultParagraphFont"/>
    <w:uiPriority w:val="99"/>
    <w:semiHidden/>
    <w:unhideWhenUsed/>
    <w:rsid w:val="002C5B9B"/>
    <w:rPr>
      <w:noProof w:val="0"/>
      <w:u w:val="dotted"/>
    </w:rPr>
  </w:style>
  <w:style w:type="table" w:styleId="TableClassic1">
    <w:name w:val="Table Classic 1"/>
    <w:basedOn w:val="TableNormal"/>
    <w:uiPriority w:val="99"/>
    <w:semiHidden/>
    <w:unhideWhenUsed/>
    <w:rsid w:val="002C5B9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2C5B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2C5B9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2C5B9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2C5B9B"/>
    <w:rPr>
      <w:b/>
      <w:bCs/>
      <w:noProof w:val="0"/>
    </w:rPr>
  </w:style>
  <w:style w:type="character" w:styleId="IntenseEmphasis">
    <w:name w:val="Intense Emphasis"/>
    <w:basedOn w:val="DefaultParagraphFont"/>
    <w:uiPriority w:val="21"/>
    <w:semiHidden/>
    <w:qFormat/>
    <w:rsid w:val="002C5B9B"/>
    <w:rPr>
      <w:i/>
      <w:iCs/>
      <w:noProof w:val="0"/>
      <w:color w:val="1A3050" w:themeColor="accent1"/>
    </w:rPr>
  </w:style>
  <w:style w:type="character" w:styleId="IntenseReference">
    <w:name w:val="Intense Reference"/>
    <w:basedOn w:val="DefaultParagraphFont"/>
    <w:uiPriority w:val="32"/>
    <w:semiHidden/>
    <w:qFormat/>
    <w:rsid w:val="002C5B9B"/>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2C5B9B"/>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2C5B9B"/>
    <w:rPr>
      <w:i/>
      <w:iCs/>
      <w:color w:val="1A3050" w:themeColor="accent1"/>
    </w:rPr>
  </w:style>
  <w:style w:type="table" w:styleId="Table3Deffects1">
    <w:name w:val="Table 3D effects 1"/>
    <w:basedOn w:val="TableNormal"/>
    <w:uiPriority w:val="99"/>
    <w:semiHidden/>
    <w:unhideWhenUsed/>
    <w:rsid w:val="002C5B9B"/>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2C5B9B"/>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2C5B9B"/>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2C5B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2C5B9B"/>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2C5B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2C5B9B"/>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5B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2C5B9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2C5B9B"/>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2C5B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2C5B9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C5B9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2C5B9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C5B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C5B9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2C5B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2C5B9B"/>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2C5B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2C5B9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2C5B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C5B9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C5B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C5B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2C5B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2C5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2C5B9B"/>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2C5B9B"/>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2C5B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2C5B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2C5B9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2C5B9B"/>
  </w:style>
  <w:style w:type="paragraph" w:styleId="Revision">
    <w:name w:val="Revision"/>
    <w:hidden/>
    <w:uiPriority w:val="99"/>
    <w:semiHidden/>
    <w:rsid w:val="003708C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C5E40FC3E74999B72311D3E47B991D"/>
        <w:category>
          <w:name w:val="Allmänt"/>
          <w:gallery w:val="placeholder"/>
        </w:category>
        <w:types>
          <w:type w:val="bbPlcHdr"/>
        </w:types>
        <w:behaviors>
          <w:behavior w:val="content"/>
        </w:behaviors>
        <w:guid w:val="{C791CC98-4D51-4808-8C57-9530AD13A813}"/>
      </w:docPartPr>
      <w:docPartBody>
        <w:p w:rsidR="009630BB" w:rsidP="005D47F6">
          <w:pPr>
            <w:pStyle w:val="7BC5E40FC3E74999B72311D3E47B991D"/>
          </w:pPr>
          <w:r>
            <w:rPr>
              <w:rStyle w:val="PlaceholderText"/>
            </w:rPr>
            <w:t xml:space="preserve"> </w:t>
          </w:r>
        </w:p>
      </w:docPartBody>
    </w:docPart>
    <w:docPart>
      <w:docPartPr>
        <w:name w:val="F4CB5DCE3759485E8E4B401BE7AE0FBB"/>
        <w:category>
          <w:name w:val="Allmänt"/>
          <w:gallery w:val="placeholder"/>
        </w:category>
        <w:types>
          <w:type w:val="bbPlcHdr"/>
        </w:types>
        <w:behaviors>
          <w:behavior w:val="content"/>
        </w:behaviors>
        <w:guid w:val="{F06FC36E-BDFD-400D-A865-0EB20C218149}"/>
      </w:docPartPr>
      <w:docPartBody>
        <w:p w:rsidR="009630BB" w:rsidP="005D47F6">
          <w:pPr>
            <w:pStyle w:val="F4CB5DCE3759485E8E4B401BE7AE0FBB1"/>
          </w:pPr>
          <w:r>
            <w:rPr>
              <w:rStyle w:val="PlaceholderText"/>
            </w:rPr>
            <w:t xml:space="preserve"> </w:t>
          </w:r>
        </w:p>
      </w:docPartBody>
    </w:docPart>
    <w:docPart>
      <w:docPartPr>
        <w:name w:val="9F10BBC62E0744BD9E099509BB841FB5"/>
        <w:category>
          <w:name w:val="Allmänt"/>
          <w:gallery w:val="placeholder"/>
        </w:category>
        <w:types>
          <w:type w:val="bbPlcHdr"/>
        </w:types>
        <w:behaviors>
          <w:behavior w:val="content"/>
        </w:behaviors>
        <w:guid w:val="{23F02262-F509-4454-AF2F-0A3D749D00CF}"/>
      </w:docPartPr>
      <w:docPartBody>
        <w:p w:rsidR="009630BB" w:rsidP="005D47F6">
          <w:pPr>
            <w:pStyle w:val="9F10BBC62E0744BD9E099509BB841FB51"/>
          </w:pPr>
          <w:r>
            <w:rPr>
              <w:rStyle w:val="PlaceholderText"/>
            </w:rPr>
            <w:t xml:space="preserve"> </w:t>
          </w:r>
        </w:p>
      </w:docPartBody>
    </w:docPart>
    <w:docPart>
      <w:docPartPr>
        <w:name w:val="FB3A49D3F1E443308A1C95DEFA12B347"/>
        <w:category>
          <w:name w:val="Allmänt"/>
          <w:gallery w:val="placeholder"/>
        </w:category>
        <w:types>
          <w:type w:val="bbPlcHdr"/>
        </w:types>
        <w:behaviors>
          <w:behavior w:val="content"/>
        </w:behaviors>
        <w:guid w:val="{22241E15-1FDA-43F1-8282-8CAD347B201B}"/>
      </w:docPartPr>
      <w:docPartBody>
        <w:p w:rsidR="009630BB" w:rsidP="005D47F6">
          <w:pPr>
            <w:pStyle w:val="FB3A49D3F1E443308A1C95DEFA12B347"/>
          </w:pPr>
          <w:r>
            <w:rPr>
              <w:rStyle w:val="PlaceholderText"/>
            </w:rPr>
            <w:t xml:space="preserve"> </w:t>
          </w:r>
        </w:p>
      </w:docPartBody>
    </w:docPart>
    <w:docPart>
      <w:docPartPr>
        <w:name w:val="29240A27173543AEAE1B1DC97FB781FF"/>
        <w:category>
          <w:name w:val="Allmänt"/>
          <w:gallery w:val="placeholder"/>
        </w:category>
        <w:types>
          <w:type w:val="bbPlcHdr"/>
        </w:types>
        <w:behaviors>
          <w:behavior w:val="content"/>
        </w:behaviors>
        <w:guid w:val="{AD67F47F-A35C-491E-96B7-55296798A590}"/>
      </w:docPartPr>
      <w:docPartBody>
        <w:p w:rsidR="009630BB" w:rsidP="005D47F6">
          <w:pPr>
            <w:pStyle w:val="29240A27173543AEAE1B1DC97FB781F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7F6"/>
    <w:rPr>
      <w:noProof w:val="0"/>
      <w:color w:val="808080"/>
    </w:rPr>
  </w:style>
  <w:style w:type="paragraph" w:customStyle="1" w:styleId="7BC5E40FC3E74999B72311D3E47B991D">
    <w:name w:val="7BC5E40FC3E74999B72311D3E47B991D"/>
    <w:rsid w:val="005D47F6"/>
  </w:style>
  <w:style w:type="paragraph" w:customStyle="1" w:styleId="FB3A49D3F1E443308A1C95DEFA12B347">
    <w:name w:val="FB3A49D3F1E443308A1C95DEFA12B347"/>
    <w:rsid w:val="005D47F6"/>
  </w:style>
  <w:style w:type="paragraph" w:customStyle="1" w:styleId="F4CB5DCE3759485E8E4B401BE7AE0FBB1">
    <w:name w:val="F4CB5DCE3759485E8E4B401BE7AE0FBB1"/>
    <w:rsid w:val="005D47F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F10BBC62E0744BD9E099509BB841FB51">
    <w:name w:val="9F10BBC62E0744BD9E099509BB841FB51"/>
    <w:rsid w:val="005D47F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9240A27173543AEAE1B1DC97FB781FF">
    <w:name w:val="29240A27173543AEAE1B1DC97FB781FF"/>
    <w:rsid w:val="005D47F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2023-04-19T00:00:00</HeaderDate>
    <Office/>
    <Dnr>Fi2023/01322 </Dnr>
    <ParagrafNr/>
    <DocumentTitle/>
    <VisitingAddress/>
    <Extra1/>
    <Extra2/>
    <Extra3>Nadja Awad</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40c53143-9569-4ccc-91ea-e8fcf6c8d206</RD_Svarsid>
  </documentManagement>
</p:properties>
</file>

<file path=customXml/itemProps1.xml><?xml version="1.0" encoding="utf-8"?>
<ds:datastoreItem xmlns:ds="http://schemas.openxmlformats.org/officeDocument/2006/customXml" ds:itemID="{953F2080-16DA-4C61-BB64-66B70AF898B3}"/>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08DE726C-3EFD-44F6-9E07-51E667C65847}"/>
</file>

<file path=customXml/itemProps4.xml><?xml version="1.0" encoding="utf-8"?>
<ds:datastoreItem xmlns:ds="http://schemas.openxmlformats.org/officeDocument/2006/customXml" ds:itemID="{EAB1DE8B-5FCE-4C2B-B5E3-0E6B9F48CB31}"/>
</file>

<file path=customXml/itemProps5.xml><?xml version="1.0" encoding="utf-8"?>
<ds:datastoreItem xmlns:ds="http://schemas.openxmlformats.org/officeDocument/2006/customXml" ds:itemID="{C7692FDE-9DB1-444C-83FD-6CDFBDEA34E6}"/>
</file>

<file path=docProps/app.xml><?xml version="1.0" encoding="utf-8"?>
<Properties xmlns="http://schemas.openxmlformats.org/officeDocument/2006/extended-properties" xmlns:vt="http://schemas.openxmlformats.org/officeDocument/2006/docPropsVTypes">
  <Template>RK Basmall</Template>
  <TotalTime>0</TotalTime>
  <Pages>3</Pages>
  <Words>710</Words>
  <Characters>3764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 Svar - Bedrägeri.docx</dc:title>
  <cp:revision>10</cp:revision>
  <dcterms:created xsi:type="dcterms:W3CDTF">2023-04-12T07:53:00Z</dcterms:created>
  <dcterms:modified xsi:type="dcterms:W3CDTF">2023-04-18T06:40:00Z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f2150608-58f3-48b5-b9d1-7efec06c61a8</vt:lpwstr>
  </property>
</Properties>
</file>