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55" w:rsidRDefault="00765D55" w:rsidP="00DA0661">
      <w:pPr>
        <w:pStyle w:val="Rubrik"/>
      </w:pPr>
      <w:bookmarkStart w:id="0" w:name="Start"/>
      <w:bookmarkEnd w:id="0"/>
      <w:r>
        <w:t xml:space="preserve">Svar på fråga 2017/18:1417 av </w:t>
      </w:r>
      <w:sdt>
        <w:sdtPr>
          <w:alias w:val="Frågeställare"/>
          <w:tag w:val="delete"/>
          <w:id w:val="-211816850"/>
          <w:placeholder>
            <w:docPart w:val="3357E9D818F74F08A5C303CF66C6BBAA"/>
          </w:placeholder>
          <w:dataBinding w:prefixMappings="xmlns:ns0='http://lp/documentinfo/RK' " w:xpath="/ns0:DocumentInfo[1]/ns0:BaseInfo[1]/ns0:Extra3[1]" w:storeItemID="{65D8B7FC-67ED-4D03-BB9D-E7821AE123E4}"/>
          <w:text/>
        </w:sdtPr>
        <w:sdtEndPr/>
        <w:sdtContent>
          <w:r>
            <w:t>Mats Persson</w:t>
          </w:r>
        </w:sdtContent>
      </w:sdt>
      <w:r>
        <w:t xml:space="preserve"> (</w:t>
      </w:r>
      <w:sdt>
        <w:sdtPr>
          <w:alias w:val="Parti"/>
          <w:tag w:val="Parti_delete"/>
          <w:id w:val="1620417071"/>
          <w:placeholder>
            <w:docPart w:val="BA091A72469E47F7B506F87971BE00F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L</w:t>
          </w:r>
        </w:sdtContent>
      </w:sdt>
      <w:r>
        <w:t>) Försörjningsstöd till papperslösa</w:t>
      </w:r>
    </w:p>
    <w:p w:rsidR="00765D55" w:rsidRDefault="00CA4451" w:rsidP="002749F7">
      <w:pPr>
        <w:pStyle w:val="Brdtext"/>
      </w:pPr>
      <w:sdt>
        <w:sdtPr>
          <w:alias w:val="Frågeställare"/>
          <w:tag w:val="delete"/>
          <w:id w:val="-1635256365"/>
          <w:placeholder>
            <w:docPart w:val="ACE136DC981F460BAF258C457CDD67F0"/>
          </w:placeholder>
          <w:dataBinding w:prefixMappings="xmlns:ns0='http://lp/documentinfo/RK' " w:xpath="/ns0:DocumentInfo[1]/ns0:BaseInfo[1]/ns0:Extra3[1]" w:storeItemID="{65D8B7FC-67ED-4D03-BB9D-E7821AE123E4}"/>
          <w:text/>
        </w:sdtPr>
        <w:sdtEndPr/>
        <w:sdtContent>
          <w:r w:rsidR="00765D55">
            <w:t>Mats Persson</w:t>
          </w:r>
        </w:sdtContent>
      </w:sdt>
      <w:r w:rsidR="00765D55">
        <w:t xml:space="preserve"> har frågat mig om jag avser att vidta några lagstiftningsåtgärder för att det inte längre ska vara tillåtet för kommuner att betala ut försör</w:t>
      </w:r>
      <w:r w:rsidR="00505B27">
        <w:t>j-</w:t>
      </w:r>
      <w:r w:rsidR="00765D55">
        <w:t xml:space="preserve">ningsstöd till papperslösa. </w:t>
      </w:r>
    </w:p>
    <w:p w:rsidR="00E065D8" w:rsidRDefault="002D43B6" w:rsidP="006A7BC7">
      <w:pPr>
        <w:pStyle w:val="Brdtext"/>
      </w:pPr>
      <w:r>
        <w:t xml:space="preserve">Först och främst vill jag säga att personer som har sökt asyl och fått avslag på sin asylansökan ska lämna landet. </w:t>
      </w:r>
    </w:p>
    <w:p w:rsidR="00E065D8" w:rsidRDefault="00F62475" w:rsidP="006A7BC7">
      <w:pPr>
        <w:pStyle w:val="Brdtext"/>
      </w:pPr>
      <w:r>
        <w:t>Personer som har sökt asyl omfattas av l</w:t>
      </w:r>
      <w:r w:rsidR="002D43B6">
        <w:t xml:space="preserve">agen </w:t>
      </w:r>
      <w:r>
        <w:t xml:space="preserve">(1994:137) </w:t>
      </w:r>
      <w:r w:rsidR="002D43B6">
        <w:t>om mottagande av asylsökand</w:t>
      </w:r>
      <w:r>
        <w:t>e (LMA). Migrationsverket ansvarar för</w:t>
      </w:r>
      <w:r w:rsidR="00937824">
        <w:t xml:space="preserve"> den dagliga försörjningen </w:t>
      </w:r>
      <w:r>
        <w:t xml:space="preserve">och </w:t>
      </w:r>
      <w:r w:rsidR="00937824">
        <w:t xml:space="preserve">för </w:t>
      </w:r>
      <w:r>
        <w:t>boende</w:t>
      </w:r>
      <w:r w:rsidR="00937824">
        <w:t>t</w:t>
      </w:r>
      <w:r>
        <w:t xml:space="preserve"> för </w:t>
      </w:r>
      <w:r w:rsidR="00076320">
        <w:t>dessa personer</w:t>
      </w:r>
      <w:r>
        <w:t xml:space="preserve"> och </w:t>
      </w:r>
      <w:r w:rsidR="00076320">
        <w:t xml:space="preserve">de </w:t>
      </w:r>
      <w:r>
        <w:t xml:space="preserve">har därför inte rätt </w:t>
      </w:r>
      <w:r w:rsidR="00173CF8">
        <w:t xml:space="preserve">till </w:t>
      </w:r>
      <w:r w:rsidR="006A7BC7">
        <w:t xml:space="preserve">motsvarande </w:t>
      </w:r>
      <w:r>
        <w:t xml:space="preserve">bistånd </w:t>
      </w:r>
      <w:r w:rsidR="00937824">
        <w:t xml:space="preserve">för </w:t>
      </w:r>
      <w:r>
        <w:t xml:space="preserve">sin försörjning </w:t>
      </w:r>
      <w:r w:rsidR="00937824">
        <w:t xml:space="preserve">och boende </w:t>
      </w:r>
      <w:r>
        <w:t xml:space="preserve">enligt socialtjänstlagen. Vid avslag </w:t>
      </w:r>
      <w:r w:rsidR="006A7BC7">
        <w:t xml:space="preserve">på asylansökan </w:t>
      </w:r>
      <w:r>
        <w:t>gäller</w:t>
      </w:r>
      <w:r w:rsidR="006A7BC7">
        <w:t xml:space="preserve"> beträffande barnfamiljer att de har rätt till bistånd enligt LMA</w:t>
      </w:r>
      <w:r>
        <w:t xml:space="preserve"> fram till dess de lämnat landet. För en vuxen utan barn upphör rätten till bistånd enligt LMA när utlänningens tidsfrist för frivillig avresa löper ut, eller när beslutet om avvisning eller utvisning få</w:t>
      </w:r>
      <w:r w:rsidR="006A7BC7">
        <w:t>tt</w:t>
      </w:r>
      <w:r>
        <w:t xml:space="preserve"> laga kraft. </w:t>
      </w:r>
      <w:r w:rsidR="00173CF8">
        <w:t xml:space="preserve">Den som håller sig gömd har dock inte rätt till ersättning från Migrationsverket. </w:t>
      </w:r>
    </w:p>
    <w:p w:rsidR="00505B27" w:rsidRDefault="008C1F58" w:rsidP="006A7BC7">
      <w:pPr>
        <w:pStyle w:val="Brdtext"/>
      </w:pPr>
      <w:r>
        <w:t xml:space="preserve">Kommuner har med stöd av </w:t>
      </w:r>
      <w:r w:rsidR="00FD1B43">
        <w:t>4</w:t>
      </w:r>
      <w:r w:rsidR="002B4FA8">
        <w:t> </w:t>
      </w:r>
      <w:r w:rsidR="00FD1B43">
        <w:t xml:space="preserve">kap. 2 § </w:t>
      </w:r>
      <w:r w:rsidR="002A29B6">
        <w:t>socialtjänstlagen</w:t>
      </w:r>
      <w:r w:rsidR="006E55D7">
        <w:t xml:space="preserve"> </w:t>
      </w:r>
      <w:r>
        <w:t xml:space="preserve">möjlighet att </w:t>
      </w:r>
      <w:r w:rsidR="00FD1B43">
        <w:t xml:space="preserve">på frivillig väg </w:t>
      </w:r>
      <w:r w:rsidR="00AC48F6">
        <w:t xml:space="preserve">ge bistånd till </w:t>
      </w:r>
      <w:r>
        <w:t xml:space="preserve">personer </w:t>
      </w:r>
      <w:r w:rsidR="006A7BC7">
        <w:t>som fått avslag på sin asylansökan</w:t>
      </w:r>
      <w:r w:rsidR="00AC48F6">
        <w:t xml:space="preserve">. </w:t>
      </w:r>
      <w:r w:rsidR="00FD1B43">
        <w:t xml:space="preserve">Detta är dock ingen rättighet som kan överklagas. </w:t>
      </w:r>
    </w:p>
    <w:p w:rsidR="006A7BC7" w:rsidRPr="00694E1B" w:rsidRDefault="006A7BC7" w:rsidP="006A7BC7">
      <w:pPr>
        <w:pStyle w:val="Brdtext"/>
      </w:pPr>
      <w:r>
        <w:t>Mats Persson har frågat om åtgärder mot att kommuner betalar ut försörjningsstöd till personer som fått avslag på sin asylansökan.</w:t>
      </w:r>
      <w:r w:rsidR="00AC0BCB" w:rsidRPr="00AC0BCB">
        <w:rPr>
          <w:color w:val="FF0000"/>
        </w:rPr>
        <w:t xml:space="preserve"> </w:t>
      </w:r>
      <w:r w:rsidR="00AC0BCB" w:rsidRPr="00694E1B">
        <w:t xml:space="preserve">Enligt </w:t>
      </w:r>
      <w:r w:rsidR="00F356D9">
        <w:t xml:space="preserve">regeringsformen sköter kommunerna lokala och regionala angelägenheter av allmänt intresse på den kommunala självstyrelsens grund. </w:t>
      </w:r>
      <w:r w:rsidR="002169EC">
        <w:t>Regeringen avser inte</w:t>
      </w:r>
      <w:r w:rsidR="00866BDA">
        <w:t xml:space="preserve"> att göra någon inskränkning </w:t>
      </w:r>
      <w:r w:rsidR="006F3211">
        <w:t>i</w:t>
      </w:r>
      <w:r w:rsidR="00A1187A">
        <w:t xml:space="preserve"> </w:t>
      </w:r>
      <w:r w:rsidR="00DD0382">
        <w:t>kommunernas</w:t>
      </w:r>
      <w:r w:rsidR="00F76E8D">
        <w:t xml:space="preserve"> </w:t>
      </w:r>
      <w:r w:rsidR="00DD0382">
        <w:t xml:space="preserve">självstyre </w:t>
      </w:r>
      <w:r w:rsidR="006F3211">
        <w:t xml:space="preserve">och därmed deras </w:t>
      </w:r>
      <w:r w:rsidR="002169EC">
        <w:t>möjlighet</w:t>
      </w:r>
      <w:r w:rsidR="006F3211">
        <w:t xml:space="preserve"> att ge frivilligt bistånd</w:t>
      </w:r>
      <w:r w:rsidR="00BF334B">
        <w:t xml:space="preserve"> till personer som vistas i kommunen</w:t>
      </w:r>
      <w:r w:rsidR="002169EC">
        <w:t>.</w:t>
      </w:r>
      <w:r w:rsidRPr="00694E1B">
        <w:t xml:space="preserve"> </w:t>
      </w:r>
    </w:p>
    <w:p w:rsidR="00765D55" w:rsidRDefault="00765D55" w:rsidP="006A12F1">
      <w:pPr>
        <w:pStyle w:val="Brdtext"/>
      </w:pPr>
      <w:r>
        <w:t xml:space="preserve">Stockholm den </w:t>
      </w:r>
      <w:sdt>
        <w:sdtPr>
          <w:id w:val="-1225218591"/>
          <w:placeholder>
            <w:docPart w:val="C126A94B2C4C4AB0A1102920B83C3B0E"/>
          </w:placeholder>
          <w:dataBinding w:prefixMappings="xmlns:ns0='http://lp/documentinfo/RK' " w:xpath="/ns0:DocumentInfo[1]/ns0:BaseInfo[1]/ns0:HeaderDate[1]" w:storeItemID="{65D8B7FC-67ED-4D03-BB9D-E7821AE123E4}"/>
          <w:date w:fullDate="2018-06-13T00:00:00Z">
            <w:dateFormat w:val="d MMMM yyyy"/>
            <w:lid w:val="sv-SE"/>
            <w:storeMappedDataAs w:val="dateTime"/>
            <w:calendar w:val="gregorian"/>
          </w:date>
        </w:sdtPr>
        <w:sdtEndPr/>
        <w:sdtContent>
          <w:r>
            <w:t>13 juni 2018</w:t>
          </w:r>
        </w:sdtContent>
      </w:sdt>
    </w:p>
    <w:p w:rsidR="00765D55" w:rsidRDefault="00765D55" w:rsidP="004E7A8F">
      <w:pPr>
        <w:pStyle w:val="Brdtextutanavstnd"/>
      </w:pPr>
    </w:p>
    <w:p w:rsidR="00765D55" w:rsidRDefault="00765D55" w:rsidP="004E7A8F">
      <w:pPr>
        <w:pStyle w:val="Brdtextutanavstnd"/>
      </w:pPr>
    </w:p>
    <w:p w:rsidR="00765D55" w:rsidRDefault="00765D55" w:rsidP="004E7A8F">
      <w:pPr>
        <w:pStyle w:val="Brdtextutanavstnd"/>
      </w:pPr>
    </w:p>
    <w:sdt>
      <w:sdtPr>
        <w:alias w:val="Klicka på listpilen"/>
        <w:tag w:val="run-loadAllMinistersFromDep_control-cmdAvsandare_bindto-SenderTitle_delete"/>
        <w:id w:val="-122627287"/>
        <w:placeholder>
          <w:docPart w:val="C562F8DC10294CFB858188ABF508B604"/>
        </w:placeholder>
        <w:dataBinding w:prefixMappings="xmlns:ns0='http://lp/documentinfo/RK' " w:xpath="/ns0:DocumentInfo[1]/ns0:BaseInfo[1]/ns0:TopSender[1]" w:storeItemID="{65D8B7FC-67ED-4D03-BB9D-E7821AE123E4}"/>
        <w:comboBox w:lastValue="Barn-, äldre- och jämställdhetsministern">
          <w:listItem w:displayText="Annika Strandhäll" w:value="Socialministern"/>
          <w:listItem w:displayText="Lena Hallengren" w:value="Barn-, äldre- och jämställdhetsministern"/>
        </w:comboBox>
      </w:sdtPr>
      <w:sdtEndPr/>
      <w:sdtContent>
        <w:p w:rsidR="00765D55" w:rsidRDefault="00765D55" w:rsidP="00422A41">
          <w:pPr>
            <w:pStyle w:val="Brdtext"/>
          </w:pPr>
          <w:r>
            <w:t>Lena Hallengren</w:t>
          </w:r>
        </w:p>
      </w:sdtContent>
    </w:sdt>
    <w:p w:rsidR="00765D55" w:rsidRPr="00DB48AB" w:rsidRDefault="00765D55" w:rsidP="00DB48AB">
      <w:pPr>
        <w:pStyle w:val="Brdtext"/>
      </w:pPr>
    </w:p>
    <w:sectPr w:rsidR="00765D55" w:rsidRPr="00DB48AB" w:rsidSect="00765D5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451" w:rsidRDefault="00CA4451" w:rsidP="00A87A54">
      <w:pPr>
        <w:spacing w:after="0" w:line="240" w:lineRule="auto"/>
      </w:pPr>
      <w:r>
        <w:separator/>
      </w:r>
    </w:p>
  </w:endnote>
  <w:endnote w:type="continuationSeparator" w:id="0">
    <w:p w:rsidR="00CA4451" w:rsidRDefault="00CA445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751F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751F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451" w:rsidRDefault="00CA4451" w:rsidP="00A87A54">
      <w:pPr>
        <w:spacing w:after="0" w:line="240" w:lineRule="auto"/>
      </w:pPr>
      <w:r>
        <w:separator/>
      </w:r>
    </w:p>
  </w:footnote>
  <w:footnote w:type="continuationSeparator" w:id="0">
    <w:p w:rsidR="00CA4451" w:rsidRDefault="00CA445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65D55" w:rsidTr="00C93EBA">
      <w:trPr>
        <w:trHeight w:val="227"/>
      </w:trPr>
      <w:tc>
        <w:tcPr>
          <w:tcW w:w="5534" w:type="dxa"/>
        </w:tcPr>
        <w:p w:rsidR="00765D55" w:rsidRPr="007D73AB" w:rsidRDefault="00765D55">
          <w:pPr>
            <w:pStyle w:val="Sidhuvud"/>
          </w:pPr>
        </w:p>
      </w:tc>
      <w:tc>
        <w:tcPr>
          <w:tcW w:w="3170" w:type="dxa"/>
          <w:vAlign w:val="bottom"/>
        </w:tcPr>
        <w:p w:rsidR="00765D55" w:rsidRPr="007D73AB" w:rsidRDefault="00765D55" w:rsidP="00340DE0">
          <w:pPr>
            <w:pStyle w:val="Sidhuvud"/>
          </w:pPr>
        </w:p>
      </w:tc>
      <w:tc>
        <w:tcPr>
          <w:tcW w:w="1134" w:type="dxa"/>
        </w:tcPr>
        <w:p w:rsidR="00765D55" w:rsidRDefault="00765D55" w:rsidP="005A703A">
          <w:pPr>
            <w:pStyle w:val="Sidhuvud"/>
          </w:pPr>
        </w:p>
      </w:tc>
    </w:tr>
    <w:tr w:rsidR="00765D55" w:rsidTr="00C93EBA">
      <w:trPr>
        <w:trHeight w:val="1928"/>
      </w:trPr>
      <w:tc>
        <w:tcPr>
          <w:tcW w:w="5534" w:type="dxa"/>
        </w:tcPr>
        <w:p w:rsidR="00765D55" w:rsidRPr="00340DE0" w:rsidRDefault="00765D55" w:rsidP="00340DE0">
          <w:pPr>
            <w:pStyle w:val="Sidhuvud"/>
          </w:pPr>
          <w:r>
            <w:rPr>
              <w:noProof/>
            </w:rPr>
            <w:drawing>
              <wp:inline distT="0" distB="0" distL="0" distR="0" wp14:anchorId="4C2BE756" wp14:editId="4B56AA2E">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765D55" w:rsidRPr="00710A6C" w:rsidRDefault="00765D55" w:rsidP="00EE3C0F">
          <w:pPr>
            <w:pStyle w:val="Sidhuvud"/>
            <w:rPr>
              <w:b/>
            </w:rPr>
          </w:pPr>
        </w:p>
        <w:p w:rsidR="00765D55" w:rsidRDefault="00765D55" w:rsidP="00EE3C0F">
          <w:pPr>
            <w:pStyle w:val="Sidhuvud"/>
          </w:pPr>
        </w:p>
        <w:p w:rsidR="00765D55" w:rsidRDefault="00765D55" w:rsidP="00EE3C0F">
          <w:pPr>
            <w:pStyle w:val="Sidhuvud"/>
          </w:pPr>
        </w:p>
        <w:p w:rsidR="00765D55" w:rsidRDefault="00765D55" w:rsidP="00EE3C0F">
          <w:pPr>
            <w:pStyle w:val="Sidhuvud"/>
          </w:pPr>
        </w:p>
        <w:sdt>
          <w:sdtPr>
            <w:rPr>
              <w:sz w:val="20"/>
              <w:szCs w:val="20"/>
            </w:rPr>
            <w:alias w:val="Dnr"/>
            <w:tag w:val="ccRKShow_Dnr"/>
            <w:id w:val="-829283628"/>
            <w:placeholder>
              <w:docPart w:val="F3A20C8A54E2404AA94C13AD131E62BA"/>
            </w:placeholder>
            <w:dataBinding w:prefixMappings="xmlns:ns0='http://lp/documentinfo/RK' " w:xpath="/ns0:DocumentInfo[1]/ns0:BaseInfo[1]/ns0:Dnr[1]" w:storeItemID="{65D8B7FC-67ED-4D03-BB9D-E7821AE123E4}"/>
            <w:text/>
          </w:sdtPr>
          <w:sdtEndPr/>
          <w:sdtContent>
            <w:p w:rsidR="00765D55" w:rsidRDefault="00765D55" w:rsidP="00EE3C0F">
              <w:pPr>
                <w:pStyle w:val="Sidhuvud"/>
              </w:pPr>
              <w:r w:rsidRPr="00765D55">
                <w:rPr>
                  <w:sz w:val="20"/>
                  <w:szCs w:val="20"/>
                </w:rPr>
                <w:t>S2018/03433/FST</w:t>
              </w:r>
            </w:p>
          </w:sdtContent>
        </w:sdt>
        <w:sdt>
          <w:sdtPr>
            <w:alias w:val="DocNumber"/>
            <w:tag w:val="DocNumber"/>
            <w:id w:val="1726028884"/>
            <w:placeholder>
              <w:docPart w:val="69177D4FD4A54989A724064256F4E3B1"/>
            </w:placeholder>
            <w:showingPlcHdr/>
            <w:dataBinding w:prefixMappings="xmlns:ns0='http://lp/documentinfo/RK' " w:xpath="/ns0:DocumentInfo[1]/ns0:BaseInfo[1]/ns0:DocNumber[1]" w:storeItemID="{65D8B7FC-67ED-4D03-BB9D-E7821AE123E4}"/>
            <w:text/>
          </w:sdtPr>
          <w:sdtEndPr/>
          <w:sdtContent>
            <w:p w:rsidR="00765D55" w:rsidRDefault="00765D55" w:rsidP="00EE3C0F">
              <w:pPr>
                <w:pStyle w:val="Sidhuvud"/>
              </w:pPr>
              <w:r>
                <w:rPr>
                  <w:rStyle w:val="Platshllartext"/>
                </w:rPr>
                <w:t xml:space="preserve"> </w:t>
              </w:r>
            </w:p>
          </w:sdtContent>
        </w:sdt>
        <w:p w:rsidR="00765D55" w:rsidRDefault="00765D55" w:rsidP="00EE3C0F">
          <w:pPr>
            <w:pStyle w:val="Sidhuvud"/>
          </w:pPr>
        </w:p>
      </w:tc>
      <w:tc>
        <w:tcPr>
          <w:tcW w:w="1134" w:type="dxa"/>
        </w:tcPr>
        <w:p w:rsidR="00765D55" w:rsidRDefault="00765D55" w:rsidP="0094502D">
          <w:pPr>
            <w:pStyle w:val="Sidhuvud"/>
          </w:pPr>
        </w:p>
        <w:p w:rsidR="00765D55" w:rsidRPr="0094502D" w:rsidRDefault="00765D55" w:rsidP="00EC71A6">
          <w:pPr>
            <w:pStyle w:val="Sidhuvud"/>
          </w:pPr>
        </w:p>
      </w:tc>
    </w:tr>
    <w:tr w:rsidR="00765D55" w:rsidTr="00C93EBA">
      <w:trPr>
        <w:trHeight w:val="2268"/>
      </w:trPr>
      <w:sdt>
        <w:sdtPr>
          <w:rPr>
            <w:b/>
          </w:rPr>
          <w:alias w:val="SenderText"/>
          <w:tag w:val="ccRKShow_SenderText"/>
          <w:id w:val="1374046025"/>
          <w:placeholder>
            <w:docPart w:val="B1AFE0BD985D4D8FBB70D0D7C2EB249D"/>
          </w:placeholder>
        </w:sdtPr>
        <w:sdtEndPr/>
        <w:sdtContent>
          <w:tc>
            <w:tcPr>
              <w:tcW w:w="5534" w:type="dxa"/>
              <w:tcMar>
                <w:right w:w="1134" w:type="dxa"/>
              </w:tcMar>
            </w:tcPr>
            <w:p w:rsidR="00765D55" w:rsidRPr="00765D55" w:rsidRDefault="00765D55" w:rsidP="00340DE0">
              <w:pPr>
                <w:pStyle w:val="Sidhuvud"/>
                <w:rPr>
                  <w:b/>
                </w:rPr>
              </w:pPr>
              <w:r w:rsidRPr="00765D55">
                <w:rPr>
                  <w:b/>
                </w:rPr>
                <w:t>Socialdepartementet</w:t>
              </w:r>
            </w:p>
            <w:p w:rsidR="00765D55" w:rsidRPr="00765D55" w:rsidRDefault="00765D55" w:rsidP="00340DE0">
              <w:pPr>
                <w:pStyle w:val="Sidhuvud"/>
              </w:pPr>
              <w:r w:rsidRPr="00765D55">
                <w:t>Barn-</w:t>
              </w:r>
            </w:p>
            <w:p w:rsidR="00937824" w:rsidRDefault="00765D55" w:rsidP="00340DE0">
              <w:pPr>
                <w:pStyle w:val="Sidhuvud"/>
              </w:pPr>
              <w:r w:rsidRPr="00765D55">
                <w:t>äldre- och jämställdhetsministern</w:t>
              </w:r>
            </w:p>
            <w:p w:rsidR="00765D55" w:rsidRPr="00765D55" w:rsidRDefault="00765D55" w:rsidP="00340DE0">
              <w:pPr>
                <w:pStyle w:val="Sidhuvud"/>
                <w:rPr>
                  <w:b/>
                </w:rPr>
              </w:pPr>
            </w:p>
          </w:tc>
        </w:sdtContent>
      </w:sdt>
      <w:sdt>
        <w:sdtPr>
          <w:alias w:val="Recipient"/>
          <w:tag w:val="ccRKShow_Recipient"/>
          <w:id w:val="-28344517"/>
          <w:placeholder>
            <w:docPart w:val="FC15A96481E5428BB47A57DE20599929"/>
          </w:placeholder>
          <w:dataBinding w:prefixMappings="xmlns:ns0='http://lp/documentinfo/RK' " w:xpath="/ns0:DocumentInfo[1]/ns0:BaseInfo[1]/ns0:Recipient[1]" w:storeItemID="{65D8B7FC-67ED-4D03-BB9D-E7821AE123E4}"/>
          <w:text w:multiLine="1"/>
        </w:sdtPr>
        <w:sdtEndPr/>
        <w:sdtContent>
          <w:tc>
            <w:tcPr>
              <w:tcW w:w="3170" w:type="dxa"/>
            </w:tcPr>
            <w:p w:rsidR="00765D55" w:rsidRDefault="00765D55" w:rsidP="00547B89">
              <w:pPr>
                <w:pStyle w:val="Sidhuvud"/>
              </w:pPr>
              <w:r>
                <w:t>Till riksdagen</w:t>
              </w:r>
            </w:p>
          </w:tc>
        </w:sdtContent>
      </w:sdt>
      <w:tc>
        <w:tcPr>
          <w:tcW w:w="1134" w:type="dxa"/>
        </w:tcPr>
        <w:p w:rsidR="00765D55" w:rsidRDefault="00765D55"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55"/>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1F2"/>
    <w:rsid w:val="000757FC"/>
    <w:rsid w:val="00076320"/>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3CF8"/>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69EC"/>
    <w:rsid w:val="00222258"/>
    <w:rsid w:val="00223AD6"/>
    <w:rsid w:val="0022666A"/>
    <w:rsid w:val="00227E43"/>
    <w:rsid w:val="002315F5"/>
    <w:rsid w:val="00233D52"/>
    <w:rsid w:val="00237147"/>
    <w:rsid w:val="00260D2D"/>
    <w:rsid w:val="00264503"/>
    <w:rsid w:val="00271D00"/>
    <w:rsid w:val="00275872"/>
    <w:rsid w:val="00281106"/>
    <w:rsid w:val="00282417"/>
    <w:rsid w:val="002829E3"/>
    <w:rsid w:val="00282D27"/>
    <w:rsid w:val="00287F0D"/>
    <w:rsid w:val="00292420"/>
    <w:rsid w:val="00293F6E"/>
    <w:rsid w:val="00296B7A"/>
    <w:rsid w:val="002A29B6"/>
    <w:rsid w:val="002A6820"/>
    <w:rsid w:val="002B4FA8"/>
    <w:rsid w:val="002B6849"/>
    <w:rsid w:val="002C3C3C"/>
    <w:rsid w:val="002C5B48"/>
    <w:rsid w:val="002D2647"/>
    <w:rsid w:val="002D4298"/>
    <w:rsid w:val="002D43B6"/>
    <w:rsid w:val="002D4829"/>
    <w:rsid w:val="002E2C89"/>
    <w:rsid w:val="002E3609"/>
    <w:rsid w:val="002E4D3F"/>
    <w:rsid w:val="002E61A5"/>
    <w:rsid w:val="002F274D"/>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0ACD"/>
    <w:rsid w:val="00431A7B"/>
    <w:rsid w:val="0043623F"/>
    <w:rsid w:val="00441D70"/>
    <w:rsid w:val="004425C2"/>
    <w:rsid w:val="00445604"/>
    <w:rsid w:val="004557F3"/>
    <w:rsid w:val="0045607E"/>
    <w:rsid w:val="00456DC3"/>
    <w:rsid w:val="0046337E"/>
    <w:rsid w:val="00464CA1"/>
    <w:rsid w:val="004660C8"/>
    <w:rsid w:val="00466994"/>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6FA8"/>
    <w:rsid w:val="004D766C"/>
    <w:rsid w:val="004E1DE3"/>
    <w:rsid w:val="004E251B"/>
    <w:rsid w:val="004E25CD"/>
    <w:rsid w:val="004E6D22"/>
    <w:rsid w:val="004F0448"/>
    <w:rsid w:val="004F1EA0"/>
    <w:rsid w:val="004F6525"/>
    <w:rsid w:val="004F6FE2"/>
    <w:rsid w:val="00505905"/>
    <w:rsid w:val="00505B27"/>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61C6"/>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5DB"/>
    <w:rsid w:val="00672F6F"/>
    <w:rsid w:val="00674C2F"/>
    <w:rsid w:val="00674C8B"/>
    <w:rsid w:val="00691AEE"/>
    <w:rsid w:val="00694E1B"/>
    <w:rsid w:val="0069523C"/>
    <w:rsid w:val="006962CA"/>
    <w:rsid w:val="00696A95"/>
    <w:rsid w:val="006A09DA"/>
    <w:rsid w:val="006A1835"/>
    <w:rsid w:val="006A7BC7"/>
    <w:rsid w:val="006B4A30"/>
    <w:rsid w:val="006B7569"/>
    <w:rsid w:val="006C28EE"/>
    <w:rsid w:val="006C7626"/>
    <w:rsid w:val="006D2998"/>
    <w:rsid w:val="006D3188"/>
    <w:rsid w:val="006E08FC"/>
    <w:rsid w:val="006E2F77"/>
    <w:rsid w:val="006E55D7"/>
    <w:rsid w:val="006E6488"/>
    <w:rsid w:val="006F2588"/>
    <w:rsid w:val="006F3211"/>
    <w:rsid w:val="006F3354"/>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5D55"/>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6BDA"/>
    <w:rsid w:val="00873DA1"/>
    <w:rsid w:val="00875DDD"/>
    <w:rsid w:val="00881BC6"/>
    <w:rsid w:val="008860CC"/>
    <w:rsid w:val="00890876"/>
    <w:rsid w:val="00891929"/>
    <w:rsid w:val="00893029"/>
    <w:rsid w:val="0089514A"/>
    <w:rsid w:val="008A0A0D"/>
    <w:rsid w:val="008A4CEA"/>
    <w:rsid w:val="008A7506"/>
    <w:rsid w:val="008B1603"/>
    <w:rsid w:val="008B20ED"/>
    <w:rsid w:val="008C1F5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37824"/>
    <w:rsid w:val="0094502D"/>
    <w:rsid w:val="00947013"/>
    <w:rsid w:val="00973084"/>
    <w:rsid w:val="00984EA2"/>
    <w:rsid w:val="00985619"/>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187A"/>
    <w:rsid w:val="00A135E0"/>
    <w:rsid w:val="00A2019A"/>
    <w:rsid w:val="00A2416A"/>
    <w:rsid w:val="00A3270B"/>
    <w:rsid w:val="00A379E4"/>
    <w:rsid w:val="00A43B02"/>
    <w:rsid w:val="00A44946"/>
    <w:rsid w:val="00A46B85"/>
    <w:rsid w:val="00A50585"/>
    <w:rsid w:val="00A506F1"/>
    <w:rsid w:val="00A5156E"/>
    <w:rsid w:val="00A52BF0"/>
    <w:rsid w:val="00A53E57"/>
    <w:rsid w:val="00A548EA"/>
    <w:rsid w:val="00A56824"/>
    <w:rsid w:val="00A572DA"/>
    <w:rsid w:val="00A60D45"/>
    <w:rsid w:val="00A65996"/>
    <w:rsid w:val="00A67276"/>
    <w:rsid w:val="00A67588"/>
    <w:rsid w:val="00A67840"/>
    <w:rsid w:val="00A71A9E"/>
    <w:rsid w:val="00A73105"/>
    <w:rsid w:val="00A7382D"/>
    <w:rsid w:val="00A743AC"/>
    <w:rsid w:val="00A8483F"/>
    <w:rsid w:val="00A870B0"/>
    <w:rsid w:val="00A87A54"/>
    <w:rsid w:val="00AA1809"/>
    <w:rsid w:val="00AB5033"/>
    <w:rsid w:val="00AB5519"/>
    <w:rsid w:val="00AB6313"/>
    <w:rsid w:val="00AB71DD"/>
    <w:rsid w:val="00AC0BCB"/>
    <w:rsid w:val="00AC15C5"/>
    <w:rsid w:val="00AC48F6"/>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33C5"/>
    <w:rsid w:val="00B3528F"/>
    <w:rsid w:val="00B357AB"/>
    <w:rsid w:val="00B41F72"/>
    <w:rsid w:val="00B44E90"/>
    <w:rsid w:val="00B45324"/>
    <w:rsid w:val="00B47956"/>
    <w:rsid w:val="00B517E1"/>
    <w:rsid w:val="00B55E70"/>
    <w:rsid w:val="00B569FA"/>
    <w:rsid w:val="00B60238"/>
    <w:rsid w:val="00B64962"/>
    <w:rsid w:val="00B66AC0"/>
    <w:rsid w:val="00B71634"/>
    <w:rsid w:val="00B73091"/>
    <w:rsid w:val="00B80840"/>
    <w:rsid w:val="00B815FC"/>
    <w:rsid w:val="00B81EF5"/>
    <w:rsid w:val="00B82A05"/>
    <w:rsid w:val="00B84409"/>
    <w:rsid w:val="00B84E2D"/>
    <w:rsid w:val="00B927C9"/>
    <w:rsid w:val="00B96EFA"/>
    <w:rsid w:val="00BB4AC0"/>
    <w:rsid w:val="00BB5683"/>
    <w:rsid w:val="00BC112B"/>
    <w:rsid w:val="00BC17DF"/>
    <w:rsid w:val="00BC75DF"/>
    <w:rsid w:val="00BD0826"/>
    <w:rsid w:val="00BD15AB"/>
    <w:rsid w:val="00BD181D"/>
    <w:rsid w:val="00BE0567"/>
    <w:rsid w:val="00BE302F"/>
    <w:rsid w:val="00BE3210"/>
    <w:rsid w:val="00BE350E"/>
    <w:rsid w:val="00BE4BF7"/>
    <w:rsid w:val="00BF27B2"/>
    <w:rsid w:val="00BF334B"/>
    <w:rsid w:val="00BF4F06"/>
    <w:rsid w:val="00BF534E"/>
    <w:rsid w:val="00BF5717"/>
    <w:rsid w:val="00C01585"/>
    <w:rsid w:val="00C141C6"/>
    <w:rsid w:val="00C1568C"/>
    <w:rsid w:val="00C16F5A"/>
    <w:rsid w:val="00C2071A"/>
    <w:rsid w:val="00C20ACB"/>
    <w:rsid w:val="00C23703"/>
    <w:rsid w:val="00C26068"/>
    <w:rsid w:val="00C26DF9"/>
    <w:rsid w:val="00C271A8"/>
    <w:rsid w:val="00C3050C"/>
    <w:rsid w:val="00C32067"/>
    <w:rsid w:val="00C36E3A"/>
    <w:rsid w:val="00C37A77"/>
    <w:rsid w:val="00C41141"/>
    <w:rsid w:val="00C41C06"/>
    <w:rsid w:val="00C461E6"/>
    <w:rsid w:val="00C50771"/>
    <w:rsid w:val="00C508BE"/>
    <w:rsid w:val="00C63EC4"/>
    <w:rsid w:val="00C64CD9"/>
    <w:rsid w:val="00C670F8"/>
    <w:rsid w:val="00C72383"/>
    <w:rsid w:val="00C76D49"/>
    <w:rsid w:val="00C80AD4"/>
    <w:rsid w:val="00C9061B"/>
    <w:rsid w:val="00C93EBA"/>
    <w:rsid w:val="00CA0BD8"/>
    <w:rsid w:val="00CA4451"/>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1CCB"/>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382"/>
    <w:rsid w:val="00DD0722"/>
    <w:rsid w:val="00DD212F"/>
    <w:rsid w:val="00DF5BFB"/>
    <w:rsid w:val="00DF5CD6"/>
    <w:rsid w:val="00E002B0"/>
    <w:rsid w:val="00E022DA"/>
    <w:rsid w:val="00E03BCB"/>
    <w:rsid w:val="00E065D8"/>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B4D9E"/>
    <w:rsid w:val="00EC0A92"/>
    <w:rsid w:val="00EC1DA0"/>
    <w:rsid w:val="00EC329B"/>
    <w:rsid w:val="00EC4C1C"/>
    <w:rsid w:val="00EC5EB9"/>
    <w:rsid w:val="00EC71A6"/>
    <w:rsid w:val="00EC73EB"/>
    <w:rsid w:val="00ED592E"/>
    <w:rsid w:val="00ED6ABD"/>
    <w:rsid w:val="00ED70A6"/>
    <w:rsid w:val="00ED72E1"/>
    <w:rsid w:val="00EE3C0F"/>
    <w:rsid w:val="00EE6810"/>
    <w:rsid w:val="00EF21FE"/>
    <w:rsid w:val="00EF2A7F"/>
    <w:rsid w:val="00EF4803"/>
    <w:rsid w:val="00EF4881"/>
    <w:rsid w:val="00EF5127"/>
    <w:rsid w:val="00F00A4F"/>
    <w:rsid w:val="00F03EAC"/>
    <w:rsid w:val="00F04B7C"/>
    <w:rsid w:val="00F14024"/>
    <w:rsid w:val="00F15DB1"/>
    <w:rsid w:val="00F24297"/>
    <w:rsid w:val="00F25761"/>
    <w:rsid w:val="00F259D7"/>
    <w:rsid w:val="00F32D05"/>
    <w:rsid w:val="00F35263"/>
    <w:rsid w:val="00F356D9"/>
    <w:rsid w:val="00F403BF"/>
    <w:rsid w:val="00F4342F"/>
    <w:rsid w:val="00F45227"/>
    <w:rsid w:val="00F5045C"/>
    <w:rsid w:val="00F53AEA"/>
    <w:rsid w:val="00F55FC9"/>
    <w:rsid w:val="00F5663B"/>
    <w:rsid w:val="00F5674D"/>
    <w:rsid w:val="00F62475"/>
    <w:rsid w:val="00F6392C"/>
    <w:rsid w:val="00F64256"/>
    <w:rsid w:val="00F66093"/>
    <w:rsid w:val="00F66657"/>
    <w:rsid w:val="00F6751E"/>
    <w:rsid w:val="00F70848"/>
    <w:rsid w:val="00F73A60"/>
    <w:rsid w:val="00F76E8D"/>
    <w:rsid w:val="00F829C7"/>
    <w:rsid w:val="00F834AA"/>
    <w:rsid w:val="00F848D6"/>
    <w:rsid w:val="00F859AE"/>
    <w:rsid w:val="00F8700A"/>
    <w:rsid w:val="00F943C8"/>
    <w:rsid w:val="00F96B28"/>
    <w:rsid w:val="00FA1564"/>
    <w:rsid w:val="00FA41B4"/>
    <w:rsid w:val="00FA5DDD"/>
    <w:rsid w:val="00FA7644"/>
    <w:rsid w:val="00FC069A"/>
    <w:rsid w:val="00FC08A9"/>
    <w:rsid w:val="00FD0B7B"/>
    <w:rsid w:val="00FD1B43"/>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7BAE"/>
  <w15:docId w15:val="{3630DFA2-F698-4D5D-8AD4-6078E2B8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A20C8A54E2404AA94C13AD131E62BA"/>
        <w:category>
          <w:name w:val="Allmänt"/>
          <w:gallery w:val="placeholder"/>
        </w:category>
        <w:types>
          <w:type w:val="bbPlcHdr"/>
        </w:types>
        <w:behaviors>
          <w:behavior w:val="content"/>
        </w:behaviors>
        <w:guid w:val="{AF49F88E-B730-4623-8EE5-818B60428BFC}"/>
      </w:docPartPr>
      <w:docPartBody>
        <w:p w:rsidR="00D762FB" w:rsidRDefault="00DE4280" w:rsidP="00DE4280">
          <w:pPr>
            <w:pStyle w:val="F3A20C8A54E2404AA94C13AD131E62BA"/>
          </w:pPr>
          <w:r>
            <w:rPr>
              <w:rStyle w:val="Platshllartext"/>
            </w:rPr>
            <w:t xml:space="preserve"> </w:t>
          </w:r>
        </w:p>
      </w:docPartBody>
    </w:docPart>
    <w:docPart>
      <w:docPartPr>
        <w:name w:val="69177D4FD4A54989A724064256F4E3B1"/>
        <w:category>
          <w:name w:val="Allmänt"/>
          <w:gallery w:val="placeholder"/>
        </w:category>
        <w:types>
          <w:type w:val="bbPlcHdr"/>
        </w:types>
        <w:behaviors>
          <w:behavior w:val="content"/>
        </w:behaviors>
        <w:guid w:val="{315D775B-790F-465D-A5DC-C5D9ED66F61F}"/>
      </w:docPartPr>
      <w:docPartBody>
        <w:p w:rsidR="00D762FB" w:rsidRDefault="00DE4280" w:rsidP="00DE4280">
          <w:pPr>
            <w:pStyle w:val="69177D4FD4A54989A724064256F4E3B1"/>
          </w:pPr>
          <w:r>
            <w:rPr>
              <w:rStyle w:val="Platshllartext"/>
            </w:rPr>
            <w:t xml:space="preserve"> </w:t>
          </w:r>
        </w:p>
      </w:docPartBody>
    </w:docPart>
    <w:docPart>
      <w:docPartPr>
        <w:name w:val="B1AFE0BD985D4D8FBB70D0D7C2EB249D"/>
        <w:category>
          <w:name w:val="Allmänt"/>
          <w:gallery w:val="placeholder"/>
        </w:category>
        <w:types>
          <w:type w:val="bbPlcHdr"/>
        </w:types>
        <w:behaviors>
          <w:behavior w:val="content"/>
        </w:behaviors>
        <w:guid w:val="{205FF0D7-80C1-4E02-A492-EE4E16D5D022}"/>
      </w:docPartPr>
      <w:docPartBody>
        <w:p w:rsidR="00D762FB" w:rsidRDefault="00DE4280" w:rsidP="00DE4280">
          <w:pPr>
            <w:pStyle w:val="B1AFE0BD985D4D8FBB70D0D7C2EB249D"/>
          </w:pPr>
          <w:r>
            <w:rPr>
              <w:rStyle w:val="Platshllartext"/>
            </w:rPr>
            <w:t xml:space="preserve"> </w:t>
          </w:r>
        </w:p>
      </w:docPartBody>
    </w:docPart>
    <w:docPart>
      <w:docPartPr>
        <w:name w:val="FC15A96481E5428BB47A57DE20599929"/>
        <w:category>
          <w:name w:val="Allmänt"/>
          <w:gallery w:val="placeholder"/>
        </w:category>
        <w:types>
          <w:type w:val="bbPlcHdr"/>
        </w:types>
        <w:behaviors>
          <w:behavior w:val="content"/>
        </w:behaviors>
        <w:guid w:val="{21D5569D-9B27-46DF-AFE5-7312D69824B1}"/>
      </w:docPartPr>
      <w:docPartBody>
        <w:p w:rsidR="00D762FB" w:rsidRDefault="00DE4280" w:rsidP="00DE4280">
          <w:pPr>
            <w:pStyle w:val="FC15A96481E5428BB47A57DE20599929"/>
          </w:pPr>
          <w:r>
            <w:rPr>
              <w:rStyle w:val="Platshllartext"/>
            </w:rPr>
            <w:t xml:space="preserve"> </w:t>
          </w:r>
        </w:p>
      </w:docPartBody>
    </w:docPart>
    <w:docPart>
      <w:docPartPr>
        <w:name w:val="3357E9D818F74F08A5C303CF66C6BBAA"/>
        <w:category>
          <w:name w:val="Allmänt"/>
          <w:gallery w:val="placeholder"/>
        </w:category>
        <w:types>
          <w:type w:val="bbPlcHdr"/>
        </w:types>
        <w:behaviors>
          <w:behavior w:val="content"/>
        </w:behaviors>
        <w:guid w:val="{D62FCC38-0B38-4176-927C-AD15F0B33084}"/>
      </w:docPartPr>
      <w:docPartBody>
        <w:p w:rsidR="00D762FB" w:rsidRDefault="00DE4280" w:rsidP="00DE4280">
          <w:pPr>
            <w:pStyle w:val="3357E9D818F74F08A5C303CF66C6BBA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A091A72469E47F7B506F87971BE00FA"/>
        <w:category>
          <w:name w:val="Allmänt"/>
          <w:gallery w:val="placeholder"/>
        </w:category>
        <w:types>
          <w:type w:val="bbPlcHdr"/>
        </w:types>
        <w:behaviors>
          <w:behavior w:val="content"/>
        </w:behaviors>
        <w:guid w:val="{22B48858-B86D-4656-9543-F5069457F167}"/>
      </w:docPartPr>
      <w:docPartBody>
        <w:p w:rsidR="00D762FB" w:rsidRDefault="00DE4280" w:rsidP="00DE4280">
          <w:pPr>
            <w:pStyle w:val="BA091A72469E47F7B506F87971BE00FA"/>
          </w:pPr>
          <w:r>
            <w:t xml:space="preserve"> </w:t>
          </w:r>
          <w:r>
            <w:rPr>
              <w:rStyle w:val="Platshllartext"/>
            </w:rPr>
            <w:t>Välj ett parti.</w:t>
          </w:r>
        </w:p>
      </w:docPartBody>
    </w:docPart>
    <w:docPart>
      <w:docPartPr>
        <w:name w:val="ACE136DC981F460BAF258C457CDD67F0"/>
        <w:category>
          <w:name w:val="Allmänt"/>
          <w:gallery w:val="placeholder"/>
        </w:category>
        <w:types>
          <w:type w:val="bbPlcHdr"/>
        </w:types>
        <w:behaviors>
          <w:behavior w:val="content"/>
        </w:behaviors>
        <w:guid w:val="{56C606AC-CE43-4EA7-9357-0641686F053A}"/>
      </w:docPartPr>
      <w:docPartBody>
        <w:p w:rsidR="00D762FB" w:rsidRDefault="00DE4280" w:rsidP="00DE4280">
          <w:pPr>
            <w:pStyle w:val="ACE136DC981F460BAF258C457CDD67F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126A94B2C4C4AB0A1102920B83C3B0E"/>
        <w:category>
          <w:name w:val="Allmänt"/>
          <w:gallery w:val="placeholder"/>
        </w:category>
        <w:types>
          <w:type w:val="bbPlcHdr"/>
        </w:types>
        <w:behaviors>
          <w:behavior w:val="content"/>
        </w:behaviors>
        <w:guid w:val="{81BF2CD8-C523-438B-99B5-E71E5392C880}"/>
      </w:docPartPr>
      <w:docPartBody>
        <w:p w:rsidR="00D762FB" w:rsidRDefault="00DE4280" w:rsidP="00DE4280">
          <w:pPr>
            <w:pStyle w:val="C126A94B2C4C4AB0A1102920B83C3B0E"/>
          </w:pPr>
          <w:r>
            <w:rPr>
              <w:rStyle w:val="Platshllartext"/>
            </w:rPr>
            <w:t>Klicka här för att ange datum.</w:t>
          </w:r>
        </w:p>
      </w:docPartBody>
    </w:docPart>
    <w:docPart>
      <w:docPartPr>
        <w:name w:val="C562F8DC10294CFB858188ABF508B604"/>
        <w:category>
          <w:name w:val="Allmänt"/>
          <w:gallery w:val="placeholder"/>
        </w:category>
        <w:types>
          <w:type w:val="bbPlcHdr"/>
        </w:types>
        <w:behaviors>
          <w:behavior w:val="content"/>
        </w:behaviors>
        <w:guid w:val="{52181AB4-E247-40A5-97C3-734EA9155854}"/>
      </w:docPartPr>
      <w:docPartBody>
        <w:p w:rsidR="00D762FB" w:rsidRDefault="00DE4280" w:rsidP="00DE4280">
          <w:pPr>
            <w:pStyle w:val="C562F8DC10294CFB858188ABF508B60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80"/>
    <w:rsid w:val="00D762FB"/>
    <w:rsid w:val="00DD6168"/>
    <w:rsid w:val="00DE4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8675E4EFE742209A76C7A853245A17">
    <w:name w:val="B98675E4EFE742209A76C7A853245A17"/>
    <w:rsid w:val="00DE4280"/>
  </w:style>
  <w:style w:type="character" w:styleId="Platshllartext">
    <w:name w:val="Placeholder Text"/>
    <w:basedOn w:val="Standardstycketeckensnitt"/>
    <w:uiPriority w:val="99"/>
    <w:semiHidden/>
    <w:rsid w:val="00DE4280"/>
    <w:rPr>
      <w:noProof w:val="0"/>
      <w:color w:val="808080"/>
    </w:rPr>
  </w:style>
  <w:style w:type="paragraph" w:customStyle="1" w:styleId="022F49A0BBBB4BC19E0FBDDDE478C387">
    <w:name w:val="022F49A0BBBB4BC19E0FBDDDE478C387"/>
    <w:rsid w:val="00DE4280"/>
  </w:style>
  <w:style w:type="paragraph" w:customStyle="1" w:styleId="2949EEFF433B4268819EE6C11493233F">
    <w:name w:val="2949EEFF433B4268819EE6C11493233F"/>
    <w:rsid w:val="00DE4280"/>
  </w:style>
  <w:style w:type="paragraph" w:customStyle="1" w:styleId="A779AF408F644C59A4DDF77034949CF7">
    <w:name w:val="A779AF408F644C59A4DDF77034949CF7"/>
    <w:rsid w:val="00DE4280"/>
  </w:style>
  <w:style w:type="paragraph" w:customStyle="1" w:styleId="F3A20C8A54E2404AA94C13AD131E62BA">
    <w:name w:val="F3A20C8A54E2404AA94C13AD131E62BA"/>
    <w:rsid w:val="00DE4280"/>
  </w:style>
  <w:style w:type="paragraph" w:customStyle="1" w:styleId="69177D4FD4A54989A724064256F4E3B1">
    <w:name w:val="69177D4FD4A54989A724064256F4E3B1"/>
    <w:rsid w:val="00DE4280"/>
  </w:style>
  <w:style w:type="paragraph" w:customStyle="1" w:styleId="E886920CD43B4C9CB020134B6653D553">
    <w:name w:val="E886920CD43B4C9CB020134B6653D553"/>
    <w:rsid w:val="00DE4280"/>
  </w:style>
  <w:style w:type="paragraph" w:customStyle="1" w:styleId="7CA745B0FFEC4DED8B4B2C3F498A8D72">
    <w:name w:val="7CA745B0FFEC4DED8B4B2C3F498A8D72"/>
    <w:rsid w:val="00DE4280"/>
  </w:style>
  <w:style w:type="paragraph" w:customStyle="1" w:styleId="992FD6C39D0948AD84A8057E43FF008E">
    <w:name w:val="992FD6C39D0948AD84A8057E43FF008E"/>
    <w:rsid w:val="00DE4280"/>
  </w:style>
  <w:style w:type="paragraph" w:customStyle="1" w:styleId="B1AFE0BD985D4D8FBB70D0D7C2EB249D">
    <w:name w:val="B1AFE0BD985D4D8FBB70D0D7C2EB249D"/>
    <w:rsid w:val="00DE4280"/>
  </w:style>
  <w:style w:type="paragraph" w:customStyle="1" w:styleId="FC15A96481E5428BB47A57DE20599929">
    <w:name w:val="FC15A96481E5428BB47A57DE20599929"/>
    <w:rsid w:val="00DE4280"/>
  </w:style>
  <w:style w:type="paragraph" w:customStyle="1" w:styleId="3357E9D818F74F08A5C303CF66C6BBAA">
    <w:name w:val="3357E9D818F74F08A5C303CF66C6BBAA"/>
    <w:rsid w:val="00DE4280"/>
  </w:style>
  <w:style w:type="paragraph" w:customStyle="1" w:styleId="BA091A72469E47F7B506F87971BE00FA">
    <w:name w:val="BA091A72469E47F7B506F87971BE00FA"/>
    <w:rsid w:val="00DE4280"/>
  </w:style>
  <w:style w:type="paragraph" w:customStyle="1" w:styleId="285AFFAE2EBA4C8AAE336AE2578048F4">
    <w:name w:val="285AFFAE2EBA4C8AAE336AE2578048F4"/>
    <w:rsid w:val="00DE4280"/>
  </w:style>
  <w:style w:type="paragraph" w:customStyle="1" w:styleId="59CB48948CE64535A2DD2D8CF06B6E8B">
    <w:name w:val="59CB48948CE64535A2DD2D8CF06B6E8B"/>
    <w:rsid w:val="00DE4280"/>
  </w:style>
  <w:style w:type="paragraph" w:customStyle="1" w:styleId="ACE136DC981F460BAF258C457CDD67F0">
    <w:name w:val="ACE136DC981F460BAF258C457CDD67F0"/>
    <w:rsid w:val="00DE4280"/>
  </w:style>
  <w:style w:type="paragraph" w:customStyle="1" w:styleId="C126A94B2C4C4AB0A1102920B83C3B0E">
    <w:name w:val="C126A94B2C4C4AB0A1102920B83C3B0E"/>
    <w:rsid w:val="00DE4280"/>
  </w:style>
  <w:style w:type="paragraph" w:customStyle="1" w:styleId="C562F8DC10294CFB858188ABF508B604">
    <w:name w:val="C562F8DC10294CFB858188ABF508B604"/>
    <w:rsid w:val="00DE4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1ee76828-8d89-46b4-a1f6-f75be775c0c5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2018-06-13T00:00:00</HeaderDate>
    <Office/>
    <Dnr>S2018/03433/FST</Dnr>
    <ParagrafNr/>
    <DocumentTitle/>
    <VisitingAddress/>
    <Extra1/>
    <Extra2/>
    <Extra3>Mats Persson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C84A1-378F-43A6-A4FD-F3FE0A48E065}"/>
</file>

<file path=customXml/itemProps2.xml><?xml version="1.0" encoding="utf-8"?>
<ds:datastoreItem xmlns:ds="http://schemas.openxmlformats.org/officeDocument/2006/customXml" ds:itemID="{58BA8A56-3EB6-4581-BF62-E6D3E154BE24}"/>
</file>

<file path=customXml/itemProps3.xml><?xml version="1.0" encoding="utf-8"?>
<ds:datastoreItem xmlns:ds="http://schemas.openxmlformats.org/officeDocument/2006/customXml" ds:itemID="{6AFC0F79-7B03-4147-A48B-599D5CD48160}"/>
</file>

<file path=customXml/itemProps4.xml><?xml version="1.0" encoding="utf-8"?>
<ds:datastoreItem xmlns:ds="http://schemas.openxmlformats.org/officeDocument/2006/customXml" ds:itemID="{58BA8A56-3EB6-4581-BF62-E6D3E154BE24}">
  <ds:schemaRefs>
    <ds:schemaRef ds:uri="http://schemas.microsoft.com/sharepoint/v3/contenttype/forms"/>
  </ds:schemaRefs>
</ds:datastoreItem>
</file>

<file path=customXml/itemProps5.xml><?xml version="1.0" encoding="utf-8"?>
<ds:datastoreItem xmlns:ds="http://schemas.openxmlformats.org/officeDocument/2006/customXml" ds:itemID="{F087313B-882A-4B3C-B3C2-72A83AA6129A}"/>
</file>

<file path=customXml/itemProps6.xml><?xml version="1.0" encoding="utf-8"?>
<ds:datastoreItem xmlns:ds="http://schemas.openxmlformats.org/officeDocument/2006/customXml" ds:itemID="{58BA8A56-3EB6-4581-BF62-E6D3E154BE24}"/>
</file>

<file path=customXml/itemProps7.xml><?xml version="1.0" encoding="utf-8"?>
<ds:datastoreItem xmlns:ds="http://schemas.openxmlformats.org/officeDocument/2006/customXml" ds:itemID="{65D8B7FC-67ED-4D03-BB9D-E7821AE123E4}"/>
</file>

<file path=customXml/itemProps8.xml><?xml version="1.0" encoding="utf-8"?>
<ds:datastoreItem xmlns:ds="http://schemas.openxmlformats.org/officeDocument/2006/customXml" ds:itemID="{315A7881-7A57-429D-9325-AB985298481A}"/>
</file>

<file path=docProps/app.xml><?xml version="1.0" encoding="utf-8"?>
<Properties xmlns="http://schemas.openxmlformats.org/officeDocument/2006/extended-properties" xmlns:vt="http://schemas.openxmlformats.org/officeDocument/2006/docPropsVTypes">
  <Template>RK Basmall</Template>
  <TotalTime>0</TotalTime>
  <Pages>1</Pages>
  <Words>279</Words>
  <Characters>1482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Stillerud</dc:creator>
  <cp:keywords/>
  <dc:description/>
  <cp:lastModifiedBy>Karin Stillerud</cp:lastModifiedBy>
  <cp:revision>3</cp:revision>
  <cp:lastPrinted>2018-06-12T07:05:00Z</cp:lastPrinted>
  <dcterms:created xsi:type="dcterms:W3CDTF">2018-06-12T09:34:00Z</dcterms:created>
  <dcterms:modified xsi:type="dcterms:W3CDTF">2018-06-12T11:26:00Z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2daeb4cf-1fa2-4399-8cb0-4efb7759677a</vt:lpwstr>
  </property>
  <property fmtid="{D5CDD505-2E9C-101B-9397-08002B2CF9AE}" pid="6" name="_docset_NoMedatataSyncRequired">
    <vt:lpwstr>False</vt:lpwstr>
  </property>
</Properties>
</file>