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25B20" w14:textId="026E587A" w:rsidR="003C6158" w:rsidRDefault="00575005" w:rsidP="00575005">
      <w:pPr>
        <w:pStyle w:val="Rubrik"/>
      </w:pPr>
      <w:r>
        <w:t>Svar på fråga 2020/21:1676 av Angelica Lundberg (SD) Vilseledande miljöpåståenden i reklam</w:t>
      </w:r>
    </w:p>
    <w:p w14:paraId="192ED7E8" w14:textId="558B6278" w:rsidR="00A0129C" w:rsidRDefault="00575005" w:rsidP="00CF6E13">
      <w:pPr>
        <w:pStyle w:val="Brdtext"/>
      </w:pPr>
      <w:r>
        <w:t>Angelica Lundberg har frågat mig på vilka sätt jag och regeringen kommer att agera för att svenska konsumenter ska kunna tillförsäkras att utlovat hållbara eller så kallat miljövänliga produkter verkligen är det.</w:t>
      </w:r>
    </w:p>
    <w:p w14:paraId="1EA16FE2" w14:textId="228E4DB5" w:rsidR="00D141C6" w:rsidRDefault="00A20A31" w:rsidP="00CF6E13">
      <w:pPr>
        <w:pStyle w:val="Brdtext"/>
      </w:pPr>
      <w:r>
        <w:t xml:space="preserve">Ett miljöpåstående i marknadsföring innebär i regel att en vara eller en tjänst framställs som att </w:t>
      </w:r>
      <w:r w:rsidRPr="00C83BF8">
        <w:t xml:space="preserve">den har en positiv eller ingen inverkan på miljön. Regelverket gällande marknadsföring </w:t>
      </w:r>
      <w:r w:rsidR="00F644C1" w:rsidRPr="00C83BF8">
        <w:t>ställer höga krav på tydlighet</w:t>
      </w:r>
      <w:r w:rsidR="00D141C6" w:rsidRPr="00C83BF8">
        <w:t xml:space="preserve"> när det gäller </w:t>
      </w:r>
      <w:r w:rsidR="00C04B4C" w:rsidRPr="00C83BF8">
        <w:t>sådana påståenden</w:t>
      </w:r>
      <w:r w:rsidR="00F644C1" w:rsidRPr="00C83BF8">
        <w:t xml:space="preserve">. </w:t>
      </w:r>
      <w:r w:rsidR="00211204" w:rsidRPr="00845BA5">
        <w:t>P</w:t>
      </w:r>
      <w:r w:rsidR="00F644C1" w:rsidRPr="00845BA5">
        <w:t>åståend</w:t>
      </w:r>
      <w:r w:rsidR="00D141C6" w:rsidRPr="00845BA5">
        <w:t xml:space="preserve">en </w:t>
      </w:r>
      <w:r w:rsidR="00211204" w:rsidRPr="00845BA5">
        <w:t xml:space="preserve">som används </w:t>
      </w:r>
      <w:r w:rsidR="00F644C1" w:rsidRPr="00845BA5">
        <w:t>ska kunna bevisas</w:t>
      </w:r>
      <w:r w:rsidR="00211204" w:rsidRPr="00845BA5">
        <w:t xml:space="preserve"> vara sanna</w:t>
      </w:r>
      <w:r w:rsidR="00F644C1" w:rsidRPr="00845BA5">
        <w:t xml:space="preserve"> och de ska inte vilseleda konsumenten</w:t>
      </w:r>
      <w:r w:rsidR="00F644C1" w:rsidRPr="00C83BF8">
        <w:t>.</w:t>
      </w:r>
      <w:r w:rsidR="00484430">
        <w:t xml:space="preserve"> </w:t>
      </w:r>
      <w:r w:rsidR="00DE0AF5" w:rsidRPr="00C83BF8">
        <w:t xml:space="preserve">I sammanhanget kan nämnas att det finns flera olika märkningar som bara får användas </w:t>
      </w:r>
      <w:r w:rsidR="00DE0AF5" w:rsidRPr="00845BA5">
        <w:t xml:space="preserve">om </w:t>
      </w:r>
      <w:r w:rsidR="00211204" w:rsidRPr="00845BA5">
        <w:t xml:space="preserve">särskilda </w:t>
      </w:r>
      <w:r w:rsidR="00DE0AF5" w:rsidRPr="00845BA5">
        <w:t>krav är uppfyllda</w:t>
      </w:r>
      <w:r w:rsidR="00DE0AF5" w:rsidRPr="00C83BF8">
        <w:t>.</w:t>
      </w:r>
    </w:p>
    <w:p w14:paraId="2B8747BE" w14:textId="0B0101EC" w:rsidR="0001610F" w:rsidRDefault="00F25CA5" w:rsidP="00CF6E13">
      <w:pPr>
        <w:pStyle w:val="Brdtext"/>
      </w:pPr>
      <w:r>
        <w:t xml:space="preserve">Konsumentverket har </w:t>
      </w:r>
      <w:r w:rsidRPr="00484430">
        <w:t>bedrivit ett aktivt tillsynsarbete avseende marknadsföring med miljöargument.</w:t>
      </w:r>
      <w:r w:rsidRPr="00C83BF8">
        <w:t xml:space="preserve"> </w:t>
      </w:r>
      <w:r w:rsidR="00A20A31">
        <w:t xml:space="preserve">Som Angelica Lundberg beskriver </w:t>
      </w:r>
      <w:r w:rsidR="0001610F">
        <w:t xml:space="preserve">har miljöpåståenden </w:t>
      </w:r>
      <w:r w:rsidR="00211204">
        <w:t xml:space="preserve">i reklam </w:t>
      </w:r>
      <w:r w:rsidR="0001610F">
        <w:t>nyligen granskats inom</w:t>
      </w:r>
      <w:r w:rsidR="00A20A31">
        <w:t xml:space="preserve"> EU</w:t>
      </w:r>
      <w:r w:rsidR="0001610F">
        <w:t>.</w:t>
      </w:r>
      <w:r w:rsidR="00845BA5">
        <w:t xml:space="preserve"> </w:t>
      </w:r>
      <w:r w:rsidR="00211204">
        <w:t>Granskningen</w:t>
      </w:r>
      <w:r w:rsidR="0001610F">
        <w:t xml:space="preserve">, </w:t>
      </w:r>
      <w:r w:rsidR="00C83BF8">
        <w:t xml:space="preserve">som </w:t>
      </w:r>
      <w:r w:rsidR="0001610F">
        <w:t>Konsumentverket medverka</w:t>
      </w:r>
      <w:r w:rsidR="00C83BF8">
        <w:t>de i</w:t>
      </w:r>
      <w:r w:rsidR="0001610F">
        <w:t xml:space="preserve"> från svensk sida, </w:t>
      </w:r>
      <w:r w:rsidR="00626897">
        <w:t>visa</w:t>
      </w:r>
      <w:r w:rsidR="00211204">
        <w:t>de att det finns</w:t>
      </w:r>
      <w:r w:rsidR="0001610F">
        <w:t xml:space="preserve"> problem</w:t>
      </w:r>
      <w:r w:rsidR="00231E59">
        <w:t>.</w:t>
      </w:r>
    </w:p>
    <w:p w14:paraId="25B7C459" w14:textId="380762EC" w:rsidR="00D141C6" w:rsidRDefault="00F644C1" w:rsidP="00F644C1">
      <w:pPr>
        <w:pStyle w:val="Brdtext"/>
      </w:pPr>
      <w:r>
        <w:t xml:space="preserve">Marknadsföringsområdet </w:t>
      </w:r>
      <w:r w:rsidR="00F25CA5">
        <w:t>regleras</w:t>
      </w:r>
      <w:r w:rsidR="001C73AC">
        <w:t xml:space="preserve"> </w:t>
      </w:r>
      <w:r w:rsidR="00F25CA5">
        <w:t>till stor</w:t>
      </w:r>
      <w:r w:rsidR="00231E59">
        <w:t xml:space="preserve"> del</w:t>
      </w:r>
      <w:r w:rsidR="00F25CA5">
        <w:t xml:space="preserve"> </w:t>
      </w:r>
      <w:r>
        <w:t xml:space="preserve">av EU-rätten och </w:t>
      </w:r>
      <w:r w:rsidR="00F25CA5">
        <w:t xml:space="preserve">en </w:t>
      </w:r>
      <w:r>
        <w:t xml:space="preserve">enskild medlemsstat </w:t>
      </w:r>
      <w:r w:rsidR="00F25CA5">
        <w:t xml:space="preserve">måste därför </w:t>
      </w:r>
      <w:r w:rsidR="00213B6A">
        <w:t>agera inom ramen för den</w:t>
      </w:r>
      <w:r>
        <w:t xml:space="preserve">. EU:s nya strategi för konsumentpolitiken (konsumentagendan) innehåller </w:t>
      </w:r>
      <w:proofErr w:type="gramStart"/>
      <w:r>
        <w:t>bl.a.</w:t>
      </w:r>
      <w:proofErr w:type="gramEnd"/>
      <w:r>
        <w:t xml:space="preserve"> planerade initiativ som rör åtgärder för att </w:t>
      </w:r>
      <w:r w:rsidR="00C83BF8">
        <w:t xml:space="preserve">bättre </w:t>
      </w:r>
      <w:r>
        <w:t xml:space="preserve">komma till rätta med vilseledande miljöargument i marknadsföring. EU-kommissionen har </w:t>
      </w:r>
      <w:proofErr w:type="gramStart"/>
      <w:r>
        <w:t>bl.a.</w:t>
      </w:r>
      <w:proofErr w:type="gramEnd"/>
      <w:r>
        <w:t xml:space="preserve"> aviserat ett lagstiftningsförslag om styrkande av miljöpåståenden</w:t>
      </w:r>
      <w:r w:rsidR="00D141C6">
        <w:t xml:space="preserve">. </w:t>
      </w:r>
    </w:p>
    <w:p w14:paraId="4B794400" w14:textId="4BB9BCA2" w:rsidR="00F644C1" w:rsidRDefault="00575005" w:rsidP="00F644C1">
      <w:pPr>
        <w:pStyle w:val="Brdtext"/>
      </w:pPr>
      <w:r>
        <w:lastRenderedPageBreak/>
        <w:t xml:space="preserve">Regeringen </w:t>
      </w:r>
      <w:r w:rsidR="00213B6A">
        <w:t>är aktiv i</w:t>
      </w:r>
      <w:r w:rsidR="00D141C6">
        <w:t xml:space="preserve"> frågan och </w:t>
      </w:r>
      <w:r>
        <w:t>är positiv till initiativ som syftar till att motverka vilseledande miljöargument i marknadsföring.</w:t>
      </w:r>
    </w:p>
    <w:p w14:paraId="23734D56" w14:textId="15A97EB5" w:rsidR="00575005" w:rsidRDefault="00575005" w:rsidP="00575005">
      <w:pPr>
        <w:pStyle w:val="Brdtext"/>
      </w:pPr>
      <w:r>
        <w:t xml:space="preserve">Stockholm den </w:t>
      </w:r>
      <w:sdt>
        <w:sdtPr>
          <w:id w:val="-1225218591"/>
          <w:placeholder>
            <w:docPart w:val="BFF42E7AAE7B47B0801220D0C084EDA5"/>
          </w:placeholder>
          <w:dataBinding w:prefixMappings="xmlns:ns0='http://lp/documentinfo/RK' " w:xpath="/ns0:DocumentInfo[1]/ns0:BaseInfo[1]/ns0:HeaderDate[1]" w:storeItemID="{21EE9FC8-D8DA-42DB-8E29-3977832C45D4}"/>
          <w:date w:fullDate="2021-02-17T00:00:00Z">
            <w:dateFormat w:val="d MMMM yyyy"/>
            <w:lid w:val="sv-SE"/>
            <w:storeMappedDataAs w:val="dateTime"/>
            <w:calendar w:val="gregorian"/>
          </w:date>
        </w:sdtPr>
        <w:sdtEndPr/>
        <w:sdtContent>
          <w:r>
            <w:t>17 februari 2021</w:t>
          </w:r>
        </w:sdtContent>
      </w:sdt>
    </w:p>
    <w:p w14:paraId="196AA5F9" w14:textId="77777777" w:rsidR="00575005" w:rsidRDefault="00575005" w:rsidP="00575005">
      <w:pPr>
        <w:pStyle w:val="Brdtextutanavstnd"/>
      </w:pPr>
    </w:p>
    <w:p w14:paraId="2B6E111B" w14:textId="77777777" w:rsidR="00575005" w:rsidRDefault="00575005" w:rsidP="00575005">
      <w:pPr>
        <w:pStyle w:val="Brdtextutanavstnd"/>
      </w:pPr>
    </w:p>
    <w:p w14:paraId="389315DF" w14:textId="77777777" w:rsidR="00575005" w:rsidRDefault="00575005" w:rsidP="00575005">
      <w:pPr>
        <w:pStyle w:val="Brdtextutanavstnd"/>
      </w:pPr>
    </w:p>
    <w:p w14:paraId="7DBAD669" w14:textId="77777777" w:rsidR="00575005" w:rsidRDefault="00575005" w:rsidP="00575005">
      <w:pPr>
        <w:pStyle w:val="Brdtext"/>
      </w:pPr>
      <w:r>
        <w:t>Lena Micko</w:t>
      </w:r>
    </w:p>
    <w:p w14:paraId="181C9810" w14:textId="77777777" w:rsidR="00575005" w:rsidRDefault="00575005" w:rsidP="00CF6E13">
      <w:pPr>
        <w:pStyle w:val="Brdtext"/>
      </w:pPr>
    </w:p>
    <w:sectPr w:rsidR="00575005"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87885" w14:textId="77777777" w:rsidR="003C6158" w:rsidRDefault="003C6158" w:rsidP="00A87A54">
      <w:pPr>
        <w:spacing w:after="0" w:line="240" w:lineRule="auto"/>
      </w:pPr>
      <w:r>
        <w:separator/>
      </w:r>
    </w:p>
  </w:endnote>
  <w:endnote w:type="continuationSeparator" w:id="0">
    <w:p w14:paraId="10DF54FE" w14:textId="77777777" w:rsidR="003C6158" w:rsidRDefault="003C615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08B2A" w14:textId="77777777" w:rsidR="004011E0" w:rsidRDefault="004011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FEE95D5" w14:textId="77777777" w:rsidTr="006A26EC">
      <w:trPr>
        <w:trHeight w:val="227"/>
        <w:jc w:val="right"/>
      </w:trPr>
      <w:tc>
        <w:tcPr>
          <w:tcW w:w="708" w:type="dxa"/>
          <w:vAlign w:val="bottom"/>
        </w:tcPr>
        <w:p w14:paraId="0CAC7AC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09767C4" w14:textId="77777777" w:rsidTr="006A26EC">
      <w:trPr>
        <w:trHeight w:val="850"/>
        <w:jc w:val="right"/>
      </w:trPr>
      <w:tc>
        <w:tcPr>
          <w:tcW w:w="708" w:type="dxa"/>
          <w:vAlign w:val="bottom"/>
        </w:tcPr>
        <w:p w14:paraId="0EF6E40C" w14:textId="77777777" w:rsidR="005606BC" w:rsidRPr="00347E11" w:rsidRDefault="005606BC" w:rsidP="005606BC">
          <w:pPr>
            <w:pStyle w:val="Sidfot"/>
            <w:spacing w:line="276" w:lineRule="auto"/>
            <w:jc w:val="right"/>
          </w:pPr>
        </w:p>
      </w:tc>
    </w:tr>
  </w:tbl>
  <w:p w14:paraId="3B74A80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05AD8A" w14:textId="77777777" w:rsidTr="001F4302">
      <w:trPr>
        <w:trHeight w:val="510"/>
      </w:trPr>
      <w:tc>
        <w:tcPr>
          <w:tcW w:w="8525" w:type="dxa"/>
          <w:gridSpan w:val="2"/>
          <w:vAlign w:val="bottom"/>
        </w:tcPr>
        <w:p w14:paraId="6896108C" w14:textId="77777777" w:rsidR="00347E11" w:rsidRPr="00347E11" w:rsidRDefault="00347E11" w:rsidP="00347E11">
          <w:pPr>
            <w:pStyle w:val="Sidfot"/>
            <w:rPr>
              <w:sz w:val="8"/>
            </w:rPr>
          </w:pPr>
        </w:p>
      </w:tc>
    </w:tr>
    <w:tr w:rsidR="00093408" w:rsidRPr="00EE3C0F" w14:paraId="47AB4306" w14:textId="77777777" w:rsidTr="00C26068">
      <w:trPr>
        <w:trHeight w:val="227"/>
      </w:trPr>
      <w:tc>
        <w:tcPr>
          <w:tcW w:w="4074" w:type="dxa"/>
        </w:tcPr>
        <w:p w14:paraId="54DF6970" w14:textId="77777777" w:rsidR="00347E11" w:rsidRPr="00F53AEA" w:rsidRDefault="00347E11" w:rsidP="00C26068">
          <w:pPr>
            <w:pStyle w:val="Sidfot"/>
            <w:spacing w:line="276" w:lineRule="auto"/>
          </w:pPr>
        </w:p>
      </w:tc>
      <w:tc>
        <w:tcPr>
          <w:tcW w:w="4451" w:type="dxa"/>
        </w:tcPr>
        <w:p w14:paraId="19DCD385" w14:textId="77777777" w:rsidR="00093408" w:rsidRPr="00F53AEA" w:rsidRDefault="00093408" w:rsidP="00F53AEA">
          <w:pPr>
            <w:pStyle w:val="Sidfot"/>
            <w:spacing w:line="276" w:lineRule="auto"/>
          </w:pPr>
        </w:p>
      </w:tc>
    </w:tr>
  </w:tbl>
  <w:p w14:paraId="10370F6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26E6" w14:textId="77777777" w:rsidR="003C6158" w:rsidRDefault="003C6158" w:rsidP="00A87A54">
      <w:pPr>
        <w:spacing w:after="0" w:line="240" w:lineRule="auto"/>
      </w:pPr>
      <w:r>
        <w:separator/>
      </w:r>
    </w:p>
  </w:footnote>
  <w:footnote w:type="continuationSeparator" w:id="0">
    <w:p w14:paraId="7977CF9E" w14:textId="77777777" w:rsidR="003C6158" w:rsidRDefault="003C615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E085" w14:textId="77777777" w:rsidR="004011E0" w:rsidRDefault="004011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2998" w14:textId="77777777" w:rsidR="004011E0" w:rsidRDefault="004011E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C6158" w14:paraId="5875C13A" w14:textId="77777777" w:rsidTr="00C93EBA">
      <w:trPr>
        <w:trHeight w:val="227"/>
      </w:trPr>
      <w:tc>
        <w:tcPr>
          <w:tcW w:w="5534" w:type="dxa"/>
        </w:tcPr>
        <w:p w14:paraId="114E64B8" w14:textId="77777777" w:rsidR="003C6158" w:rsidRPr="007D73AB" w:rsidRDefault="003C6158">
          <w:pPr>
            <w:pStyle w:val="Sidhuvud"/>
          </w:pPr>
        </w:p>
      </w:tc>
      <w:tc>
        <w:tcPr>
          <w:tcW w:w="3170" w:type="dxa"/>
          <w:vAlign w:val="bottom"/>
        </w:tcPr>
        <w:p w14:paraId="077AA291" w14:textId="77777777" w:rsidR="003C6158" w:rsidRPr="007D73AB" w:rsidRDefault="003C6158" w:rsidP="00340DE0">
          <w:pPr>
            <w:pStyle w:val="Sidhuvud"/>
          </w:pPr>
        </w:p>
      </w:tc>
      <w:tc>
        <w:tcPr>
          <w:tcW w:w="1134" w:type="dxa"/>
        </w:tcPr>
        <w:p w14:paraId="06BB3F3D" w14:textId="77777777" w:rsidR="003C6158" w:rsidRDefault="003C6158" w:rsidP="005A703A">
          <w:pPr>
            <w:pStyle w:val="Sidhuvud"/>
          </w:pPr>
        </w:p>
      </w:tc>
    </w:tr>
    <w:tr w:rsidR="003C6158" w14:paraId="5DFB2FB7" w14:textId="77777777" w:rsidTr="00C93EBA">
      <w:trPr>
        <w:trHeight w:val="1928"/>
      </w:trPr>
      <w:tc>
        <w:tcPr>
          <w:tcW w:w="5534" w:type="dxa"/>
        </w:tcPr>
        <w:p w14:paraId="3882C582" w14:textId="77777777" w:rsidR="003C6158" w:rsidRPr="00340DE0" w:rsidRDefault="003C6158" w:rsidP="00340DE0">
          <w:pPr>
            <w:pStyle w:val="Sidhuvud"/>
          </w:pPr>
          <w:r>
            <w:rPr>
              <w:noProof/>
            </w:rPr>
            <w:drawing>
              <wp:inline distT="0" distB="0" distL="0" distR="0" wp14:anchorId="15F3A205" wp14:editId="3E9B4D25">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BDFD43C" w14:textId="77777777" w:rsidR="003C6158" w:rsidRPr="00710A6C" w:rsidRDefault="003C6158" w:rsidP="00EE3C0F">
          <w:pPr>
            <w:pStyle w:val="Sidhuvud"/>
            <w:rPr>
              <w:b/>
            </w:rPr>
          </w:pPr>
        </w:p>
        <w:p w14:paraId="24DDCAA1" w14:textId="77777777" w:rsidR="003C6158" w:rsidRDefault="003C6158" w:rsidP="00EE3C0F">
          <w:pPr>
            <w:pStyle w:val="Sidhuvud"/>
          </w:pPr>
        </w:p>
        <w:p w14:paraId="6BB34B3E" w14:textId="77777777" w:rsidR="003C6158" w:rsidRDefault="003C6158" w:rsidP="00EE3C0F">
          <w:pPr>
            <w:pStyle w:val="Sidhuvud"/>
          </w:pPr>
        </w:p>
        <w:p w14:paraId="585A71AC" w14:textId="77777777" w:rsidR="003C6158" w:rsidRDefault="003C6158" w:rsidP="00EE3C0F">
          <w:pPr>
            <w:pStyle w:val="Sidhuvud"/>
          </w:pPr>
        </w:p>
        <w:sdt>
          <w:sdtPr>
            <w:alias w:val="Dnr"/>
            <w:tag w:val="ccRKShow_Dnr"/>
            <w:id w:val="-829283628"/>
            <w:placeholder>
              <w:docPart w:val="BA5C0189D2444C099319858F514558C6"/>
            </w:placeholder>
            <w:dataBinding w:prefixMappings="xmlns:ns0='http://lp/documentinfo/RK' " w:xpath="/ns0:DocumentInfo[1]/ns0:BaseInfo[1]/ns0:Dnr[1]" w:storeItemID="{21EE9FC8-D8DA-42DB-8E29-3977832C45D4}"/>
            <w:text/>
          </w:sdtPr>
          <w:sdtEndPr/>
          <w:sdtContent>
            <w:p w14:paraId="20C7BFE8" w14:textId="74DC91CC" w:rsidR="003C6158" w:rsidRDefault="003C6158" w:rsidP="00EE3C0F">
              <w:pPr>
                <w:pStyle w:val="Sidhuvud"/>
              </w:pPr>
              <w:r>
                <w:t>Fi2021/</w:t>
              </w:r>
              <w:r w:rsidR="00575005">
                <w:t>00539</w:t>
              </w:r>
            </w:p>
          </w:sdtContent>
        </w:sdt>
        <w:sdt>
          <w:sdtPr>
            <w:alias w:val="DocNumber"/>
            <w:tag w:val="DocNumber"/>
            <w:id w:val="1726028884"/>
            <w:placeholder>
              <w:docPart w:val="43A17401840E4919B8B51F6BE05DAA49"/>
            </w:placeholder>
            <w:showingPlcHdr/>
            <w:dataBinding w:prefixMappings="xmlns:ns0='http://lp/documentinfo/RK' " w:xpath="/ns0:DocumentInfo[1]/ns0:BaseInfo[1]/ns0:DocNumber[1]" w:storeItemID="{21EE9FC8-D8DA-42DB-8E29-3977832C45D4}"/>
            <w:text/>
          </w:sdtPr>
          <w:sdtEndPr/>
          <w:sdtContent>
            <w:p w14:paraId="2A19FAC1" w14:textId="77777777" w:rsidR="003C6158" w:rsidRDefault="003C6158" w:rsidP="00EE3C0F">
              <w:pPr>
                <w:pStyle w:val="Sidhuvud"/>
              </w:pPr>
              <w:r>
                <w:rPr>
                  <w:rStyle w:val="Platshllartext"/>
                </w:rPr>
                <w:t xml:space="preserve"> </w:t>
              </w:r>
            </w:p>
          </w:sdtContent>
        </w:sdt>
        <w:p w14:paraId="41B57EED" w14:textId="77777777" w:rsidR="003C6158" w:rsidRDefault="003C6158" w:rsidP="00EE3C0F">
          <w:pPr>
            <w:pStyle w:val="Sidhuvud"/>
          </w:pPr>
        </w:p>
      </w:tc>
      <w:tc>
        <w:tcPr>
          <w:tcW w:w="1134" w:type="dxa"/>
        </w:tcPr>
        <w:p w14:paraId="6AD32881" w14:textId="77777777" w:rsidR="003C6158" w:rsidRDefault="003C6158" w:rsidP="0094502D">
          <w:pPr>
            <w:pStyle w:val="Sidhuvud"/>
          </w:pPr>
        </w:p>
        <w:p w14:paraId="41C5D7F8" w14:textId="77777777" w:rsidR="003C6158" w:rsidRPr="0094502D" w:rsidRDefault="003C6158" w:rsidP="00EC71A6">
          <w:pPr>
            <w:pStyle w:val="Sidhuvud"/>
          </w:pPr>
        </w:p>
      </w:tc>
    </w:tr>
    <w:tr w:rsidR="003C6158" w14:paraId="6DE72B79" w14:textId="77777777" w:rsidTr="00C93EBA">
      <w:trPr>
        <w:trHeight w:val="2268"/>
      </w:trPr>
      <w:sdt>
        <w:sdtPr>
          <w:rPr>
            <w:b/>
            <w:bCs/>
          </w:rPr>
          <w:alias w:val="SenderText"/>
          <w:tag w:val="ccRKShow_SenderText"/>
          <w:id w:val="1374046025"/>
          <w:placeholder>
            <w:docPart w:val="ACE0B496D531451984FF3A327BC8FE2F"/>
          </w:placeholder>
        </w:sdtPr>
        <w:sdtEndPr>
          <w:rPr>
            <w:b w:val="0"/>
            <w:bCs w:val="0"/>
          </w:rPr>
        </w:sdtEndPr>
        <w:sdtContent>
          <w:tc>
            <w:tcPr>
              <w:tcW w:w="5534" w:type="dxa"/>
              <w:tcMar>
                <w:right w:w="1134" w:type="dxa"/>
              </w:tcMar>
            </w:tcPr>
            <w:p w14:paraId="08626B88" w14:textId="34BF640B" w:rsidR="003C6158" w:rsidRPr="00340DE0" w:rsidRDefault="00844869" w:rsidP="004011E0">
              <w:pPr>
                <w:pStyle w:val="Sidhuvud"/>
              </w:pPr>
              <w:r w:rsidRPr="00844869">
                <w:rPr>
                  <w:b/>
                  <w:bCs/>
                </w:rPr>
                <w:t>Finansdepartementet</w:t>
              </w:r>
              <w:r>
                <w:rPr>
                  <w:b/>
                  <w:bCs/>
                </w:rPr>
                <w:br/>
              </w:r>
              <w:r>
                <w:t>Civilministern</w:t>
              </w:r>
            </w:p>
          </w:tc>
        </w:sdtContent>
      </w:sdt>
      <w:sdt>
        <w:sdtPr>
          <w:alias w:val="Recipient"/>
          <w:tag w:val="ccRKShow_Recipient"/>
          <w:id w:val="-28344517"/>
          <w:placeholder>
            <w:docPart w:val="2281D5C7C37147F7B4A2CFEF62AF81AA"/>
          </w:placeholder>
          <w:dataBinding w:prefixMappings="xmlns:ns0='http://lp/documentinfo/RK' " w:xpath="/ns0:DocumentInfo[1]/ns0:BaseInfo[1]/ns0:Recipient[1]" w:storeItemID="{21EE9FC8-D8DA-42DB-8E29-3977832C45D4}"/>
          <w:text w:multiLine="1"/>
        </w:sdtPr>
        <w:sdtEndPr/>
        <w:sdtContent>
          <w:tc>
            <w:tcPr>
              <w:tcW w:w="3170" w:type="dxa"/>
            </w:tcPr>
            <w:p w14:paraId="42C3F109" w14:textId="77777777" w:rsidR="003C6158" w:rsidRDefault="003C6158" w:rsidP="00547B89">
              <w:pPr>
                <w:pStyle w:val="Sidhuvud"/>
              </w:pPr>
              <w:r>
                <w:t>Till riksdagen</w:t>
              </w:r>
            </w:p>
          </w:tc>
        </w:sdtContent>
      </w:sdt>
      <w:tc>
        <w:tcPr>
          <w:tcW w:w="1134" w:type="dxa"/>
        </w:tcPr>
        <w:p w14:paraId="7202BBAF" w14:textId="77777777" w:rsidR="003C6158" w:rsidRDefault="003C6158" w:rsidP="003E6020">
          <w:pPr>
            <w:pStyle w:val="Sidhuvud"/>
          </w:pPr>
        </w:p>
      </w:tc>
    </w:tr>
  </w:tbl>
  <w:p w14:paraId="587BA76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58"/>
    <w:rsid w:val="00000290"/>
    <w:rsid w:val="00001068"/>
    <w:rsid w:val="0000412C"/>
    <w:rsid w:val="00004D5C"/>
    <w:rsid w:val="00005F68"/>
    <w:rsid w:val="00006CA7"/>
    <w:rsid w:val="000128EB"/>
    <w:rsid w:val="00012B00"/>
    <w:rsid w:val="00014EF6"/>
    <w:rsid w:val="0001610F"/>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258"/>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2470"/>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C73AC"/>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204"/>
    <w:rsid w:val="002116FE"/>
    <w:rsid w:val="00211B4E"/>
    <w:rsid w:val="00213204"/>
    <w:rsid w:val="00213258"/>
    <w:rsid w:val="00213B6A"/>
    <w:rsid w:val="002161F5"/>
    <w:rsid w:val="0021657C"/>
    <w:rsid w:val="0022187E"/>
    <w:rsid w:val="00222258"/>
    <w:rsid w:val="00223AD6"/>
    <w:rsid w:val="0022666A"/>
    <w:rsid w:val="00227E43"/>
    <w:rsid w:val="002315F5"/>
    <w:rsid w:val="00231E59"/>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303B"/>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717"/>
    <w:rsid w:val="003A2E73"/>
    <w:rsid w:val="003A3071"/>
    <w:rsid w:val="003A3A54"/>
    <w:rsid w:val="003A4E9C"/>
    <w:rsid w:val="003A5969"/>
    <w:rsid w:val="003A5C58"/>
    <w:rsid w:val="003B0C81"/>
    <w:rsid w:val="003B201F"/>
    <w:rsid w:val="003C36FA"/>
    <w:rsid w:val="003C6158"/>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11E0"/>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4430"/>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75005"/>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6897"/>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68C6"/>
    <w:rsid w:val="006B4A30"/>
    <w:rsid w:val="006B7569"/>
    <w:rsid w:val="006C28EE"/>
    <w:rsid w:val="006C4FF1"/>
    <w:rsid w:val="006D2998"/>
    <w:rsid w:val="006D3188"/>
    <w:rsid w:val="006D5159"/>
    <w:rsid w:val="006D6779"/>
    <w:rsid w:val="006D6AC6"/>
    <w:rsid w:val="006E08FC"/>
    <w:rsid w:val="006E2E88"/>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298F"/>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5429"/>
    <w:rsid w:val="007A629C"/>
    <w:rsid w:val="007A6348"/>
    <w:rsid w:val="007B023C"/>
    <w:rsid w:val="007B03CC"/>
    <w:rsid w:val="007B2F08"/>
    <w:rsid w:val="007C0643"/>
    <w:rsid w:val="007C44FF"/>
    <w:rsid w:val="007C6456"/>
    <w:rsid w:val="007C7BDB"/>
    <w:rsid w:val="007D2FF5"/>
    <w:rsid w:val="007D4BCF"/>
    <w:rsid w:val="007D73AB"/>
    <w:rsid w:val="007D790E"/>
    <w:rsid w:val="007E2712"/>
    <w:rsid w:val="007E4A9C"/>
    <w:rsid w:val="007E5516"/>
    <w:rsid w:val="007E7EE2"/>
    <w:rsid w:val="007F06CA"/>
    <w:rsid w:val="007F0DD0"/>
    <w:rsid w:val="007F61D0"/>
    <w:rsid w:val="007F706A"/>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4869"/>
    <w:rsid w:val="00845137"/>
    <w:rsid w:val="00845B9F"/>
    <w:rsid w:val="00845BA5"/>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0A31"/>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530"/>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718F"/>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4B4C"/>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45A7"/>
    <w:rsid w:val="00C76D49"/>
    <w:rsid w:val="00C80AD4"/>
    <w:rsid w:val="00C80B5E"/>
    <w:rsid w:val="00C82055"/>
    <w:rsid w:val="00C83BF8"/>
    <w:rsid w:val="00C8630A"/>
    <w:rsid w:val="00C9061B"/>
    <w:rsid w:val="00C93EBA"/>
    <w:rsid w:val="00C97979"/>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B6EE4"/>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41C6"/>
    <w:rsid w:val="00D20DA7"/>
    <w:rsid w:val="00D243C4"/>
    <w:rsid w:val="00D249A5"/>
    <w:rsid w:val="00D2793F"/>
    <w:rsid w:val="00D279D8"/>
    <w:rsid w:val="00D27C8E"/>
    <w:rsid w:val="00D3026A"/>
    <w:rsid w:val="00D3210E"/>
    <w:rsid w:val="00D32D62"/>
    <w:rsid w:val="00D36E44"/>
    <w:rsid w:val="00D40205"/>
    <w:rsid w:val="00D40C72"/>
    <w:rsid w:val="00D4141B"/>
    <w:rsid w:val="00D4145D"/>
    <w:rsid w:val="00D4460B"/>
    <w:rsid w:val="00D458F0"/>
    <w:rsid w:val="00D50AD4"/>
    <w:rsid w:val="00D50B3B"/>
    <w:rsid w:val="00D5151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0AF5"/>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307"/>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25CA5"/>
    <w:rsid w:val="00F32D05"/>
    <w:rsid w:val="00F332FF"/>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44C1"/>
    <w:rsid w:val="00F66093"/>
    <w:rsid w:val="00F66657"/>
    <w:rsid w:val="00F6751E"/>
    <w:rsid w:val="00F70848"/>
    <w:rsid w:val="00F73A60"/>
    <w:rsid w:val="00F8015D"/>
    <w:rsid w:val="00F829C7"/>
    <w:rsid w:val="00F834AA"/>
    <w:rsid w:val="00F848D6"/>
    <w:rsid w:val="00F859AE"/>
    <w:rsid w:val="00F91AFC"/>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3CC7FA"/>
  <w15:docId w15:val="{707BD816-0037-4178-8DEA-08D0EB61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5C0189D2444C099319858F514558C6"/>
        <w:category>
          <w:name w:val="Allmänt"/>
          <w:gallery w:val="placeholder"/>
        </w:category>
        <w:types>
          <w:type w:val="bbPlcHdr"/>
        </w:types>
        <w:behaviors>
          <w:behavior w:val="content"/>
        </w:behaviors>
        <w:guid w:val="{5D81B23A-5353-4499-B8C2-986388BF7748}"/>
      </w:docPartPr>
      <w:docPartBody>
        <w:p w:rsidR="00156B2E" w:rsidRDefault="00984956" w:rsidP="00984956">
          <w:pPr>
            <w:pStyle w:val="BA5C0189D2444C099319858F514558C6"/>
          </w:pPr>
          <w:r>
            <w:rPr>
              <w:rStyle w:val="Platshllartext"/>
            </w:rPr>
            <w:t xml:space="preserve"> </w:t>
          </w:r>
        </w:p>
      </w:docPartBody>
    </w:docPart>
    <w:docPart>
      <w:docPartPr>
        <w:name w:val="43A17401840E4919B8B51F6BE05DAA49"/>
        <w:category>
          <w:name w:val="Allmänt"/>
          <w:gallery w:val="placeholder"/>
        </w:category>
        <w:types>
          <w:type w:val="bbPlcHdr"/>
        </w:types>
        <w:behaviors>
          <w:behavior w:val="content"/>
        </w:behaviors>
        <w:guid w:val="{DF948B52-BECC-417D-BB6A-F6A3B894A356}"/>
      </w:docPartPr>
      <w:docPartBody>
        <w:p w:rsidR="00156B2E" w:rsidRDefault="00984956" w:rsidP="00984956">
          <w:pPr>
            <w:pStyle w:val="43A17401840E4919B8B51F6BE05DAA491"/>
          </w:pPr>
          <w:r>
            <w:rPr>
              <w:rStyle w:val="Platshllartext"/>
            </w:rPr>
            <w:t xml:space="preserve"> </w:t>
          </w:r>
        </w:p>
      </w:docPartBody>
    </w:docPart>
    <w:docPart>
      <w:docPartPr>
        <w:name w:val="ACE0B496D531451984FF3A327BC8FE2F"/>
        <w:category>
          <w:name w:val="Allmänt"/>
          <w:gallery w:val="placeholder"/>
        </w:category>
        <w:types>
          <w:type w:val="bbPlcHdr"/>
        </w:types>
        <w:behaviors>
          <w:behavior w:val="content"/>
        </w:behaviors>
        <w:guid w:val="{984F68E3-6016-425C-8EC1-46BE7AF94D21}"/>
      </w:docPartPr>
      <w:docPartBody>
        <w:p w:rsidR="00156B2E" w:rsidRDefault="00984956" w:rsidP="00984956">
          <w:pPr>
            <w:pStyle w:val="ACE0B496D531451984FF3A327BC8FE2F1"/>
          </w:pPr>
          <w:r>
            <w:rPr>
              <w:rStyle w:val="Platshllartext"/>
            </w:rPr>
            <w:t xml:space="preserve"> </w:t>
          </w:r>
        </w:p>
      </w:docPartBody>
    </w:docPart>
    <w:docPart>
      <w:docPartPr>
        <w:name w:val="2281D5C7C37147F7B4A2CFEF62AF81AA"/>
        <w:category>
          <w:name w:val="Allmänt"/>
          <w:gallery w:val="placeholder"/>
        </w:category>
        <w:types>
          <w:type w:val="bbPlcHdr"/>
        </w:types>
        <w:behaviors>
          <w:behavior w:val="content"/>
        </w:behaviors>
        <w:guid w:val="{3CF30C17-FA41-4712-AE48-61EF1F3FFFA5}"/>
      </w:docPartPr>
      <w:docPartBody>
        <w:p w:rsidR="00156B2E" w:rsidRDefault="00984956" w:rsidP="00984956">
          <w:pPr>
            <w:pStyle w:val="2281D5C7C37147F7B4A2CFEF62AF81AA"/>
          </w:pPr>
          <w:r>
            <w:rPr>
              <w:rStyle w:val="Platshllartext"/>
            </w:rPr>
            <w:t xml:space="preserve"> </w:t>
          </w:r>
        </w:p>
      </w:docPartBody>
    </w:docPart>
    <w:docPart>
      <w:docPartPr>
        <w:name w:val="BFF42E7AAE7B47B0801220D0C084EDA5"/>
        <w:category>
          <w:name w:val="Allmänt"/>
          <w:gallery w:val="placeholder"/>
        </w:category>
        <w:types>
          <w:type w:val="bbPlcHdr"/>
        </w:types>
        <w:behaviors>
          <w:behavior w:val="content"/>
        </w:behaviors>
        <w:guid w:val="{4F8CE840-C361-4E12-B8C5-7157CFF6DBB2}"/>
      </w:docPartPr>
      <w:docPartBody>
        <w:p w:rsidR="00156B2E" w:rsidRDefault="00984956" w:rsidP="00984956">
          <w:pPr>
            <w:pStyle w:val="BFF42E7AAE7B47B0801220D0C084EDA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56"/>
    <w:rsid w:val="00156B2E"/>
    <w:rsid w:val="00984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8DA71468ECF435993E51EB17891F90A">
    <w:name w:val="D8DA71468ECF435993E51EB17891F90A"/>
    <w:rsid w:val="00984956"/>
  </w:style>
  <w:style w:type="character" w:styleId="Platshllartext">
    <w:name w:val="Placeholder Text"/>
    <w:basedOn w:val="Standardstycketeckensnitt"/>
    <w:uiPriority w:val="99"/>
    <w:semiHidden/>
    <w:rsid w:val="00984956"/>
    <w:rPr>
      <w:noProof w:val="0"/>
      <w:color w:val="808080"/>
    </w:rPr>
  </w:style>
  <w:style w:type="paragraph" w:customStyle="1" w:styleId="00D1C7E2BB41421BA97011FC41E4CC78">
    <w:name w:val="00D1C7E2BB41421BA97011FC41E4CC78"/>
    <w:rsid w:val="00984956"/>
  </w:style>
  <w:style w:type="paragraph" w:customStyle="1" w:styleId="72B36DF0F2B840F1B2635E0515C717B7">
    <w:name w:val="72B36DF0F2B840F1B2635E0515C717B7"/>
    <w:rsid w:val="00984956"/>
  </w:style>
  <w:style w:type="paragraph" w:customStyle="1" w:styleId="783C5A5218994062952F7616475A6C4B">
    <w:name w:val="783C5A5218994062952F7616475A6C4B"/>
    <w:rsid w:val="00984956"/>
  </w:style>
  <w:style w:type="paragraph" w:customStyle="1" w:styleId="BA5C0189D2444C099319858F514558C6">
    <w:name w:val="BA5C0189D2444C099319858F514558C6"/>
    <w:rsid w:val="00984956"/>
  </w:style>
  <w:style w:type="paragraph" w:customStyle="1" w:styleId="43A17401840E4919B8B51F6BE05DAA49">
    <w:name w:val="43A17401840E4919B8B51F6BE05DAA49"/>
    <w:rsid w:val="00984956"/>
  </w:style>
  <w:style w:type="paragraph" w:customStyle="1" w:styleId="18E7534F8B274A0EB04AC105B6F84143">
    <w:name w:val="18E7534F8B274A0EB04AC105B6F84143"/>
    <w:rsid w:val="00984956"/>
  </w:style>
  <w:style w:type="paragraph" w:customStyle="1" w:styleId="CE5969C03B734A699BC8269AA75BA20F">
    <w:name w:val="CE5969C03B734A699BC8269AA75BA20F"/>
    <w:rsid w:val="00984956"/>
  </w:style>
  <w:style w:type="paragraph" w:customStyle="1" w:styleId="3CEBCA6559F241CE9BF8D0142A77AECB">
    <w:name w:val="3CEBCA6559F241CE9BF8D0142A77AECB"/>
    <w:rsid w:val="00984956"/>
  </w:style>
  <w:style w:type="paragraph" w:customStyle="1" w:styleId="ACE0B496D531451984FF3A327BC8FE2F">
    <w:name w:val="ACE0B496D531451984FF3A327BC8FE2F"/>
    <w:rsid w:val="00984956"/>
  </w:style>
  <w:style w:type="paragraph" w:customStyle="1" w:styleId="2281D5C7C37147F7B4A2CFEF62AF81AA">
    <w:name w:val="2281D5C7C37147F7B4A2CFEF62AF81AA"/>
    <w:rsid w:val="00984956"/>
  </w:style>
  <w:style w:type="paragraph" w:customStyle="1" w:styleId="43A17401840E4919B8B51F6BE05DAA491">
    <w:name w:val="43A17401840E4919B8B51F6BE05DAA491"/>
    <w:rsid w:val="009849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CE0B496D531451984FF3A327BC8FE2F1">
    <w:name w:val="ACE0B496D531451984FF3A327BC8FE2F1"/>
    <w:rsid w:val="0098495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FF42E7AAE7B47B0801220D0C084EDA5">
    <w:name w:val="BFF42E7AAE7B47B0801220D0C084EDA5"/>
    <w:rsid w:val="00984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2021-02-17T00:00:00</HeaderDate>
    <Office/>
    <Dnr>Fi2021/00539</Dnr>
    <ParagrafNr/>
    <DocumentTitle/>
    <VisitingAddress/>
    <Extra1/>
    <Extra2/>
    <Extra3/>
    <Number/>
    <Recipient>Till riksdagen</Recipient>
    <SenderText/>
    <DocNumber/>
    <Doclanguage>1053</Doclanguage>
    <Appendix/>
    <LogotypeName>RK_LOGO_SV_BW.emf</LogotypeName>
  </BaseInfo>
</DocumentInfo>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2021-02-17T00:00:00</HeaderDate>
    <Office/>
    <Dnr>Fi2021/00539</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p:properties xmlns:p="http://schemas.microsoft.com/office/2006/metadata/properties" xmlns:xsi="http://www.w3.org/2001/XMLSchema-instance" xmlns:pc="http://schemas.microsoft.com/office/infopath/2007/PartnerControls">
  <documentManagement>
    <RD_Svarsid xmlns="02C1D855-2A68-49BF-A9F2-56B935B923E7">c5d1cb4d-0c9d-4853-aada-9cadd71666fd</RD_Svarsid>
  </documentManagement>
</p:properties>
</file>

<file path=customXml/itemProps1.xml><?xml version="1.0" encoding="utf-8"?>
<ds:datastoreItem xmlns:ds="http://schemas.openxmlformats.org/officeDocument/2006/customXml" ds:itemID="{7AA596AE-6B6F-48AC-B19D-9743B8EB98EC}"/>
</file>

<file path=customXml/itemProps2.xml><?xml version="1.0" encoding="utf-8"?>
<ds:datastoreItem xmlns:ds="http://schemas.openxmlformats.org/officeDocument/2006/customXml" ds:itemID="{9D6FB1F2-925F-4AD1-B501-6CBD975B5B0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9D6FB1F2-925F-4AD1-B501-6CBD975B5B03}">
  <ds:schemaRefs>
    <ds:schemaRef ds:uri="http://schemas.microsoft.com/sharepoint/v3/contenttype/forms"/>
  </ds:schemaRefs>
</ds:datastoreItem>
</file>

<file path=customXml/itemProps5.xml><?xml version="1.0" encoding="utf-8"?>
<ds:datastoreItem xmlns:ds="http://schemas.openxmlformats.org/officeDocument/2006/customXml" ds:itemID="{21EE9FC8-D8DA-42DB-8E29-3977832C45D4}">
  <ds:schemaRefs>
    <ds:schemaRef ds:uri="http://lp/documentinfo/RK"/>
  </ds:schemaRefs>
</ds:datastoreItem>
</file>

<file path=customXml/itemProps6.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7.xml><?xml version="1.0" encoding="utf-8"?>
<ds:datastoreItem xmlns:ds="http://schemas.openxmlformats.org/officeDocument/2006/customXml" ds:itemID="{21EE9FC8-D8DA-42DB-8E29-3977832C45D4}"/>
</file>

<file path=customXml/itemProps8.xml><?xml version="1.0" encoding="utf-8"?>
<ds:datastoreItem xmlns:ds="http://schemas.openxmlformats.org/officeDocument/2006/customXml" ds:itemID="{00746DB3-8026-4A49-8485-400BC7367D4C}"/>
</file>

<file path=docProps/app.xml><?xml version="1.0" encoding="utf-8"?>
<Properties xmlns="http://schemas.openxmlformats.org/officeDocument/2006/extended-properties" xmlns:vt="http://schemas.openxmlformats.org/officeDocument/2006/docPropsVTypes">
  <Template>RK Basmall</Template>
  <TotalTime>0</TotalTime>
  <Pages>2</Pages>
  <Words>260</Words>
  <Characters>1379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1676 Vilseledande miljöpåståenden i reklam av Angelica Lundberg (SD).docx</dc:title>
  <dc:subject/>
  <dc:creator>Henrik Berthels</dc:creator>
  <cp:keywords/>
  <dc:description/>
  <cp:lastModifiedBy>Anneli Johansson</cp:lastModifiedBy>
  <cp:revision>3</cp:revision>
  <dcterms:created xsi:type="dcterms:W3CDTF">2021-02-17T04:54:00Z</dcterms:created>
  <dcterms:modified xsi:type="dcterms:W3CDTF">2021-02-17T05:14:00Z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b77b6ab7-0c00-4734-ad1a-cf324a4e7efe</vt:lpwstr>
  </property>
</Properties>
</file>