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4AB8" w14:textId="7A8E8595" w:rsidR="00B4032A" w:rsidRDefault="00B4032A" w:rsidP="0090343A">
      <w:pPr>
        <w:pStyle w:val="Rubrik"/>
      </w:pPr>
      <w:r>
        <w:t xml:space="preserve">Meddelande om uteblivet svar på fråga 2018/19:4 </w:t>
      </w:r>
      <w:r>
        <w:br/>
        <w:t>av Amineh Kakabaveh (V) Situationen i Iran</w:t>
      </w:r>
    </w:p>
    <w:p w14:paraId="02BE397B" w14:textId="77777777" w:rsidR="00B4032A" w:rsidRPr="0090343A" w:rsidRDefault="00B4032A" w:rsidP="0090343A">
      <w:pPr>
        <w:pStyle w:val="Brdtext"/>
      </w:pPr>
      <w:r>
        <w:t>Frågan kommer inte att besvaras p</w:t>
      </w:r>
      <w:bookmarkStart w:id="0" w:name="_GoBack"/>
      <w:bookmarkEnd w:id="0"/>
      <w:r>
        <w:t>å grund av att regeringen är en övergångsregering.</w:t>
      </w:r>
    </w:p>
    <w:p w14:paraId="56AFE5D8" w14:textId="77777777" w:rsidR="00B4032A" w:rsidRDefault="00B4032A" w:rsidP="0090343A">
      <w:pPr>
        <w:pStyle w:val="Brdtext"/>
      </w:pPr>
      <w:r>
        <w:t xml:space="preserve">Stockholm den </w:t>
      </w:r>
      <w:sdt>
        <w:sdtPr>
          <w:tag w:val="run-Today"/>
          <w:id w:val="232285310"/>
          <w:placeholder>
            <w:docPart w:val="65ED57608F3546BD8C4AD5A88B8A5C51"/>
          </w:placeholder>
          <w:date w:fullDate="2018-11-29T09:36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november 2018</w:t>
          </w:r>
        </w:sdtContent>
      </w:sdt>
    </w:p>
    <w:p w14:paraId="35117839" w14:textId="77777777" w:rsidR="00B4032A" w:rsidRDefault="00B4032A" w:rsidP="0090343A">
      <w:pPr>
        <w:pStyle w:val="Brdtext"/>
      </w:pPr>
      <w:r>
        <w:t>Enligt uppdrag</w:t>
      </w:r>
    </w:p>
    <w:p w14:paraId="7A3DEAA3" w14:textId="77777777" w:rsidR="00B4032A" w:rsidRDefault="00B4032A" w:rsidP="00F923D9">
      <w:pPr>
        <w:pStyle w:val="Brdtextutanavstnd"/>
      </w:pPr>
    </w:p>
    <w:p w14:paraId="345F5771" w14:textId="77777777" w:rsidR="00B4032A" w:rsidRDefault="00B4032A" w:rsidP="00F923D9">
      <w:pPr>
        <w:pStyle w:val="Brdtextutanavstnd"/>
      </w:pPr>
    </w:p>
    <w:p w14:paraId="48AA5700" w14:textId="77777777" w:rsidR="00B4032A" w:rsidRDefault="00B4032A" w:rsidP="00F923D9">
      <w:pPr>
        <w:pStyle w:val="Brdtextutanavstnd"/>
      </w:pPr>
    </w:p>
    <w:p w14:paraId="49D889BE" w14:textId="77777777" w:rsidR="00B4032A" w:rsidRPr="00642115" w:rsidRDefault="00B4032A" w:rsidP="007B7219">
      <w:pPr>
        <w:pStyle w:val="Brdtextutanavstnd"/>
      </w:pPr>
      <w:r>
        <w:t>Håkan Åkesson</w:t>
      </w:r>
    </w:p>
    <w:p w14:paraId="132929B3" w14:textId="77777777" w:rsidR="00B4032A" w:rsidRPr="00642115" w:rsidRDefault="00B4032A" w:rsidP="006273E4">
      <w:r>
        <w:t>Expeditionschef</w:t>
      </w:r>
    </w:p>
    <w:p w14:paraId="2D316C2E" w14:textId="77777777" w:rsidR="00B4032A" w:rsidRDefault="00B4032A" w:rsidP="006273E4">
      <w:pPr>
        <w:rPr>
          <w:b/>
        </w:rPr>
      </w:pPr>
    </w:p>
    <w:sectPr w:rsidR="00B4032A" w:rsidSect="00B4032A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0D97" w14:textId="77777777" w:rsidR="00B4032A" w:rsidRDefault="00B4032A" w:rsidP="00A87A54">
      <w:pPr>
        <w:spacing w:after="0" w:line="240" w:lineRule="auto"/>
      </w:pPr>
      <w:r>
        <w:separator/>
      </w:r>
    </w:p>
  </w:endnote>
  <w:endnote w:type="continuationSeparator" w:id="0">
    <w:p w14:paraId="4615109A" w14:textId="77777777" w:rsidR="00B4032A" w:rsidRDefault="00B4032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3FB804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2AAF811" w14:textId="4AAE2C8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D2D3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78FDAB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746D3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4C737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5521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24A18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591475" w14:textId="77777777" w:rsidTr="00C26068">
      <w:trPr>
        <w:trHeight w:val="227"/>
      </w:trPr>
      <w:tc>
        <w:tcPr>
          <w:tcW w:w="4074" w:type="dxa"/>
        </w:tcPr>
        <w:p w14:paraId="1AECDF0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34A98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372B9F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22897" w14:textId="77777777" w:rsidR="00B4032A" w:rsidRDefault="00B4032A" w:rsidP="00A87A54">
      <w:pPr>
        <w:spacing w:after="0" w:line="240" w:lineRule="auto"/>
      </w:pPr>
      <w:r>
        <w:separator/>
      </w:r>
    </w:p>
  </w:footnote>
  <w:footnote w:type="continuationSeparator" w:id="0">
    <w:p w14:paraId="66F208D1" w14:textId="77777777" w:rsidR="00B4032A" w:rsidRDefault="00B4032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4032A" w14:paraId="47CF5306" w14:textId="77777777" w:rsidTr="00C93EBA">
      <w:trPr>
        <w:trHeight w:val="227"/>
      </w:trPr>
      <w:tc>
        <w:tcPr>
          <w:tcW w:w="5534" w:type="dxa"/>
        </w:tcPr>
        <w:p w14:paraId="646E65E6" w14:textId="77777777" w:rsidR="00B4032A" w:rsidRPr="007D73AB" w:rsidRDefault="00B4032A">
          <w:pPr>
            <w:pStyle w:val="Sidhuvud"/>
          </w:pPr>
        </w:p>
      </w:tc>
      <w:tc>
        <w:tcPr>
          <w:tcW w:w="3170" w:type="dxa"/>
          <w:vAlign w:val="bottom"/>
        </w:tcPr>
        <w:p w14:paraId="7A481B44" w14:textId="77777777" w:rsidR="00B4032A" w:rsidRPr="007D73AB" w:rsidRDefault="00B4032A" w:rsidP="00340DE0">
          <w:pPr>
            <w:pStyle w:val="Sidhuvud"/>
          </w:pPr>
        </w:p>
      </w:tc>
      <w:tc>
        <w:tcPr>
          <w:tcW w:w="1134" w:type="dxa"/>
        </w:tcPr>
        <w:p w14:paraId="3B4B036D" w14:textId="77777777" w:rsidR="00B4032A" w:rsidRDefault="00B4032A" w:rsidP="005A703A">
          <w:pPr>
            <w:pStyle w:val="Sidhuvud"/>
          </w:pPr>
        </w:p>
      </w:tc>
    </w:tr>
    <w:tr w:rsidR="00B4032A" w14:paraId="71E794A2" w14:textId="77777777" w:rsidTr="00C93EBA">
      <w:trPr>
        <w:trHeight w:val="1928"/>
      </w:trPr>
      <w:tc>
        <w:tcPr>
          <w:tcW w:w="5534" w:type="dxa"/>
        </w:tcPr>
        <w:p w14:paraId="77B0F2A1" w14:textId="77777777" w:rsidR="00B4032A" w:rsidRPr="00340DE0" w:rsidRDefault="00B4032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C7586AB" wp14:editId="53BC1F4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590871" w14:textId="77777777" w:rsidR="00B4032A" w:rsidRPr="00710A6C" w:rsidRDefault="00B4032A" w:rsidP="00EE3C0F">
          <w:pPr>
            <w:pStyle w:val="Sidhuvud"/>
            <w:rPr>
              <w:b/>
            </w:rPr>
          </w:pPr>
        </w:p>
        <w:p w14:paraId="24A5BDEE" w14:textId="77777777" w:rsidR="00B4032A" w:rsidRDefault="00B4032A" w:rsidP="00EE3C0F">
          <w:pPr>
            <w:pStyle w:val="Sidhuvud"/>
          </w:pPr>
        </w:p>
        <w:p w14:paraId="05741600" w14:textId="77777777" w:rsidR="00B4032A" w:rsidRDefault="00B4032A" w:rsidP="00EE3C0F">
          <w:pPr>
            <w:pStyle w:val="Sidhuvud"/>
          </w:pPr>
        </w:p>
        <w:p w14:paraId="517CBCDD" w14:textId="77777777" w:rsidR="00B4032A" w:rsidRDefault="00B4032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A482ADD698341D7BB3E62F4A442ED47"/>
            </w:placeholder>
            <w:showingPlcHdr/>
            <w:dataBinding w:prefixMappings="xmlns:ns0='http://lp/documentinfo/RK' " w:xpath="/ns0:DocumentInfo[1]/ns0:BaseInfo[1]/ns0:Dnr[1]" w:storeItemID="{513819BC-6E6F-4DB3-B7FC-4017E00C3F7F}"/>
            <w:text/>
          </w:sdtPr>
          <w:sdtContent>
            <w:p w14:paraId="39665356" w14:textId="77777777" w:rsidR="00B4032A" w:rsidRDefault="00B403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2424B8DAD54C7EADD91376904E2E7D"/>
            </w:placeholder>
            <w:showingPlcHdr/>
            <w:dataBinding w:prefixMappings="xmlns:ns0='http://lp/documentinfo/RK' " w:xpath="/ns0:DocumentInfo[1]/ns0:BaseInfo[1]/ns0:DocNumber[1]" w:storeItemID="{513819BC-6E6F-4DB3-B7FC-4017E00C3F7F}"/>
            <w:text/>
          </w:sdtPr>
          <w:sdtContent>
            <w:p w14:paraId="2597D70C" w14:textId="77777777" w:rsidR="00B4032A" w:rsidRDefault="00B4032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21A1CE" w14:textId="77777777" w:rsidR="00B4032A" w:rsidRDefault="00B4032A" w:rsidP="00EE3C0F">
          <w:pPr>
            <w:pStyle w:val="Sidhuvud"/>
          </w:pPr>
        </w:p>
      </w:tc>
      <w:tc>
        <w:tcPr>
          <w:tcW w:w="1134" w:type="dxa"/>
        </w:tcPr>
        <w:p w14:paraId="1E492964" w14:textId="77777777" w:rsidR="00B4032A" w:rsidRDefault="00B4032A" w:rsidP="0094502D">
          <w:pPr>
            <w:pStyle w:val="Sidhuvud"/>
          </w:pPr>
        </w:p>
        <w:p w14:paraId="77C594BA" w14:textId="77777777" w:rsidR="00B4032A" w:rsidRPr="0094502D" w:rsidRDefault="00B4032A" w:rsidP="00EC71A6">
          <w:pPr>
            <w:pStyle w:val="Sidhuvud"/>
          </w:pPr>
        </w:p>
      </w:tc>
    </w:tr>
    <w:tr w:rsidR="00B4032A" w14:paraId="6CE457C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0782B3E74F1425CBC8FD3BA483F40F2"/>
          </w:placeholder>
        </w:sdtPr>
        <w:sdtContent>
          <w:tc>
            <w:tcPr>
              <w:tcW w:w="5534" w:type="dxa"/>
              <w:tcMar>
                <w:right w:w="1134" w:type="dxa"/>
              </w:tcMar>
            </w:tcPr>
            <w:p w14:paraId="5C3E0ECD" w14:textId="77777777" w:rsidR="00B4032A" w:rsidRPr="00B4032A" w:rsidRDefault="00B4032A" w:rsidP="00340DE0">
              <w:pPr>
                <w:pStyle w:val="Sidhuvud"/>
                <w:rPr>
                  <w:b/>
                </w:rPr>
              </w:pPr>
              <w:r w:rsidRPr="00B4032A">
                <w:rPr>
                  <w:b/>
                </w:rPr>
                <w:t>Utrikesdepartementet</w:t>
              </w:r>
            </w:p>
            <w:p w14:paraId="53CAA35E" w14:textId="77777777" w:rsidR="00B4032A" w:rsidRPr="00B4032A" w:rsidRDefault="00B4032A" w:rsidP="00340DE0">
              <w:pPr>
                <w:pStyle w:val="Sidhuvud"/>
                <w:rPr>
                  <w:b/>
                </w:rPr>
              </w:pPr>
              <w:r w:rsidRPr="00B4032A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241B3960C9343E3830635962B6C6CE6"/>
          </w:placeholder>
          <w:dataBinding w:prefixMappings="xmlns:ns0='http://lp/documentinfo/RK' " w:xpath="/ns0:DocumentInfo[1]/ns0:BaseInfo[1]/ns0:Recipient[1]" w:storeItemID="{513819BC-6E6F-4DB3-B7FC-4017E00C3F7F}"/>
          <w:text w:multiLine="1"/>
        </w:sdtPr>
        <w:sdtContent>
          <w:tc>
            <w:tcPr>
              <w:tcW w:w="3170" w:type="dxa"/>
            </w:tcPr>
            <w:p w14:paraId="1FEA1F46" w14:textId="77777777" w:rsidR="00B4032A" w:rsidRDefault="00B4032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BE76E6" w14:textId="77777777" w:rsidR="00B4032A" w:rsidRDefault="00B4032A" w:rsidP="003E6020">
          <w:pPr>
            <w:pStyle w:val="Sidhuvud"/>
          </w:pPr>
        </w:p>
      </w:tc>
    </w:tr>
  </w:tbl>
  <w:p w14:paraId="0F0861C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2A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2D3A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032A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8690A"/>
  <w15:docId w15:val="{DA8ED96D-2265-4BE5-BF63-06AA43C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482ADD698341D7BB3E62F4A442E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0366C5-8DF6-4CD7-898E-66E1A38F2ED8}"/>
      </w:docPartPr>
      <w:docPartBody>
        <w:p w:rsidR="00000000" w:rsidRDefault="00BC4C08" w:rsidP="00BC4C08">
          <w:pPr>
            <w:pStyle w:val="9A482ADD698341D7BB3E62F4A442ED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2424B8DAD54C7EADD91376904E2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540F4C-3223-4EF4-955D-2E951AC9B026}"/>
      </w:docPartPr>
      <w:docPartBody>
        <w:p w:rsidR="00000000" w:rsidRDefault="00BC4C08" w:rsidP="00BC4C08">
          <w:pPr>
            <w:pStyle w:val="3D2424B8DAD54C7EADD91376904E2E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782B3E74F1425CBC8FD3BA483F4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60C35-3DA1-49AF-99EE-07B1DE4462E8}"/>
      </w:docPartPr>
      <w:docPartBody>
        <w:p w:rsidR="00000000" w:rsidRDefault="00BC4C08" w:rsidP="00BC4C08">
          <w:pPr>
            <w:pStyle w:val="F0782B3E74F1425CBC8FD3BA483F40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41B3960C9343E3830635962B6C6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B704D-7193-4D1D-8C4E-2D7094B51890}"/>
      </w:docPartPr>
      <w:docPartBody>
        <w:p w:rsidR="00000000" w:rsidRDefault="00BC4C08" w:rsidP="00BC4C08">
          <w:pPr>
            <w:pStyle w:val="2241B3960C9343E3830635962B6C6C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ED57608F3546BD8C4AD5A88B8A5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FAEA0-A6EF-497B-872C-EE641093F9CF}"/>
      </w:docPartPr>
      <w:docPartBody>
        <w:p w:rsidR="00000000" w:rsidRDefault="00BC4C08" w:rsidP="00BC4C08">
          <w:pPr>
            <w:pStyle w:val="65ED57608F3546BD8C4AD5A88B8A5C51"/>
          </w:pPr>
          <w:r w:rsidRPr="001F4FDA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08"/>
    <w:rsid w:val="00B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D04ECFB8D54E79B6A4997C191EFEB4">
    <w:name w:val="6DD04ECFB8D54E79B6A4997C191EFEB4"/>
    <w:rsid w:val="00BC4C08"/>
  </w:style>
  <w:style w:type="character" w:styleId="Platshllartext">
    <w:name w:val="Placeholder Text"/>
    <w:basedOn w:val="Standardstycketeckensnitt"/>
    <w:uiPriority w:val="99"/>
    <w:semiHidden/>
    <w:rsid w:val="00BC4C08"/>
    <w:rPr>
      <w:noProof w:val="0"/>
      <w:color w:val="808080"/>
    </w:rPr>
  </w:style>
  <w:style w:type="paragraph" w:customStyle="1" w:styleId="99128CFB107B4A188471B815CF60E9E3">
    <w:name w:val="99128CFB107B4A188471B815CF60E9E3"/>
    <w:rsid w:val="00BC4C08"/>
  </w:style>
  <w:style w:type="paragraph" w:customStyle="1" w:styleId="D0C36015BFC745A3A878C20C281BF2C5">
    <w:name w:val="D0C36015BFC745A3A878C20C281BF2C5"/>
    <w:rsid w:val="00BC4C08"/>
  </w:style>
  <w:style w:type="paragraph" w:customStyle="1" w:styleId="3398F6CB304D489397857DE800C8A7D1">
    <w:name w:val="3398F6CB304D489397857DE800C8A7D1"/>
    <w:rsid w:val="00BC4C08"/>
  </w:style>
  <w:style w:type="paragraph" w:customStyle="1" w:styleId="9A482ADD698341D7BB3E62F4A442ED47">
    <w:name w:val="9A482ADD698341D7BB3E62F4A442ED47"/>
    <w:rsid w:val="00BC4C08"/>
  </w:style>
  <w:style w:type="paragraph" w:customStyle="1" w:styleId="3D2424B8DAD54C7EADD91376904E2E7D">
    <w:name w:val="3D2424B8DAD54C7EADD91376904E2E7D"/>
    <w:rsid w:val="00BC4C08"/>
  </w:style>
  <w:style w:type="paragraph" w:customStyle="1" w:styleId="B114B86AEAD441D9B6C101FD1B0F1F87">
    <w:name w:val="B114B86AEAD441D9B6C101FD1B0F1F87"/>
    <w:rsid w:val="00BC4C08"/>
  </w:style>
  <w:style w:type="paragraph" w:customStyle="1" w:styleId="EC707F1E7CC240C6BD1E61FC08F24263">
    <w:name w:val="EC707F1E7CC240C6BD1E61FC08F24263"/>
    <w:rsid w:val="00BC4C08"/>
  </w:style>
  <w:style w:type="paragraph" w:customStyle="1" w:styleId="187B2CC9FE4241AFA247D1236658696B">
    <w:name w:val="187B2CC9FE4241AFA247D1236658696B"/>
    <w:rsid w:val="00BC4C08"/>
  </w:style>
  <w:style w:type="paragraph" w:customStyle="1" w:styleId="F0782B3E74F1425CBC8FD3BA483F40F2">
    <w:name w:val="F0782B3E74F1425CBC8FD3BA483F40F2"/>
    <w:rsid w:val="00BC4C08"/>
  </w:style>
  <w:style w:type="paragraph" w:customStyle="1" w:styleId="2241B3960C9343E3830635962B6C6CE6">
    <w:name w:val="2241B3960C9343E3830635962B6C6CE6"/>
    <w:rsid w:val="00BC4C08"/>
  </w:style>
  <w:style w:type="paragraph" w:customStyle="1" w:styleId="D6920C2EE574496F87A29ED64798A7EB">
    <w:name w:val="D6920C2EE574496F87A29ED64798A7EB"/>
    <w:rsid w:val="00BC4C08"/>
  </w:style>
  <w:style w:type="paragraph" w:customStyle="1" w:styleId="631329F5E3234FF2BA6CF138F6D63B76">
    <w:name w:val="631329F5E3234FF2BA6CF138F6D63B76"/>
    <w:rsid w:val="00BC4C08"/>
  </w:style>
  <w:style w:type="paragraph" w:customStyle="1" w:styleId="8E32745025FD4526BA5D5C021C81C22A">
    <w:name w:val="8E32745025FD4526BA5D5C021C81C22A"/>
    <w:rsid w:val="00BC4C08"/>
  </w:style>
  <w:style w:type="paragraph" w:customStyle="1" w:styleId="FFEB1E4431A24296A4D6F3877FD75EDF">
    <w:name w:val="FFEB1E4431A24296A4D6F3877FD75EDF"/>
    <w:rsid w:val="00BC4C08"/>
  </w:style>
  <w:style w:type="paragraph" w:customStyle="1" w:styleId="65ED57608F3546BD8C4AD5A88B8A5C51">
    <w:name w:val="65ED57608F3546BD8C4AD5A88B8A5C51"/>
    <w:rsid w:val="00BC4C08"/>
  </w:style>
  <w:style w:type="paragraph" w:customStyle="1" w:styleId="30609C4A212B4A1D8D51F0564002C70B">
    <w:name w:val="30609C4A212B4A1D8D51F0564002C70B"/>
    <w:rsid w:val="00BC4C08"/>
  </w:style>
  <w:style w:type="paragraph" w:customStyle="1" w:styleId="F0CB6334A7DA4B34859542828F46A432">
    <w:name w:val="F0CB6334A7DA4B34859542828F46A432"/>
    <w:rsid w:val="00BC4C08"/>
  </w:style>
  <w:style w:type="paragraph" w:customStyle="1" w:styleId="AB913D52047C44B1B624C7CBDF4CFED3">
    <w:name w:val="AB913D52047C44B1B624C7CBDF4CFED3"/>
    <w:rsid w:val="00BC4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2018-11-29</HeaderDate>
    <Office/>
    <Dnr/>
    <ParagrafNr/>
    <DocumentTitle/>
    <VisitingAddress/>
    <Extra1/>
    <Extra2/>
    <Extra3>Amineh Kakabaveh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0a81a53b-b6a2-413f-b0af-508267167604</RD_Svarsid>
  </documentManagement>
</p:properties>
</file>

<file path=customXml/itemProps1.xml><?xml version="1.0" encoding="utf-8"?>
<ds:datastoreItem xmlns:ds="http://schemas.openxmlformats.org/officeDocument/2006/customXml" ds:itemID="{6A13B4F1-39F8-4B42-8A54-8161777DACF1}"/>
</file>

<file path=customXml/itemProps2.xml><?xml version="1.0" encoding="utf-8"?>
<ds:datastoreItem xmlns:ds="http://schemas.openxmlformats.org/officeDocument/2006/customXml" ds:itemID="{864F3753-DF7F-49DE-B6C5-AF76CD8EA1E2}"/>
</file>

<file path=customXml/itemProps3.xml><?xml version="1.0" encoding="utf-8"?>
<ds:datastoreItem xmlns:ds="http://schemas.openxmlformats.org/officeDocument/2006/customXml" ds:itemID="{7FA7EF4F-0E41-4076-860A-5FDA382BFE5E}"/>
</file>

<file path=customXml/itemProps4.xml><?xml version="1.0" encoding="utf-8"?>
<ds:datastoreItem xmlns:ds="http://schemas.openxmlformats.org/officeDocument/2006/customXml" ds:itemID="{513819BC-6E6F-4DB3-B7FC-4017E00C3F7F}"/>
</file>

<file path=customXml/itemProps5.xml><?xml version="1.0" encoding="utf-8"?>
<ds:datastoreItem xmlns:ds="http://schemas.openxmlformats.org/officeDocument/2006/customXml" ds:itemID="{18DF938A-BCE5-45A9-9740-2C2C802815A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2018-11-29T08:40:00Z</cp:lastPrinted>
  <dcterms:created xsi:type="dcterms:W3CDTF">2018-11-29T08:35:00Z</dcterms:created>
  <dcterms:modified xsi:type="dcterms:W3CDTF">2018-11-29T08:41:00Z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