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F207" w14:textId="66F5E4D6" w:rsidR="002E0CDD" w:rsidRDefault="002E0CD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2019/20:126</w:t>
      </w:r>
      <w:r w:rsidR="00E83B0F">
        <w:t>9</w:t>
      </w:r>
      <w:r>
        <w:t xml:space="preserve"> av Kristina Axén Olin (M)</w:t>
      </w:r>
      <w:r>
        <w:br/>
      </w:r>
      <w:r w:rsidR="00391E5A">
        <w:t>Återbetalning av anmälningsavgift till högskoleprovet</w:t>
      </w:r>
    </w:p>
    <w:p w14:paraId="52141312" w14:textId="444E998F" w:rsidR="00067F71" w:rsidRDefault="002E0CDD" w:rsidP="00754683">
      <w:pPr>
        <w:pStyle w:val="Brdtext"/>
      </w:pPr>
      <w:r>
        <w:t xml:space="preserve">Kristina Axén Olin har frågat mig </w:t>
      </w:r>
      <w:r w:rsidR="00754683">
        <w:t>om anmälningsavgiften till högskoleprovet kommer att betalas tillbaka och när jag kommer att ge besked i frågan.</w:t>
      </w:r>
    </w:p>
    <w:p w14:paraId="70A1C389" w14:textId="603F3D78" w:rsidR="00CC479C" w:rsidRDefault="00CC479C" w:rsidP="00CC479C">
      <w:pPr>
        <w:pStyle w:val="Brdtext"/>
      </w:pPr>
      <w:r>
        <w:t xml:space="preserve">Coronaviruset innebär en stor utmaning och ger konsekvenser för hela det svenska samhället. </w:t>
      </w:r>
      <w:r w:rsidR="009D40E1">
        <w:t xml:space="preserve">Regeringen kunde tidigt tillsammans med </w:t>
      </w:r>
      <w:r>
        <w:t>Universitets- och högskolerådet</w:t>
      </w:r>
      <w:r w:rsidR="009D40E1">
        <w:t xml:space="preserve"> identifiera högskoleprovet som en fråga som skulle kunna påverkas av det nya Coronaviruset. I år hade 70</w:t>
      </w:r>
      <w:r>
        <w:t> </w:t>
      </w:r>
      <w:r w:rsidR="009D40E1">
        <w:t xml:space="preserve">000 </w:t>
      </w:r>
      <w:r w:rsidR="000679B8">
        <w:t xml:space="preserve">personer </w:t>
      </w:r>
      <w:r w:rsidR="009D40E1">
        <w:t>anmält sig till högskoleprovet den 4 april på cirka 120 orter runt om i Sverige. Risken för smittspridning g</w:t>
      </w:r>
      <w:r>
        <w:t>jorde</w:t>
      </w:r>
      <w:r w:rsidR="009D40E1">
        <w:t xml:space="preserve"> att Universitets- och högskolerådet</w:t>
      </w:r>
      <w:r>
        <w:t xml:space="preserve"> den 13 mars fattade beslut om </w:t>
      </w:r>
      <w:r w:rsidR="00161D84">
        <w:t xml:space="preserve">att ställa in vårens högskoleprov. </w:t>
      </w:r>
    </w:p>
    <w:p w14:paraId="1665E69B" w14:textId="7F40B662" w:rsidR="00754683" w:rsidRDefault="00D03770" w:rsidP="00CC479C">
      <w:pPr>
        <w:pStyle w:val="Brdtext"/>
      </w:pPr>
      <w:r>
        <w:t xml:space="preserve">Regeringen anser att det finns särskilda skäl att återbetala avgiften för högskoleprovet till de personer som hade anmält sig till vårens provtillfälle. </w:t>
      </w:r>
      <w:r w:rsidR="00754683">
        <w:t>Torsdagen</w:t>
      </w:r>
      <w:r w:rsidR="00CC479C">
        <w:t xml:space="preserve"> den</w:t>
      </w:r>
      <w:r w:rsidR="00754683">
        <w:t xml:space="preserve"> 30 april fattade regeringen beslut om att </w:t>
      </w:r>
      <w:r>
        <w:t>20 miljoner kronor ska utbetalas till Universitets- och högskolerådet. Medlen avser ersättning till Universitets- och högskolerådet för de kostnader som redan har uppstått för det inställda högskoleprovet och ska användas för att återbetala avgiften till de personer som hade anmält sig till vårens högskoleprov.</w:t>
      </w:r>
    </w:p>
    <w:p w14:paraId="672C87FB" w14:textId="56DD2387" w:rsidR="002E0CDD" w:rsidRDefault="002E0C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8E7ECD824334F69B7587484952BE810"/>
          </w:placeholder>
          <w:dataBinding w:prefixMappings="xmlns:ns0='http://lp/documentinfo/RK' " w:xpath="/ns0:DocumentInfo[1]/ns0:BaseInfo[1]/ns0:HeaderDate[1]" w:storeItemID="{036978C9-4DF3-49D5-B7C5-64DF8939BB58}"/>
          <w:date w:fullDate="2020-05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91E5A">
            <w:t>6 maj 2020</w:t>
          </w:r>
        </w:sdtContent>
      </w:sdt>
    </w:p>
    <w:p w14:paraId="32699E59" w14:textId="77777777" w:rsidR="002E0CDD" w:rsidRDefault="002E0CDD" w:rsidP="004E7A8F">
      <w:pPr>
        <w:pStyle w:val="Brdtextutanavstnd"/>
      </w:pPr>
    </w:p>
    <w:p w14:paraId="18EC80F8" w14:textId="77777777" w:rsidR="002E0CDD" w:rsidRDefault="002E0CDD" w:rsidP="004E7A8F">
      <w:pPr>
        <w:pStyle w:val="Brdtextutanavstnd"/>
      </w:pPr>
    </w:p>
    <w:p w14:paraId="441C6C41" w14:textId="77777777" w:rsidR="002E0CDD" w:rsidRDefault="002E0CDD" w:rsidP="004E7A8F">
      <w:pPr>
        <w:pStyle w:val="Brdtextutanavstnd"/>
      </w:pPr>
    </w:p>
    <w:p w14:paraId="5905E113" w14:textId="77808A85" w:rsidR="002E0CDD" w:rsidRPr="00DB48AB" w:rsidRDefault="002E0CDD" w:rsidP="00DB48AB">
      <w:pPr>
        <w:pStyle w:val="Brdtext"/>
      </w:pPr>
      <w:r>
        <w:t>Matilda Ernkrans</w:t>
      </w:r>
    </w:p>
    <w:sectPr w:rsidR="002E0CD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1385" w14:textId="77777777" w:rsidR="00E34F90" w:rsidRDefault="00E34F90" w:rsidP="00A87A54">
      <w:pPr>
        <w:spacing w:after="0" w:line="240" w:lineRule="auto"/>
      </w:pPr>
      <w:r>
        <w:separator/>
      </w:r>
    </w:p>
  </w:endnote>
  <w:endnote w:type="continuationSeparator" w:id="0">
    <w:p w14:paraId="3F75B74F" w14:textId="77777777" w:rsidR="00E34F90" w:rsidRDefault="00E34F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A415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00E0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7742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E641C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4D1FF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8637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D90A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A106DF" w14:textId="77777777" w:rsidTr="00C26068">
      <w:trPr>
        <w:trHeight w:val="227"/>
      </w:trPr>
      <w:tc>
        <w:tcPr>
          <w:tcW w:w="4074" w:type="dxa"/>
        </w:tcPr>
        <w:p w14:paraId="7A1151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7E69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91708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777D" w14:textId="77777777" w:rsidR="00E34F90" w:rsidRDefault="00E34F90" w:rsidP="00A87A54">
      <w:pPr>
        <w:spacing w:after="0" w:line="240" w:lineRule="auto"/>
      </w:pPr>
      <w:r>
        <w:separator/>
      </w:r>
    </w:p>
  </w:footnote>
  <w:footnote w:type="continuationSeparator" w:id="0">
    <w:p w14:paraId="1166479D" w14:textId="77777777" w:rsidR="00E34F90" w:rsidRDefault="00E34F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0CDD" w14:paraId="6F382FC6" w14:textId="77777777" w:rsidTr="00C93EBA">
      <w:trPr>
        <w:trHeight w:val="227"/>
      </w:trPr>
      <w:tc>
        <w:tcPr>
          <w:tcW w:w="5534" w:type="dxa"/>
        </w:tcPr>
        <w:p w14:paraId="13356D3D" w14:textId="77777777" w:rsidR="002E0CDD" w:rsidRPr="007D73AB" w:rsidRDefault="002E0CDD">
          <w:pPr>
            <w:pStyle w:val="Sidhuvud"/>
          </w:pPr>
        </w:p>
      </w:tc>
      <w:tc>
        <w:tcPr>
          <w:tcW w:w="3170" w:type="dxa"/>
          <w:vAlign w:val="bottom"/>
        </w:tcPr>
        <w:p w14:paraId="03AC7210" w14:textId="77777777" w:rsidR="002E0CDD" w:rsidRPr="007D73AB" w:rsidRDefault="002E0CDD" w:rsidP="00340DE0">
          <w:pPr>
            <w:pStyle w:val="Sidhuvud"/>
          </w:pPr>
        </w:p>
      </w:tc>
      <w:tc>
        <w:tcPr>
          <w:tcW w:w="1134" w:type="dxa"/>
        </w:tcPr>
        <w:p w14:paraId="09A08C6F" w14:textId="77777777" w:rsidR="002E0CDD" w:rsidRDefault="002E0CDD" w:rsidP="005A703A">
          <w:pPr>
            <w:pStyle w:val="Sidhuvud"/>
          </w:pPr>
        </w:p>
      </w:tc>
    </w:tr>
    <w:tr w:rsidR="002E0CDD" w14:paraId="68CF865E" w14:textId="77777777" w:rsidTr="00C93EBA">
      <w:trPr>
        <w:trHeight w:val="1928"/>
      </w:trPr>
      <w:tc>
        <w:tcPr>
          <w:tcW w:w="5534" w:type="dxa"/>
        </w:tcPr>
        <w:p w14:paraId="598DBAA3" w14:textId="77777777" w:rsidR="002E0CDD" w:rsidRPr="00340DE0" w:rsidRDefault="002E0C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1D0DCA" wp14:editId="1CA6F29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3DD4DC" w14:textId="77777777" w:rsidR="002E0CDD" w:rsidRPr="00710A6C" w:rsidRDefault="002E0CDD" w:rsidP="00EE3C0F">
          <w:pPr>
            <w:pStyle w:val="Sidhuvud"/>
            <w:rPr>
              <w:b/>
            </w:rPr>
          </w:pPr>
        </w:p>
        <w:p w14:paraId="381BC700" w14:textId="77777777" w:rsidR="002E0CDD" w:rsidRDefault="002E0CDD" w:rsidP="00EE3C0F">
          <w:pPr>
            <w:pStyle w:val="Sidhuvud"/>
          </w:pPr>
        </w:p>
        <w:p w14:paraId="1CAE24FE" w14:textId="77777777" w:rsidR="002E0CDD" w:rsidRDefault="002E0CDD" w:rsidP="00EE3C0F">
          <w:pPr>
            <w:pStyle w:val="Sidhuvud"/>
          </w:pPr>
        </w:p>
        <w:p w14:paraId="5FCDDD84" w14:textId="77777777" w:rsidR="002E0CDD" w:rsidRDefault="002E0C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7AED69C5A92430692CFCCCC3EBDB3C2"/>
            </w:placeholder>
            <w:dataBinding w:prefixMappings="xmlns:ns0='http://lp/documentinfo/RK' " w:xpath="/ns0:DocumentInfo[1]/ns0:BaseInfo[1]/ns0:Dnr[1]" w:storeItemID="{036978C9-4DF3-49D5-B7C5-64DF8939BB58}"/>
            <w:text/>
          </w:sdtPr>
          <w:sdtEndPr/>
          <w:sdtContent>
            <w:p w14:paraId="77B80876" w14:textId="3422389A" w:rsidR="002E0CDD" w:rsidRDefault="002E0CDD" w:rsidP="00EE3C0F">
              <w:pPr>
                <w:pStyle w:val="Sidhuvud"/>
              </w:pPr>
              <w:r>
                <w:t>U2020/0268</w:t>
              </w:r>
              <w:r w:rsidR="00391E5A">
                <w:t>5</w:t>
              </w:r>
              <w:r>
                <w:t>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ABA06FC4374C2F9A190CF563D1B3B3"/>
            </w:placeholder>
            <w:showingPlcHdr/>
            <w:dataBinding w:prefixMappings="xmlns:ns0='http://lp/documentinfo/RK' " w:xpath="/ns0:DocumentInfo[1]/ns0:BaseInfo[1]/ns0:DocNumber[1]" w:storeItemID="{036978C9-4DF3-49D5-B7C5-64DF8939BB58}"/>
            <w:text/>
          </w:sdtPr>
          <w:sdtEndPr/>
          <w:sdtContent>
            <w:p w14:paraId="6A298C34" w14:textId="77777777" w:rsidR="002E0CDD" w:rsidRDefault="002E0C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F4921D" w14:textId="77777777" w:rsidR="002E0CDD" w:rsidRDefault="002E0CDD" w:rsidP="00EE3C0F">
          <w:pPr>
            <w:pStyle w:val="Sidhuvud"/>
          </w:pPr>
        </w:p>
      </w:tc>
      <w:tc>
        <w:tcPr>
          <w:tcW w:w="1134" w:type="dxa"/>
        </w:tcPr>
        <w:p w14:paraId="7F963999" w14:textId="77777777" w:rsidR="002E0CDD" w:rsidRDefault="002E0CDD" w:rsidP="0094502D">
          <w:pPr>
            <w:pStyle w:val="Sidhuvud"/>
          </w:pPr>
        </w:p>
        <w:p w14:paraId="412CA555" w14:textId="77777777" w:rsidR="002E0CDD" w:rsidRPr="0094502D" w:rsidRDefault="002E0CDD" w:rsidP="00EC71A6">
          <w:pPr>
            <w:pStyle w:val="Sidhuvud"/>
          </w:pPr>
        </w:p>
      </w:tc>
    </w:tr>
    <w:tr w:rsidR="002E0CDD" w14:paraId="0289511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CE8E99666DE4ACD8D1E510F5629C007"/>
            </w:placeholder>
          </w:sdtPr>
          <w:sdtEndPr>
            <w:rPr>
              <w:b w:val="0"/>
            </w:rPr>
          </w:sdtEndPr>
          <w:sdtContent>
            <w:p w14:paraId="7C62B1D7" w14:textId="77777777" w:rsidR="002E0CDD" w:rsidRPr="002E0CDD" w:rsidRDefault="002E0CDD" w:rsidP="00340DE0">
              <w:pPr>
                <w:pStyle w:val="Sidhuvud"/>
                <w:rPr>
                  <w:b/>
                </w:rPr>
              </w:pPr>
              <w:r w:rsidRPr="002E0CDD">
                <w:rPr>
                  <w:b/>
                </w:rPr>
                <w:t>Utbildningsdepartementet</w:t>
              </w:r>
            </w:p>
            <w:p w14:paraId="714D824F" w14:textId="77777777" w:rsidR="002E0CDD" w:rsidRDefault="002E0CDD" w:rsidP="00340DE0">
              <w:pPr>
                <w:pStyle w:val="Sidhuvud"/>
              </w:pPr>
              <w:r w:rsidRPr="002E0CDD">
                <w:t>Ministern för högre utbildning och forskning</w:t>
              </w:r>
            </w:p>
          </w:sdtContent>
        </w:sdt>
        <w:p w14:paraId="1B504FCC" w14:textId="392ADA5A" w:rsidR="002E0CDD" w:rsidRPr="002E0CDD" w:rsidRDefault="002E0CDD" w:rsidP="002E0CDD"/>
      </w:tc>
      <w:sdt>
        <w:sdtPr>
          <w:alias w:val="Recipient"/>
          <w:tag w:val="ccRKShow_Recipient"/>
          <w:id w:val="-28344517"/>
          <w:placeholder>
            <w:docPart w:val="E43D8D6B54E94ED9AD66980B401B8280"/>
          </w:placeholder>
          <w:dataBinding w:prefixMappings="xmlns:ns0='http://lp/documentinfo/RK' " w:xpath="/ns0:DocumentInfo[1]/ns0:BaseInfo[1]/ns0:Recipient[1]" w:storeItemID="{036978C9-4DF3-49D5-B7C5-64DF8939BB58}"/>
          <w:text w:multiLine="1"/>
        </w:sdtPr>
        <w:sdtEndPr/>
        <w:sdtContent>
          <w:tc>
            <w:tcPr>
              <w:tcW w:w="3170" w:type="dxa"/>
            </w:tcPr>
            <w:p w14:paraId="73120086" w14:textId="77777777" w:rsidR="002E0CDD" w:rsidRDefault="002E0C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AB1675" w14:textId="77777777" w:rsidR="002E0CDD" w:rsidRDefault="002E0CDD" w:rsidP="003E6020">
          <w:pPr>
            <w:pStyle w:val="Sidhuvud"/>
          </w:pPr>
        </w:p>
      </w:tc>
    </w:tr>
  </w:tbl>
  <w:p w14:paraId="68F77C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D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9B8"/>
    <w:rsid w:val="00067F71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D8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CD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E5A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68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879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4C8E"/>
    <w:rsid w:val="0094502D"/>
    <w:rsid w:val="00946561"/>
    <w:rsid w:val="00946B39"/>
    <w:rsid w:val="00947013"/>
    <w:rsid w:val="0095062C"/>
    <w:rsid w:val="0095237F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0E1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79C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3770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F9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B0F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9E9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5A6DB"/>
  <w15:docId w15:val="{7A14DDBA-1A4D-4F3E-9089-82638E9F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ED69C5A92430692CFCCCC3EBDB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29203-32D6-4E6A-87B6-9BEE2D3C3027}"/>
      </w:docPartPr>
      <w:docPartBody>
        <w:p w:rsidR="00832C4E" w:rsidRDefault="00380E65" w:rsidP="00380E65">
          <w:pPr>
            <w:pStyle w:val="17AED69C5A92430692CFCCCC3EBDB3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ABA06FC4374C2F9A190CF563D1B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A8CF7-8685-4588-A443-A5D56EA994A7}"/>
      </w:docPartPr>
      <w:docPartBody>
        <w:p w:rsidR="00832C4E" w:rsidRDefault="00380E65" w:rsidP="00380E65">
          <w:pPr>
            <w:pStyle w:val="0AABA06FC4374C2F9A190CF563D1B3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E8E99666DE4ACD8D1E510F5629C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233D7-0753-433F-927C-4166FB141643}"/>
      </w:docPartPr>
      <w:docPartBody>
        <w:p w:rsidR="00832C4E" w:rsidRDefault="00380E65" w:rsidP="00380E65">
          <w:pPr>
            <w:pStyle w:val="BCE8E99666DE4ACD8D1E510F5629C0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3D8D6B54E94ED9AD66980B401B8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350DE-78C0-4CBB-BC0F-466054FCB152}"/>
      </w:docPartPr>
      <w:docPartBody>
        <w:p w:rsidR="00832C4E" w:rsidRDefault="00380E65" w:rsidP="00380E65">
          <w:pPr>
            <w:pStyle w:val="E43D8D6B54E94ED9AD66980B401B82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E7ECD824334F69B7587484952BE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292ED-FBD4-4C75-A214-8A99207548B9}"/>
      </w:docPartPr>
      <w:docPartBody>
        <w:p w:rsidR="00832C4E" w:rsidRDefault="00380E65" w:rsidP="00380E65">
          <w:pPr>
            <w:pStyle w:val="A8E7ECD824334F69B7587484952BE8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65"/>
    <w:rsid w:val="00055FB8"/>
    <w:rsid w:val="00380E65"/>
    <w:rsid w:val="008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9B98A8DD644C89BD445732313013D0">
    <w:name w:val="449B98A8DD644C89BD445732313013D0"/>
    <w:rsid w:val="00380E65"/>
  </w:style>
  <w:style w:type="character" w:styleId="Platshllartext">
    <w:name w:val="Placeholder Text"/>
    <w:basedOn w:val="Standardstycketeckensnitt"/>
    <w:uiPriority w:val="99"/>
    <w:semiHidden/>
    <w:rsid w:val="00380E65"/>
    <w:rPr>
      <w:noProof w:val="0"/>
      <w:color w:val="808080"/>
    </w:rPr>
  </w:style>
  <w:style w:type="paragraph" w:customStyle="1" w:styleId="AEB398BA8642497BBE7BF3579EC3C34C">
    <w:name w:val="AEB398BA8642497BBE7BF3579EC3C34C"/>
    <w:rsid w:val="00380E65"/>
  </w:style>
  <w:style w:type="paragraph" w:customStyle="1" w:styleId="64F3EAF1D06F422CBC2750E1443D4FBF">
    <w:name w:val="64F3EAF1D06F422CBC2750E1443D4FBF"/>
    <w:rsid w:val="00380E65"/>
  </w:style>
  <w:style w:type="paragraph" w:customStyle="1" w:styleId="DF76BA3CA31B4DB0A9564DEB0913094E">
    <w:name w:val="DF76BA3CA31B4DB0A9564DEB0913094E"/>
    <w:rsid w:val="00380E65"/>
  </w:style>
  <w:style w:type="paragraph" w:customStyle="1" w:styleId="17AED69C5A92430692CFCCCC3EBDB3C2">
    <w:name w:val="17AED69C5A92430692CFCCCC3EBDB3C2"/>
    <w:rsid w:val="00380E65"/>
  </w:style>
  <w:style w:type="paragraph" w:customStyle="1" w:styleId="0AABA06FC4374C2F9A190CF563D1B3B3">
    <w:name w:val="0AABA06FC4374C2F9A190CF563D1B3B3"/>
    <w:rsid w:val="00380E65"/>
  </w:style>
  <w:style w:type="paragraph" w:customStyle="1" w:styleId="869DF95451734ED48CC2D6CBA6F71835">
    <w:name w:val="869DF95451734ED48CC2D6CBA6F71835"/>
    <w:rsid w:val="00380E65"/>
  </w:style>
  <w:style w:type="paragraph" w:customStyle="1" w:styleId="05FE46D3750644C49118F1B396C08324">
    <w:name w:val="05FE46D3750644C49118F1B396C08324"/>
    <w:rsid w:val="00380E65"/>
  </w:style>
  <w:style w:type="paragraph" w:customStyle="1" w:styleId="9728E35E222C4D839955EAE95EA8D3EE">
    <w:name w:val="9728E35E222C4D839955EAE95EA8D3EE"/>
    <w:rsid w:val="00380E65"/>
  </w:style>
  <w:style w:type="paragraph" w:customStyle="1" w:styleId="BCE8E99666DE4ACD8D1E510F5629C007">
    <w:name w:val="BCE8E99666DE4ACD8D1E510F5629C007"/>
    <w:rsid w:val="00380E65"/>
  </w:style>
  <w:style w:type="paragraph" w:customStyle="1" w:styleId="E43D8D6B54E94ED9AD66980B401B8280">
    <w:name w:val="E43D8D6B54E94ED9AD66980B401B8280"/>
    <w:rsid w:val="00380E65"/>
  </w:style>
  <w:style w:type="paragraph" w:customStyle="1" w:styleId="2D0FFDB7A7624D8A80218D455B6E130E">
    <w:name w:val="2D0FFDB7A7624D8A80218D455B6E130E"/>
    <w:rsid w:val="00380E65"/>
  </w:style>
  <w:style w:type="paragraph" w:customStyle="1" w:styleId="A9AA9759AA2A4694A35D0BA7DBD4236C">
    <w:name w:val="A9AA9759AA2A4694A35D0BA7DBD4236C"/>
    <w:rsid w:val="00380E65"/>
  </w:style>
  <w:style w:type="paragraph" w:customStyle="1" w:styleId="FA3D7A4693E04CEA8AA757AFD5B59134">
    <w:name w:val="FA3D7A4693E04CEA8AA757AFD5B59134"/>
    <w:rsid w:val="00380E65"/>
  </w:style>
  <w:style w:type="paragraph" w:customStyle="1" w:styleId="DB115683BBD84C7ABE1989395A8B2EA7">
    <w:name w:val="DB115683BBD84C7ABE1989395A8B2EA7"/>
    <w:rsid w:val="00380E65"/>
  </w:style>
  <w:style w:type="paragraph" w:customStyle="1" w:styleId="9233324FB2DE4E77A581B33B61BDDAB7">
    <w:name w:val="9233324FB2DE4E77A581B33B61BDDAB7"/>
    <w:rsid w:val="00380E65"/>
  </w:style>
  <w:style w:type="paragraph" w:customStyle="1" w:styleId="A8E7ECD824334F69B7587484952BE810">
    <w:name w:val="A8E7ECD824334F69B7587484952BE810"/>
    <w:rsid w:val="00380E65"/>
  </w:style>
  <w:style w:type="paragraph" w:customStyle="1" w:styleId="C2B118B4E33D44969E08D7B22FA7BCE9">
    <w:name w:val="C2B118B4E33D44969E08D7B22FA7BCE9"/>
    <w:rsid w:val="0038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1387ae1c-c1f1-47f6-ade8-99a3a416a17f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452MF7CDPVDY-60855046-3771</_dlc_DocId>
    <_dlc_DocIdUrl xmlns="fd0eb60b-32c8-489c-a600-61d55b22892d">
      <Url>https://dhs.sp.regeringskansliet.se/yta/u-UH/_layouts/15/DocIdRedir.aspx?ID=452MF7CDPVDY-60855046-3771</Url>
      <Description>452MF7CDPVDY-60855046-3771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2020-05-06T00:00:00</HeaderDate>
    <Office/>
    <Dnr>U2020/02685/UH</Dnr>
    <ParagrafNr/>
    <DocumentTitle/>
    <VisitingAddress/>
    <Extra1/>
    <Extra2/>
    <Extra3>Kristina Axén Olin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2020-05-06T00:00:00</HeaderDate>
    <Office/>
    <Dnr>U2020/02685/UH</Dnr>
    <ParagrafNr/>
    <DocumentTitle/>
    <VisitingAddress/>
    <Extra1/>
    <Extra2/>
    <Extra3>Kristina Axén Olin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6F95-EA56-449E-9E28-9EBF83723C3F}"/>
</file>

<file path=customXml/itemProps2.xml><?xml version="1.0" encoding="utf-8"?>
<ds:datastoreItem xmlns:ds="http://schemas.openxmlformats.org/officeDocument/2006/customXml" ds:itemID="{4E49350C-97B9-4D54-8619-76699C895A8A}"/>
</file>

<file path=customXml/itemProps3.xml><?xml version="1.0" encoding="utf-8"?>
<ds:datastoreItem xmlns:ds="http://schemas.openxmlformats.org/officeDocument/2006/customXml" ds:itemID="{0770F187-4DBB-48F4-A3F6-C61476122CD0}"/>
</file>

<file path=customXml/itemProps4.xml><?xml version="1.0" encoding="utf-8"?>
<ds:datastoreItem xmlns:ds="http://schemas.openxmlformats.org/officeDocument/2006/customXml" ds:itemID="{4E49350C-97B9-4D54-8619-76699C895A8A}">
  <ds:schemaRefs>
    <ds:schemaRef ds:uri="http://schemas.microsoft.com/office/2006/documentManagement/types"/>
    <ds:schemaRef ds:uri="cc625d36-bb37-4650-91b9-0c96159295b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d0eb60b-32c8-489c-a600-61d55b22892d"/>
    <ds:schemaRef ds:uri="9c9941df-7074-4a92-bf99-225d24d78d61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35C8A6-A620-472A-8E42-0B040B0FAA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36978C9-4DF3-49D5-B7C5-64DF8939BB5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036978C9-4DF3-49D5-B7C5-64DF8939BB58}"/>
</file>

<file path=customXml/itemProps8.xml><?xml version="1.0" encoding="utf-8"?>
<ds:datastoreItem xmlns:ds="http://schemas.openxmlformats.org/officeDocument/2006/customXml" ds:itemID="{6DC7EFCB-3BCA-44CF-BC69-2CC0F3D8EF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1269 av Kristina Axen Olin (M) Återbetalning av anmälningsavgift till högskoleprovet.docx</dc:title>
  <dc:subject/>
  <dc:creator>Lovisa Hellberg</dc:creator>
  <cp:keywords/>
  <dc:description/>
  <cp:lastModifiedBy>Catrin Arusell Ekström</cp:lastModifiedBy>
  <cp:revision>2</cp:revision>
  <cp:lastPrinted>2020-04-29T08:28:00Z</cp:lastPrinted>
  <dcterms:created xsi:type="dcterms:W3CDTF">2020-05-05T11:17:00Z</dcterms:created>
  <dcterms:modified xsi:type="dcterms:W3CDTF">2020-05-05T11:17:00Z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04e81e5e-b897-4e85-86fc-593d52ed0c67</vt:lpwstr>
  </property>
</Properties>
</file>