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5A9EC7" w14:textId="77777777" w:rsidR="00382508" w:rsidRDefault="00382508" w:rsidP="00DA0661">
      <w:pPr>
        <w:pStyle w:val="Rubrik"/>
      </w:pPr>
      <w:bookmarkStart w:id="0" w:name="Start"/>
      <w:bookmarkEnd w:id="0"/>
      <w:r>
        <w:t xml:space="preserve">Svar på fråga 2020/21:2 av </w:t>
      </w:r>
      <w:sdt>
        <w:sdtPr>
          <w:alias w:val="Frågeställare"/>
          <w:tag w:val="delete"/>
          <w:id w:val="-211816850"/>
          <w:placeholder>
            <w:docPart w:val="8768EDF6E0BE4510BD5D64706DE2969D"/>
          </w:placeholder>
          <w:dataBinding w:prefixMappings="xmlns:ns0='http://lp/documentinfo/RK' " w:xpath="/ns0:DocumentInfo[1]/ns0:BaseInfo[1]/ns0:Extra3[1]" w:storeItemID="{841B1DF9-9B4D-4287-9B04-9DCE3BB08F0C}"/>
          <w:text/>
        </w:sdtPr>
        <w:sdtEndPr/>
        <w:sdtContent>
          <w:r>
            <w:t xml:space="preserve">Markus </w:t>
          </w:r>
          <w:proofErr w:type="spellStart"/>
          <w:r>
            <w:t>Wiechel</w:t>
          </w:r>
          <w:proofErr w:type="spellEnd"/>
        </w:sdtContent>
      </w:sdt>
      <w:r>
        <w:t xml:space="preserve"> (</w:t>
      </w:r>
      <w:sdt>
        <w:sdtPr>
          <w:alias w:val="Parti"/>
          <w:tag w:val="Parti_delete"/>
          <w:id w:val="1620417071"/>
          <w:placeholder>
            <w:docPart w:val="97100E048E724C1589A27DFBF716961E"/>
          </w:placeholder>
          <w:comboBox>
            <w:listItem w:value="Välj ett objekt."/>
            <w:listItem w:displayText="C" w:value="C"/>
            <w:listItem w:displayText="KD" w:value="KD"/>
            <w:listItem w:displayText="L" w:value="L"/>
            <w:listItem w:displayText="M" w:value="M"/>
            <w:listItem w:displayText="MP" w:value="MP"/>
            <w:listItem w:displayText="S" w:value="S"/>
            <w:listItem w:displayText="SD" w:value="SD"/>
            <w:listItem w:displayText="V" w:value="V"/>
          </w:comboBox>
        </w:sdtPr>
        <w:sdtEndPr/>
        <w:sdtContent>
          <w:r>
            <w:t>SD</w:t>
          </w:r>
        </w:sdtContent>
      </w:sdt>
      <w:r>
        <w:t>)</w:t>
      </w:r>
      <w:r>
        <w:br/>
        <w:t>Kommande Syrienstrategi</w:t>
      </w:r>
      <w:bookmarkStart w:id="1" w:name="_GoBack"/>
      <w:bookmarkEnd w:id="1"/>
    </w:p>
    <w:p w14:paraId="6789EFE3" w14:textId="77777777" w:rsidR="00382508" w:rsidRDefault="00811966" w:rsidP="002749F7">
      <w:pPr>
        <w:pStyle w:val="Brdtext"/>
      </w:pPr>
      <w:sdt>
        <w:sdtPr>
          <w:tag w:val="delete"/>
          <w:id w:val="541410710"/>
          <w:placeholder>
            <w:docPart w:val="E459B86A00794C08A1184ABC37F2F6A4"/>
          </w:placeholder>
          <w:dataBinding w:prefixMappings="xmlns:ns0='http://lp/documentinfo/RK' " w:xpath="/ns0:DocumentInfo[1]/ns0:BaseInfo[1]/ns0:Extra3[1]" w:storeItemID="{841B1DF9-9B4D-4287-9B04-9DCE3BB08F0C}"/>
          <w:text/>
        </w:sdtPr>
        <w:sdtEndPr/>
        <w:sdtContent>
          <w:r w:rsidR="00382508">
            <w:t xml:space="preserve">Markus </w:t>
          </w:r>
          <w:proofErr w:type="spellStart"/>
          <w:r w:rsidR="00382508">
            <w:t>Wiechel</w:t>
          </w:r>
          <w:proofErr w:type="spellEnd"/>
        </w:sdtContent>
      </w:sdt>
      <w:r w:rsidR="00382508">
        <w:t xml:space="preserve"> har frågat utrikesministern hur den nya regionala Syrienstrategin kommer att se ut, och hur man ska tolka regeringens ambition att stärka motståndskraften bland den syriska befolkningen.</w:t>
      </w:r>
    </w:p>
    <w:p w14:paraId="31C4CF20" w14:textId="77777777" w:rsidR="00382508" w:rsidRDefault="00382508" w:rsidP="006A12F1">
      <w:pPr>
        <w:pStyle w:val="Brdtext"/>
      </w:pPr>
      <w:bookmarkStart w:id="2" w:name="_Hlk50626856"/>
      <w:r>
        <w:t>Arbetet inom regeringen är så fördelat att det är jag som ska svara på frågan.</w:t>
      </w:r>
    </w:p>
    <w:bookmarkEnd w:id="2"/>
    <w:p w14:paraId="272252BE" w14:textId="0FB54128" w:rsidR="00A8749A" w:rsidRDefault="00876FA2" w:rsidP="006A12F1">
      <w:pPr>
        <w:pStyle w:val="Brdtext"/>
      </w:pPr>
      <w:r>
        <w:t>Regeringens regionala strategi för Syrienkrisen</w:t>
      </w:r>
      <w:r w:rsidR="00395F74">
        <w:t xml:space="preserve"> för åren </w:t>
      </w:r>
      <w:proofErr w:type="gramStart"/>
      <w:r w:rsidR="00395F74">
        <w:t>2016-2020</w:t>
      </w:r>
      <w:proofErr w:type="gramEnd"/>
      <w:r>
        <w:t xml:space="preserve"> </w:t>
      </w:r>
      <w:r w:rsidR="00395F74">
        <w:t>är</w:t>
      </w:r>
      <w:r>
        <w:t xml:space="preserve"> ett viktigt verktyg för Sverige att bidra till att lindra </w:t>
      </w:r>
      <w:r w:rsidR="006E16A5">
        <w:t>konsekvenserna</w:t>
      </w:r>
      <w:r>
        <w:t xml:space="preserve"> av konflikten i Syrien</w:t>
      </w:r>
      <w:r w:rsidR="006E16A5">
        <w:t xml:space="preserve"> för den syriska civilbefolkningen</w:t>
      </w:r>
      <w:r>
        <w:t>.</w:t>
      </w:r>
      <w:r w:rsidR="00A10051">
        <w:t xml:space="preserve"> </w:t>
      </w:r>
      <w:r w:rsidR="00A057B9">
        <w:t xml:space="preserve">Under snart fem år har Sverige, genom strategin, kunnat bidra till att stärka motståndskraften för människor på flykt, </w:t>
      </w:r>
      <w:proofErr w:type="gramStart"/>
      <w:r w:rsidR="00A057B9">
        <w:t>t.ex.</w:t>
      </w:r>
      <w:proofErr w:type="gramEnd"/>
      <w:r w:rsidR="00A057B9">
        <w:t xml:space="preserve"> genom yrkesutbildning och skapande av arbetstillfällen, såväl i Syrien som i grannländerna. Detta är och förblir en prioriterad fråga för regeringen. </w:t>
      </w:r>
      <w:r w:rsidR="00DF0826">
        <w:t xml:space="preserve">Grundinställningen är att människor som vill och kan vara kvar i Syrien ska få stöd att leva ett så värdigt liv som möjligt. </w:t>
      </w:r>
      <w:r w:rsidR="00CD0E56">
        <w:t>Under 2019 all</w:t>
      </w:r>
      <w:r w:rsidR="00784CCC">
        <w:t>okerades</w:t>
      </w:r>
      <w:r w:rsidR="00A057B9">
        <w:t xml:space="preserve"> </w:t>
      </w:r>
      <w:r w:rsidR="00784CCC">
        <w:t>40 procent av strategins medel (</w:t>
      </w:r>
      <w:r w:rsidR="00E9078C">
        <w:t>160</w:t>
      </w:r>
      <w:r w:rsidR="00784CCC">
        <w:t xml:space="preserve"> miljoner kronor) till insatser för stärkt </w:t>
      </w:r>
      <w:proofErr w:type="spellStart"/>
      <w:r w:rsidR="00784CCC">
        <w:t>resiliens</w:t>
      </w:r>
      <w:proofErr w:type="spellEnd"/>
      <w:r w:rsidR="00784CCC">
        <w:t xml:space="preserve"> hos civila i Syrien.</w:t>
      </w:r>
    </w:p>
    <w:p w14:paraId="66CF3064" w14:textId="0AC6088B" w:rsidR="00DF0826" w:rsidRDefault="0026496D" w:rsidP="00A057B9">
      <w:pPr>
        <w:pStyle w:val="Brdtext"/>
      </w:pPr>
      <w:r>
        <w:t xml:space="preserve">Den syriska regimens hänsynslösa krigföring mot sin egen </w:t>
      </w:r>
      <w:r w:rsidR="00A057B9">
        <w:t>befolkning</w:t>
      </w:r>
      <w:r w:rsidR="00CB7DE9">
        <w:t xml:space="preserve"> </w:t>
      </w:r>
      <w:r w:rsidR="00A057B9">
        <w:t xml:space="preserve">och </w:t>
      </w:r>
      <w:proofErr w:type="spellStart"/>
      <w:r w:rsidR="00A057B9">
        <w:t>Daeshs</w:t>
      </w:r>
      <w:proofErr w:type="spellEnd"/>
      <w:r w:rsidR="00A057B9">
        <w:t xml:space="preserve"> </w:t>
      </w:r>
      <w:r w:rsidR="00E9078C">
        <w:t xml:space="preserve">fruktansvärda </w:t>
      </w:r>
      <w:r w:rsidR="00A057B9">
        <w:t xml:space="preserve">härjningar, har lett till att miljontals människor har tvingats fly till grannländerna. </w:t>
      </w:r>
      <w:r w:rsidR="00DF0826">
        <w:t>Dessa människor och de värdsamhällen</w:t>
      </w:r>
      <w:r w:rsidR="00A057B9">
        <w:t xml:space="preserve"> som de befinner sig i</w:t>
      </w:r>
      <w:r w:rsidR="00DF0826">
        <w:t xml:space="preserve"> behöver stöd </w:t>
      </w:r>
      <w:r w:rsidR="00A057B9">
        <w:t xml:space="preserve">för </w:t>
      </w:r>
      <w:r w:rsidR="00DF0826">
        <w:t>att</w:t>
      </w:r>
      <w:r w:rsidR="00A057B9">
        <w:t xml:space="preserve"> kunna</w:t>
      </w:r>
      <w:r w:rsidR="00DF0826">
        <w:t xml:space="preserve"> anpassa sig till</w:t>
      </w:r>
      <w:r w:rsidR="00AF4DD1">
        <w:t xml:space="preserve"> </w:t>
      </w:r>
      <w:r w:rsidR="00A057B9">
        <w:t>vad som ofta är en</w:t>
      </w:r>
      <w:r w:rsidR="00CB7DE9">
        <w:t xml:space="preserve"> svår </w:t>
      </w:r>
      <w:r w:rsidR="00A057B9">
        <w:t xml:space="preserve">situation </w:t>
      </w:r>
      <w:r w:rsidR="00AF4DD1">
        <w:t>och bygga förmåga</w:t>
      </w:r>
      <w:r w:rsidR="00A057B9">
        <w:t xml:space="preserve"> för att klara av andra eventuella utmaningar. Under 2019 allokerades</w:t>
      </w:r>
      <w:r w:rsidR="00814AD5">
        <w:t xml:space="preserve"> </w:t>
      </w:r>
      <w:r w:rsidR="00A057B9">
        <w:t>30 procent av strategins medel (</w:t>
      </w:r>
      <w:r w:rsidR="00E9078C">
        <w:t>121</w:t>
      </w:r>
      <w:r w:rsidR="00A057B9">
        <w:t xml:space="preserve"> miljoner kronor) till insatser för stärkt </w:t>
      </w:r>
      <w:proofErr w:type="spellStart"/>
      <w:r w:rsidR="00A057B9">
        <w:t>resiliens</w:t>
      </w:r>
      <w:proofErr w:type="spellEnd"/>
      <w:r w:rsidR="00A057B9">
        <w:t xml:space="preserve"> hos civila och värdsamhällen i grannländerna. </w:t>
      </w:r>
    </w:p>
    <w:p w14:paraId="664ADB89" w14:textId="3544CA44" w:rsidR="00382508" w:rsidRPr="00876FA2" w:rsidRDefault="00EA1370" w:rsidP="006A12F1">
      <w:pPr>
        <w:pStyle w:val="Brdtext"/>
      </w:pPr>
      <w:r w:rsidRPr="00EA1370">
        <w:lastRenderedPageBreak/>
        <w:t xml:space="preserve">Regeringen ser för närvarande över den regionala Syrienkrisstrategin och </w:t>
      </w:r>
      <w:r w:rsidR="00CB1311">
        <w:t>avser att återkomma i frågan</w:t>
      </w:r>
      <w:r>
        <w:t>.</w:t>
      </w:r>
      <w:r w:rsidR="001139CC" w:rsidDel="001139CC">
        <w:t xml:space="preserve"> </w:t>
      </w:r>
    </w:p>
    <w:p w14:paraId="657852D3" w14:textId="1841CB15" w:rsidR="00382508" w:rsidRPr="00106929" w:rsidRDefault="00382508" w:rsidP="006A12F1">
      <w:pPr>
        <w:pStyle w:val="Brdtext"/>
      </w:pPr>
      <w:r w:rsidRPr="00106929">
        <w:t xml:space="preserve">Stockholm den </w:t>
      </w:r>
      <w:sdt>
        <w:sdtPr>
          <w:id w:val="2032990546"/>
          <w:placeholder>
            <w:docPart w:val="70F130A16EDF4603B36FF3AB4171F288"/>
          </w:placeholder>
          <w:dataBinding w:prefixMappings="xmlns:ns0='http://lp/documentinfo/RK' " w:xpath="/ns0:DocumentInfo[1]/ns0:BaseInfo[1]/ns0:HeaderDate[1]" w:storeItemID="{841B1DF9-9B4D-4287-9B04-9DCE3BB08F0C}"/>
          <w:date w:fullDate="2020-09-16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5D648B">
            <w:t>16 september 2020</w:t>
          </w:r>
        </w:sdtContent>
      </w:sdt>
    </w:p>
    <w:p w14:paraId="540E463D" w14:textId="77777777" w:rsidR="00382508" w:rsidRPr="00106929" w:rsidRDefault="00382508" w:rsidP="00471B06">
      <w:pPr>
        <w:pStyle w:val="Brdtextutanavstnd"/>
      </w:pPr>
    </w:p>
    <w:p w14:paraId="77E07655" w14:textId="77777777" w:rsidR="00382508" w:rsidRPr="00106929" w:rsidRDefault="00382508" w:rsidP="00471B06">
      <w:pPr>
        <w:pStyle w:val="Brdtextutanavstnd"/>
      </w:pPr>
    </w:p>
    <w:sdt>
      <w:sdtPr>
        <w:alias w:val="Klicka på listpilen"/>
        <w:tag w:val="run-loadAllMinistersFromDep"/>
        <w:id w:val="908118230"/>
        <w:placeholder>
          <w:docPart w:val="12A9E88C72BE48C5B125BE456595DFE6"/>
        </w:placeholder>
        <w:dataBinding w:prefixMappings="xmlns:ns0='http://lp/documentinfo/RK' " w:xpath="/ns0:DocumentInfo[1]/ns0:BaseInfo[1]/ns0:TopSender[1]" w:storeItemID="{841B1DF9-9B4D-4287-9B04-9DCE3BB08F0C}"/>
        <w:comboBox w:lastValue="Minister för internationellt utvecklingssamarbete">
          <w:listItem w:displayText="Ann Linde" w:value="Utrikesministern"/>
          <w:listItem w:displayText="Peter Eriksson" w:value="Minister för internationellt utvecklingssamarbete"/>
          <w:listItem w:displayText="Anna Hallberg" w:value="Utrikeshandelsministern och ministern med ansvar för nordiska frågor"/>
        </w:comboBox>
      </w:sdtPr>
      <w:sdtEndPr/>
      <w:sdtContent>
        <w:p w14:paraId="7928A232" w14:textId="77777777" w:rsidR="00382508" w:rsidRPr="00106929" w:rsidRDefault="00382508" w:rsidP="00422A41">
          <w:pPr>
            <w:pStyle w:val="Brdtext"/>
          </w:pPr>
          <w:r w:rsidRPr="00106929">
            <w:t>Peter Eriksson</w:t>
          </w:r>
        </w:p>
      </w:sdtContent>
    </w:sdt>
    <w:p w14:paraId="26E35A2B" w14:textId="77777777" w:rsidR="00382508" w:rsidRPr="00106929" w:rsidRDefault="00382508" w:rsidP="00DB48AB">
      <w:pPr>
        <w:pStyle w:val="Brdtext"/>
      </w:pPr>
    </w:p>
    <w:sectPr w:rsidR="00382508" w:rsidRPr="00106929" w:rsidSect="00571A0B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ED0045" w14:textId="77777777" w:rsidR="00487E0C" w:rsidRDefault="00487E0C" w:rsidP="00A87A54">
      <w:pPr>
        <w:spacing w:after="0" w:line="240" w:lineRule="auto"/>
      </w:pPr>
      <w:r>
        <w:separator/>
      </w:r>
    </w:p>
  </w:endnote>
  <w:endnote w:type="continuationSeparator" w:id="0">
    <w:p w14:paraId="7FC63482" w14:textId="77777777" w:rsidR="00487E0C" w:rsidRDefault="00487E0C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27E2D79E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75C87FFC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110ACB95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44767F9F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6630DE48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05F5E7C6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53D3F8A0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6C374411" w14:textId="77777777" w:rsidTr="00C26068">
      <w:trPr>
        <w:trHeight w:val="227"/>
      </w:trPr>
      <w:tc>
        <w:tcPr>
          <w:tcW w:w="4074" w:type="dxa"/>
        </w:tcPr>
        <w:p w14:paraId="45C93BA5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540202EE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1F3B37B0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458960" w14:textId="77777777" w:rsidR="00487E0C" w:rsidRDefault="00487E0C" w:rsidP="00A87A54">
      <w:pPr>
        <w:spacing w:after="0" w:line="240" w:lineRule="auto"/>
      </w:pPr>
      <w:r>
        <w:separator/>
      </w:r>
    </w:p>
  </w:footnote>
  <w:footnote w:type="continuationSeparator" w:id="0">
    <w:p w14:paraId="48B24422" w14:textId="77777777" w:rsidR="00487E0C" w:rsidRDefault="00487E0C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382508" w14:paraId="6F38A6D3" w14:textId="77777777" w:rsidTr="00C93EBA">
      <w:trPr>
        <w:trHeight w:val="227"/>
      </w:trPr>
      <w:tc>
        <w:tcPr>
          <w:tcW w:w="5534" w:type="dxa"/>
        </w:tcPr>
        <w:p w14:paraId="6850A105" w14:textId="77777777" w:rsidR="00382508" w:rsidRPr="007D73AB" w:rsidRDefault="00382508">
          <w:pPr>
            <w:pStyle w:val="Sidhuvud"/>
          </w:pPr>
        </w:p>
      </w:tc>
      <w:tc>
        <w:tcPr>
          <w:tcW w:w="3170" w:type="dxa"/>
          <w:vAlign w:val="bottom"/>
        </w:tcPr>
        <w:p w14:paraId="783E34C6" w14:textId="77777777" w:rsidR="00382508" w:rsidRPr="007D73AB" w:rsidRDefault="00382508" w:rsidP="00340DE0">
          <w:pPr>
            <w:pStyle w:val="Sidhuvud"/>
          </w:pPr>
        </w:p>
      </w:tc>
      <w:tc>
        <w:tcPr>
          <w:tcW w:w="1134" w:type="dxa"/>
        </w:tcPr>
        <w:p w14:paraId="057B88B8" w14:textId="77777777" w:rsidR="00382508" w:rsidRDefault="00382508" w:rsidP="005A703A">
          <w:pPr>
            <w:pStyle w:val="Sidhuvud"/>
          </w:pPr>
        </w:p>
      </w:tc>
    </w:tr>
    <w:tr w:rsidR="00382508" w14:paraId="3A94C62B" w14:textId="77777777" w:rsidTr="00C93EBA">
      <w:trPr>
        <w:trHeight w:val="1928"/>
      </w:trPr>
      <w:tc>
        <w:tcPr>
          <w:tcW w:w="5534" w:type="dxa"/>
        </w:tcPr>
        <w:p w14:paraId="6B64DE64" w14:textId="77777777" w:rsidR="00382508" w:rsidRPr="00340DE0" w:rsidRDefault="00382508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4E330756" wp14:editId="16AD51AD">
                <wp:extent cx="1743633" cy="505162"/>
                <wp:effectExtent l="0" t="0" r="0" b="9525"/>
                <wp:docPr id="1" name="Bildobjekt 1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17B49858" w14:textId="77777777" w:rsidR="00382508" w:rsidRPr="00710A6C" w:rsidRDefault="00382508" w:rsidP="00EE3C0F">
          <w:pPr>
            <w:pStyle w:val="Sidhuvud"/>
            <w:rPr>
              <w:b/>
            </w:rPr>
          </w:pPr>
        </w:p>
        <w:p w14:paraId="06451EBF" w14:textId="77777777" w:rsidR="00382508" w:rsidRDefault="00382508" w:rsidP="00EE3C0F">
          <w:pPr>
            <w:pStyle w:val="Sidhuvud"/>
          </w:pPr>
        </w:p>
        <w:p w14:paraId="24B93066" w14:textId="77777777" w:rsidR="00382508" w:rsidRDefault="00382508" w:rsidP="00EE3C0F">
          <w:pPr>
            <w:pStyle w:val="Sidhuvud"/>
          </w:pPr>
        </w:p>
        <w:p w14:paraId="6F827691" w14:textId="77777777" w:rsidR="00382508" w:rsidRDefault="00382508" w:rsidP="00EE3C0F">
          <w:pPr>
            <w:pStyle w:val="Sidhuvud"/>
          </w:pPr>
        </w:p>
        <w:p w14:paraId="7B0B9DBF" w14:textId="30F59665" w:rsidR="00382508" w:rsidRDefault="00382508" w:rsidP="00EE3C0F">
          <w:pPr>
            <w:pStyle w:val="Sidhuvud"/>
          </w:pPr>
        </w:p>
        <w:sdt>
          <w:sdtPr>
            <w:alias w:val="DocNumber"/>
            <w:tag w:val="DocNumber"/>
            <w:id w:val="1726028884"/>
            <w:placeholder>
              <w:docPart w:val="226D01BCEEDB490295FE97B0B87B53A5"/>
            </w:placeholder>
            <w:showingPlcHdr/>
            <w:dataBinding w:prefixMappings="xmlns:ns0='http://lp/documentinfo/RK' " w:xpath="/ns0:DocumentInfo[1]/ns0:BaseInfo[1]/ns0:DocNumber[1]" w:storeItemID="{841B1DF9-9B4D-4287-9B04-9DCE3BB08F0C}"/>
            <w:text/>
          </w:sdtPr>
          <w:sdtEndPr/>
          <w:sdtContent>
            <w:p w14:paraId="07AF9902" w14:textId="77777777" w:rsidR="00382508" w:rsidRDefault="00382508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768D9580" w14:textId="77777777" w:rsidR="00382508" w:rsidRDefault="00382508" w:rsidP="00EE3C0F">
          <w:pPr>
            <w:pStyle w:val="Sidhuvud"/>
          </w:pPr>
        </w:p>
      </w:tc>
      <w:tc>
        <w:tcPr>
          <w:tcW w:w="1134" w:type="dxa"/>
        </w:tcPr>
        <w:p w14:paraId="30AD3D0C" w14:textId="77777777" w:rsidR="00382508" w:rsidRDefault="00382508" w:rsidP="0094502D">
          <w:pPr>
            <w:pStyle w:val="Sidhuvud"/>
          </w:pPr>
        </w:p>
        <w:p w14:paraId="010BBE6B" w14:textId="77777777" w:rsidR="00382508" w:rsidRPr="0094502D" w:rsidRDefault="00382508" w:rsidP="00EC71A6">
          <w:pPr>
            <w:pStyle w:val="Sidhuvud"/>
          </w:pPr>
        </w:p>
      </w:tc>
    </w:tr>
    <w:tr w:rsidR="00382508" w14:paraId="5C8CEA8A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0E51D22761C344F8BA781F0322F1025F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78833B68" w14:textId="77777777" w:rsidR="00382508" w:rsidRPr="00382508" w:rsidRDefault="00382508" w:rsidP="00340DE0">
              <w:pPr>
                <w:pStyle w:val="Sidhuvud"/>
                <w:rPr>
                  <w:b/>
                </w:rPr>
              </w:pPr>
              <w:r w:rsidRPr="00382508">
                <w:rPr>
                  <w:b/>
                </w:rPr>
                <w:t>Utrikesdepartementet</w:t>
              </w:r>
            </w:p>
            <w:p w14:paraId="73B0531B" w14:textId="675470B2" w:rsidR="005D648B" w:rsidRDefault="005D648B" w:rsidP="00340DE0">
              <w:pPr>
                <w:pStyle w:val="Sidhuvud"/>
              </w:pPr>
              <w:r>
                <w:t>Statsrådet Eriksson</w:t>
              </w:r>
            </w:p>
            <w:p w14:paraId="603BCEF0" w14:textId="77777777" w:rsidR="005D648B" w:rsidRDefault="005D648B" w:rsidP="00340DE0">
              <w:pPr>
                <w:pStyle w:val="Sidhuvud"/>
              </w:pPr>
            </w:p>
            <w:p w14:paraId="5D8AFDA4" w14:textId="1E992787" w:rsidR="00382508" w:rsidRPr="005D648B" w:rsidRDefault="00382508" w:rsidP="00340DE0">
              <w:pPr>
                <w:pStyle w:val="Sidhuvud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FEFBCAC2DA0A48BB98A9DDADA08641B0"/>
          </w:placeholder>
          <w:dataBinding w:prefixMappings="xmlns:ns0='http://lp/documentinfo/RK' " w:xpath="/ns0:DocumentInfo[1]/ns0:BaseInfo[1]/ns0:Recipient[1]" w:storeItemID="{841B1DF9-9B4D-4287-9B04-9DCE3BB08F0C}"/>
          <w:text w:multiLine="1"/>
        </w:sdtPr>
        <w:sdtContent>
          <w:tc>
            <w:tcPr>
              <w:tcW w:w="3170" w:type="dxa"/>
            </w:tcPr>
            <w:p w14:paraId="383155F8" w14:textId="75233273" w:rsidR="00382508" w:rsidRDefault="00811966" w:rsidP="00547B89">
              <w:pPr>
                <w:pStyle w:val="Sidhuvud"/>
              </w:pPr>
              <w:r>
                <w:t>Till riksdagen</w:t>
              </w:r>
              <w:r>
                <w:br/>
              </w:r>
              <w:r>
                <w:br/>
              </w:r>
            </w:p>
          </w:tc>
        </w:sdtContent>
      </w:sdt>
      <w:tc>
        <w:tcPr>
          <w:tcW w:w="1134" w:type="dxa"/>
        </w:tcPr>
        <w:p w14:paraId="57BBD951" w14:textId="77777777" w:rsidR="00382508" w:rsidRDefault="00382508" w:rsidP="003E6020">
          <w:pPr>
            <w:pStyle w:val="Sidhuvud"/>
          </w:pPr>
        </w:p>
      </w:tc>
    </w:tr>
  </w:tbl>
  <w:p w14:paraId="250EA27A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508"/>
    <w:rsid w:val="00000290"/>
    <w:rsid w:val="00001068"/>
    <w:rsid w:val="0000412C"/>
    <w:rsid w:val="00004D5C"/>
    <w:rsid w:val="00005F68"/>
    <w:rsid w:val="00006CA7"/>
    <w:rsid w:val="000128EB"/>
    <w:rsid w:val="00012B00"/>
    <w:rsid w:val="00014EF6"/>
    <w:rsid w:val="00016730"/>
    <w:rsid w:val="00017197"/>
    <w:rsid w:val="0001725B"/>
    <w:rsid w:val="000203B0"/>
    <w:rsid w:val="000205ED"/>
    <w:rsid w:val="000241FA"/>
    <w:rsid w:val="00025992"/>
    <w:rsid w:val="00026711"/>
    <w:rsid w:val="0002708E"/>
    <w:rsid w:val="0002763D"/>
    <w:rsid w:val="0003679E"/>
    <w:rsid w:val="00041EDC"/>
    <w:rsid w:val="00042CE5"/>
    <w:rsid w:val="0004352E"/>
    <w:rsid w:val="00051341"/>
    <w:rsid w:val="00053CAA"/>
    <w:rsid w:val="00055875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D370F"/>
    <w:rsid w:val="000D5449"/>
    <w:rsid w:val="000D7110"/>
    <w:rsid w:val="000E12D9"/>
    <w:rsid w:val="000E431B"/>
    <w:rsid w:val="000E59A9"/>
    <w:rsid w:val="000E638A"/>
    <w:rsid w:val="000E6472"/>
    <w:rsid w:val="000F00B8"/>
    <w:rsid w:val="000F1EA7"/>
    <w:rsid w:val="000F2084"/>
    <w:rsid w:val="000F2A8A"/>
    <w:rsid w:val="000F3A92"/>
    <w:rsid w:val="000F6462"/>
    <w:rsid w:val="00101DE6"/>
    <w:rsid w:val="001055DA"/>
    <w:rsid w:val="00106929"/>
    <w:rsid w:val="00106F29"/>
    <w:rsid w:val="00113168"/>
    <w:rsid w:val="001139CC"/>
    <w:rsid w:val="0011413E"/>
    <w:rsid w:val="00116BC4"/>
    <w:rsid w:val="0012033A"/>
    <w:rsid w:val="00121002"/>
    <w:rsid w:val="00121EA2"/>
    <w:rsid w:val="00121FFC"/>
    <w:rsid w:val="00122D16"/>
    <w:rsid w:val="001235D9"/>
    <w:rsid w:val="0012582E"/>
    <w:rsid w:val="00125B5E"/>
    <w:rsid w:val="00126E6B"/>
    <w:rsid w:val="00130EC3"/>
    <w:rsid w:val="001318F5"/>
    <w:rsid w:val="001331B1"/>
    <w:rsid w:val="00134837"/>
    <w:rsid w:val="00135111"/>
    <w:rsid w:val="001428E2"/>
    <w:rsid w:val="0016294F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57B5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B4824"/>
    <w:rsid w:val="001C1C7D"/>
    <w:rsid w:val="001C4566"/>
    <w:rsid w:val="001C4980"/>
    <w:rsid w:val="001C5DC9"/>
    <w:rsid w:val="001C6B85"/>
    <w:rsid w:val="001C71A9"/>
    <w:rsid w:val="001D12FC"/>
    <w:rsid w:val="001D512F"/>
    <w:rsid w:val="001D761A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0DB6"/>
    <w:rsid w:val="00201498"/>
    <w:rsid w:val="00204079"/>
    <w:rsid w:val="002102FD"/>
    <w:rsid w:val="002116FE"/>
    <w:rsid w:val="00211B4E"/>
    <w:rsid w:val="00213204"/>
    <w:rsid w:val="00213258"/>
    <w:rsid w:val="002161F5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42AD1"/>
    <w:rsid w:val="0024412C"/>
    <w:rsid w:val="0024537C"/>
    <w:rsid w:val="00260D2D"/>
    <w:rsid w:val="00261975"/>
    <w:rsid w:val="00264503"/>
    <w:rsid w:val="0026496D"/>
    <w:rsid w:val="00271D00"/>
    <w:rsid w:val="00274AA3"/>
    <w:rsid w:val="00275872"/>
    <w:rsid w:val="00281106"/>
    <w:rsid w:val="00282263"/>
    <w:rsid w:val="00282417"/>
    <w:rsid w:val="00282D27"/>
    <w:rsid w:val="002856CC"/>
    <w:rsid w:val="00287F0D"/>
    <w:rsid w:val="00292420"/>
    <w:rsid w:val="00296B7A"/>
    <w:rsid w:val="002974DC"/>
    <w:rsid w:val="002A0CB3"/>
    <w:rsid w:val="002A39EF"/>
    <w:rsid w:val="002A6820"/>
    <w:rsid w:val="002B00E5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342B4"/>
    <w:rsid w:val="00336CD1"/>
    <w:rsid w:val="00340DE0"/>
    <w:rsid w:val="00341F47"/>
    <w:rsid w:val="0034210D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0397"/>
    <w:rsid w:val="00365461"/>
    <w:rsid w:val="00370311"/>
    <w:rsid w:val="00380663"/>
    <w:rsid w:val="00382508"/>
    <w:rsid w:val="003853E3"/>
    <w:rsid w:val="0038587E"/>
    <w:rsid w:val="00392ED4"/>
    <w:rsid w:val="00393680"/>
    <w:rsid w:val="00394D4C"/>
    <w:rsid w:val="00395D9F"/>
    <w:rsid w:val="00395F74"/>
    <w:rsid w:val="00397242"/>
    <w:rsid w:val="003A1315"/>
    <w:rsid w:val="003A2E73"/>
    <w:rsid w:val="003A3071"/>
    <w:rsid w:val="003A3A54"/>
    <w:rsid w:val="003A5969"/>
    <w:rsid w:val="003A5C58"/>
    <w:rsid w:val="003B0C81"/>
    <w:rsid w:val="003B201F"/>
    <w:rsid w:val="003C36FA"/>
    <w:rsid w:val="003C7BE0"/>
    <w:rsid w:val="003D0DD3"/>
    <w:rsid w:val="003D17EF"/>
    <w:rsid w:val="003D3535"/>
    <w:rsid w:val="003D4246"/>
    <w:rsid w:val="003D4CA1"/>
    <w:rsid w:val="003D4D9F"/>
    <w:rsid w:val="003D6C46"/>
    <w:rsid w:val="003D7B03"/>
    <w:rsid w:val="003E30BD"/>
    <w:rsid w:val="003E38CE"/>
    <w:rsid w:val="003E5A50"/>
    <w:rsid w:val="003E6020"/>
    <w:rsid w:val="003E7CA0"/>
    <w:rsid w:val="003F1F1F"/>
    <w:rsid w:val="003F299F"/>
    <w:rsid w:val="003F2F1D"/>
    <w:rsid w:val="003F59B4"/>
    <w:rsid w:val="003F6B92"/>
    <w:rsid w:val="004008FB"/>
    <w:rsid w:val="0040090E"/>
    <w:rsid w:val="00403D11"/>
    <w:rsid w:val="00404DB4"/>
    <w:rsid w:val="004060B1"/>
    <w:rsid w:val="0041093C"/>
    <w:rsid w:val="0041223B"/>
    <w:rsid w:val="004137EE"/>
    <w:rsid w:val="00413A4E"/>
    <w:rsid w:val="00415163"/>
    <w:rsid w:val="0041527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1EF"/>
    <w:rsid w:val="00445604"/>
    <w:rsid w:val="00446BAE"/>
    <w:rsid w:val="004508BA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75B99"/>
    <w:rsid w:val="00480A8A"/>
    <w:rsid w:val="00480EC3"/>
    <w:rsid w:val="0048317E"/>
    <w:rsid w:val="00485601"/>
    <w:rsid w:val="004865B8"/>
    <w:rsid w:val="00486C0D"/>
    <w:rsid w:val="00487E0C"/>
    <w:rsid w:val="004911D9"/>
    <w:rsid w:val="00491796"/>
    <w:rsid w:val="00493416"/>
    <w:rsid w:val="0049768A"/>
    <w:rsid w:val="004A33C6"/>
    <w:rsid w:val="004A66B1"/>
    <w:rsid w:val="004A7DC4"/>
    <w:rsid w:val="004B1E7B"/>
    <w:rsid w:val="004B3029"/>
    <w:rsid w:val="004B352B"/>
    <w:rsid w:val="004B35E7"/>
    <w:rsid w:val="004B4B73"/>
    <w:rsid w:val="004B63BF"/>
    <w:rsid w:val="004B66DA"/>
    <w:rsid w:val="004B696B"/>
    <w:rsid w:val="004B7DFF"/>
    <w:rsid w:val="004C3A3F"/>
    <w:rsid w:val="004C52AA"/>
    <w:rsid w:val="004C5686"/>
    <w:rsid w:val="004C70EE"/>
    <w:rsid w:val="004D766C"/>
    <w:rsid w:val="004E0FA8"/>
    <w:rsid w:val="004E1BE6"/>
    <w:rsid w:val="004E1DE3"/>
    <w:rsid w:val="004E251B"/>
    <w:rsid w:val="004E25CD"/>
    <w:rsid w:val="004E2A4B"/>
    <w:rsid w:val="004E4419"/>
    <w:rsid w:val="004E6D22"/>
    <w:rsid w:val="004F0448"/>
    <w:rsid w:val="004F1EA0"/>
    <w:rsid w:val="004F4021"/>
    <w:rsid w:val="004F5640"/>
    <w:rsid w:val="004F6525"/>
    <w:rsid w:val="004F6FE2"/>
    <w:rsid w:val="004F79F2"/>
    <w:rsid w:val="005011D9"/>
    <w:rsid w:val="0050238B"/>
    <w:rsid w:val="00505905"/>
    <w:rsid w:val="00511A1B"/>
    <w:rsid w:val="00511A68"/>
    <w:rsid w:val="005121C0"/>
    <w:rsid w:val="00513E7D"/>
    <w:rsid w:val="00514A67"/>
    <w:rsid w:val="00520A46"/>
    <w:rsid w:val="00521192"/>
    <w:rsid w:val="0052127C"/>
    <w:rsid w:val="00526AEB"/>
    <w:rsid w:val="005302E0"/>
    <w:rsid w:val="00544738"/>
    <w:rsid w:val="005456E4"/>
    <w:rsid w:val="00547B89"/>
    <w:rsid w:val="00551027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5282"/>
    <w:rsid w:val="00586266"/>
    <w:rsid w:val="0058703B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6F80"/>
    <w:rsid w:val="005D07C2"/>
    <w:rsid w:val="005D648B"/>
    <w:rsid w:val="005E2F29"/>
    <w:rsid w:val="005E400D"/>
    <w:rsid w:val="005E49D4"/>
    <w:rsid w:val="005E4E79"/>
    <w:rsid w:val="005E5CE7"/>
    <w:rsid w:val="005E790C"/>
    <w:rsid w:val="005F08C5"/>
    <w:rsid w:val="00604782"/>
    <w:rsid w:val="00605718"/>
    <w:rsid w:val="00605C66"/>
    <w:rsid w:val="00606310"/>
    <w:rsid w:val="00607814"/>
    <w:rsid w:val="00610D87"/>
    <w:rsid w:val="00610E88"/>
    <w:rsid w:val="00613827"/>
    <w:rsid w:val="006175D7"/>
    <w:rsid w:val="006208E5"/>
    <w:rsid w:val="00622BAB"/>
    <w:rsid w:val="006273E4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5C94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C4FF1"/>
    <w:rsid w:val="006D2998"/>
    <w:rsid w:val="006D3188"/>
    <w:rsid w:val="006D5159"/>
    <w:rsid w:val="006D6779"/>
    <w:rsid w:val="006E08FC"/>
    <w:rsid w:val="006E16A5"/>
    <w:rsid w:val="006F2588"/>
    <w:rsid w:val="00710A6C"/>
    <w:rsid w:val="00710D98"/>
    <w:rsid w:val="00711CE9"/>
    <w:rsid w:val="00712266"/>
    <w:rsid w:val="00712593"/>
    <w:rsid w:val="00712CC3"/>
    <w:rsid w:val="00712D82"/>
    <w:rsid w:val="00716E22"/>
    <w:rsid w:val="007171AB"/>
    <w:rsid w:val="007213D0"/>
    <w:rsid w:val="007219C0"/>
    <w:rsid w:val="00731C75"/>
    <w:rsid w:val="00732599"/>
    <w:rsid w:val="00743E09"/>
    <w:rsid w:val="00744FCC"/>
    <w:rsid w:val="00747B9C"/>
    <w:rsid w:val="00750C93"/>
    <w:rsid w:val="00754E24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84CCC"/>
    <w:rsid w:val="007900CC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0DD0"/>
    <w:rsid w:val="007F61D0"/>
    <w:rsid w:val="0080228F"/>
    <w:rsid w:val="00804C1B"/>
    <w:rsid w:val="0080595A"/>
    <w:rsid w:val="0080608A"/>
    <w:rsid w:val="00811966"/>
    <w:rsid w:val="00814AD5"/>
    <w:rsid w:val="008150A6"/>
    <w:rsid w:val="00815A8F"/>
    <w:rsid w:val="00817098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45137"/>
    <w:rsid w:val="008504F6"/>
    <w:rsid w:val="0085240E"/>
    <w:rsid w:val="00852484"/>
    <w:rsid w:val="008573B9"/>
    <w:rsid w:val="0085782D"/>
    <w:rsid w:val="00863BB7"/>
    <w:rsid w:val="008730FD"/>
    <w:rsid w:val="00873DA1"/>
    <w:rsid w:val="00875DDD"/>
    <w:rsid w:val="00876FA2"/>
    <w:rsid w:val="00881BC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6135"/>
    <w:rsid w:val="008B7BEB"/>
    <w:rsid w:val="008C02B8"/>
    <w:rsid w:val="008C4538"/>
    <w:rsid w:val="008C562B"/>
    <w:rsid w:val="008C6717"/>
    <w:rsid w:val="008D0305"/>
    <w:rsid w:val="008D0A21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0605F"/>
    <w:rsid w:val="0091053B"/>
    <w:rsid w:val="00912158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5062C"/>
    <w:rsid w:val="00956EA9"/>
    <w:rsid w:val="00966E40"/>
    <w:rsid w:val="00971BC4"/>
    <w:rsid w:val="00973084"/>
    <w:rsid w:val="00973CBD"/>
    <w:rsid w:val="00974520"/>
    <w:rsid w:val="00974B59"/>
    <w:rsid w:val="00975341"/>
    <w:rsid w:val="0097653D"/>
    <w:rsid w:val="009809BF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08E6"/>
    <w:rsid w:val="009A4D0A"/>
    <w:rsid w:val="009A759C"/>
    <w:rsid w:val="009B2F70"/>
    <w:rsid w:val="009B4594"/>
    <w:rsid w:val="009B4DEC"/>
    <w:rsid w:val="009B65C2"/>
    <w:rsid w:val="009C2459"/>
    <w:rsid w:val="009C255A"/>
    <w:rsid w:val="009C2B46"/>
    <w:rsid w:val="009C4448"/>
    <w:rsid w:val="009C610D"/>
    <w:rsid w:val="009D10E5"/>
    <w:rsid w:val="009D43F3"/>
    <w:rsid w:val="009D4E9F"/>
    <w:rsid w:val="009D5D40"/>
    <w:rsid w:val="009D6B1B"/>
    <w:rsid w:val="009E107B"/>
    <w:rsid w:val="009E18D6"/>
    <w:rsid w:val="009E4DCA"/>
    <w:rsid w:val="009E53C8"/>
    <w:rsid w:val="009E7B92"/>
    <w:rsid w:val="009F19C0"/>
    <w:rsid w:val="009F505F"/>
    <w:rsid w:val="00A00AE4"/>
    <w:rsid w:val="00A00D24"/>
    <w:rsid w:val="00A0129C"/>
    <w:rsid w:val="00A01F5C"/>
    <w:rsid w:val="00A057B9"/>
    <w:rsid w:val="00A10051"/>
    <w:rsid w:val="00A12A69"/>
    <w:rsid w:val="00A1563F"/>
    <w:rsid w:val="00A2019A"/>
    <w:rsid w:val="00A23493"/>
    <w:rsid w:val="00A2416A"/>
    <w:rsid w:val="00A30E06"/>
    <w:rsid w:val="00A3270B"/>
    <w:rsid w:val="00A333A9"/>
    <w:rsid w:val="00A379E4"/>
    <w:rsid w:val="00A42F07"/>
    <w:rsid w:val="00A4319A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64F"/>
    <w:rsid w:val="00A71A9E"/>
    <w:rsid w:val="00A7382D"/>
    <w:rsid w:val="00A743AC"/>
    <w:rsid w:val="00A75AB7"/>
    <w:rsid w:val="00A8483F"/>
    <w:rsid w:val="00A870B0"/>
    <w:rsid w:val="00A8728A"/>
    <w:rsid w:val="00A8749A"/>
    <w:rsid w:val="00A87A54"/>
    <w:rsid w:val="00AA105C"/>
    <w:rsid w:val="00AA1809"/>
    <w:rsid w:val="00AA1FFE"/>
    <w:rsid w:val="00AA3F2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E77EB"/>
    <w:rsid w:val="00AE7BD8"/>
    <w:rsid w:val="00AE7D02"/>
    <w:rsid w:val="00AF0BB7"/>
    <w:rsid w:val="00AF0BDE"/>
    <w:rsid w:val="00AF0EDE"/>
    <w:rsid w:val="00AF4853"/>
    <w:rsid w:val="00AF4DD1"/>
    <w:rsid w:val="00AF53B9"/>
    <w:rsid w:val="00B00702"/>
    <w:rsid w:val="00B0110B"/>
    <w:rsid w:val="00B0234E"/>
    <w:rsid w:val="00B06751"/>
    <w:rsid w:val="00B07931"/>
    <w:rsid w:val="00B13241"/>
    <w:rsid w:val="00B13699"/>
    <w:rsid w:val="00B149E2"/>
    <w:rsid w:val="00B2131A"/>
    <w:rsid w:val="00B2169D"/>
    <w:rsid w:val="00B21CBB"/>
    <w:rsid w:val="00B2606D"/>
    <w:rsid w:val="00B263C0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8746A"/>
    <w:rsid w:val="00B9277F"/>
    <w:rsid w:val="00B927C9"/>
    <w:rsid w:val="00B96EFA"/>
    <w:rsid w:val="00B97CCF"/>
    <w:rsid w:val="00BA61AC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059"/>
    <w:rsid w:val="00BE62F6"/>
    <w:rsid w:val="00BE638E"/>
    <w:rsid w:val="00BF27B2"/>
    <w:rsid w:val="00BF44CC"/>
    <w:rsid w:val="00BF4F06"/>
    <w:rsid w:val="00BF534E"/>
    <w:rsid w:val="00BF5717"/>
    <w:rsid w:val="00BF5C91"/>
    <w:rsid w:val="00BF66D2"/>
    <w:rsid w:val="00C01585"/>
    <w:rsid w:val="00C0764A"/>
    <w:rsid w:val="00C115FB"/>
    <w:rsid w:val="00C1410E"/>
    <w:rsid w:val="00C141C6"/>
    <w:rsid w:val="00C15663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27D9"/>
    <w:rsid w:val="00C55FE8"/>
    <w:rsid w:val="00C63EC4"/>
    <w:rsid w:val="00C64CD9"/>
    <w:rsid w:val="00C670F8"/>
    <w:rsid w:val="00C6780B"/>
    <w:rsid w:val="00C73A90"/>
    <w:rsid w:val="00C76D49"/>
    <w:rsid w:val="00C80AD4"/>
    <w:rsid w:val="00C80B5E"/>
    <w:rsid w:val="00C82055"/>
    <w:rsid w:val="00C8630A"/>
    <w:rsid w:val="00C9061B"/>
    <w:rsid w:val="00C93EBA"/>
    <w:rsid w:val="00CA0BD8"/>
    <w:rsid w:val="00CA2FD7"/>
    <w:rsid w:val="00CA69E3"/>
    <w:rsid w:val="00CA6B28"/>
    <w:rsid w:val="00CA72BB"/>
    <w:rsid w:val="00CA7FF5"/>
    <w:rsid w:val="00CB07E5"/>
    <w:rsid w:val="00CB09E0"/>
    <w:rsid w:val="00CB1311"/>
    <w:rsid w:val="00CB190A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B7DE9"/>
    <w:rsid w:val="00CC41BA"/>
    <w:rsid w:val="00CD09EF"/>
    <w:rsid w:val="00CD0E56"/>
    <w:rsid w:val="00CD1550"/>
    <w:rsid w:val="00CD17C1"/>
    <w:rsid w:val="00CD1C6C"/>
    <w:rsid w:val="00CD37F1"/>
    <w:rsid w:val="00CD6169"/>
    <w:rsid w:val="00CD6D76"/>
    <w:rsid w:val="00CE20BC"/>
    <w:rsid w:val="00CE26C6"/>
    <w:rsid w:val="00CF16D8"/>
    <w:rsid w:val="00CF1FD8"/>
    <w:rsid w:val="00CF20D0"/>
    <w:rsid w:val="00CF44A1"/>
    <w:rsid w:val="00CF45F2"/>
    <w:rsid w:val="00CF4FDC"/>
    <w:rsid w:val="00CF6E13"/>
    <w:rsid w:val="00CF7776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3F"/>
    <w:rsid w:val="00D279D8"/>
    <w:rsid w:val="00D27C8E"/>
    <w:rsid w:val="00D3026A"/>
    <w:rsid w:val="00D32D62"/>
    <w:rsid w:val="00D36E44"/>
    <w:rsid w:val="00D40205"/>
    <w:rsid w:val="00D40C72"/>
    <w:rsid w:val="00D4141B"/>
    <w:rsid w:val="00D4145D"/>
    <w:rsid w:val="00D4460B"/>
    <w:rsid w:val="00D458F0"/>
    <w:rsid w:val="00D50B3B"/>
    <w:rsid w:val="00D51C1C"/>
    <w:rsid w:val="00D51FC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D6481"/>
    <w:rsid w:val="00DE18F5"/>
    <w:rsid w:val="00DE73D2"/>
    <w:rsid w:val="00DF0826"/>
    <w:rsid w:val="00DF5BFB"/>
    <w:rsid w:val="00DF5CD6"/>
    <w:rsid w:val="00E022DA"/>
    <w:rsid w:val="00E03BCB"/>
    <w:rsid w:val="00E124DC"/>
    <w:rsid w:val="00E15A41"/>
    <w:rsid w:val="00E22D68"/>
    <w:rsid w:val="00E247D9"/>
    <w:rsid w:val="00E258D8"/>
    <w:rsid w:val="00E26DDF"/>
    <w:rsid w:val="00E270E5"/>
    <w:rsid w:val="00E30167"/>
    <w:rsid w:val="00E32C2B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9078C"/>
    <w:rsid w:val="00E90CAA"/>
    <w:rsid w:val="00E93339"/>
    <w:rsid w:val="00E96532"/>
    <w:rsid w:val="00E973A0"/>
    <w:rsid w:val="00EA1370"/>
    <w:rsid w:val="00EA1688"/>
    <w:rsid w:val="00EA1AFC"/>
    <w:rsid w:val="00EA2317"/>
    <w:rsid w:val="00EA3A7D"/>
    <w:rsid w:val="00EA4C83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4C01"/>
    <w:rsid w:val="00ED592E"/>
    <w:rsid w:val="00ED6ABD"/>
    <w:rsid w:val="00ED72E1"/>
    <w:rsid w:val="00EE3C0F"/>
    <w:rsid w:val="00EE5EB8"/>
    <w:rsid w:val="00EE66E5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4FA3"/>
    <w:rsid w:val="00F15DB1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015D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4D12"/>
    <w:rsid w:val="00FB5279"/>
    <w:rsid w:val="00FC069A"/>
    <w:rsid w:val="00FC08A9"/>
    <w:rsid w:val="00FC0BA0"/>
    <w:rsid w:val="00FC7600"/>
    <w:rsid w:val="00FD0B7B"/>
    <w:rsid w:val="00FD1A46"/>
    <w:rsid w:val="00FD4C08"/>
    <w:rsid w:val="00FE1DCC"/>
    <w:rsid w:val="00FE1DD4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2230EC0"/>
  <w15:docId w15:val="{9611B02E-A2C4-416F-A6C9-0DAC06B1A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semiHidden/>
    <w:qFormat/>
    <w:rsid w:val="00EE66E5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26D01BCEEDB490295FE97B0B87B53A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DE53EBC-F6F9-4E8D-886A-4C32B59C11E9}"/>
      </w:docPartPr>
      <w:docPartBody>
        <w:p w:rsidR="003404C6" w:rsidRDefault="00C56ADC" w:rsidP="00C56ADC">
          <w:pPr>
            <w:pStyle w:val="226D01BCEEDB490295FE97B0B87B53A5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0E51D22761C344F8BA781F0322F1025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AF1B62D-CF6E-4D77-8F55-0B892129A6BB}"/>
      </w:docPartPr>
      <w:docPartBody>
        <w:p w:rsidR="003404C6" w:rsidRDefault="00C56ADC" w:rsidP="00C56ADC">
          <w:pPr>
            <w:pStyle w:val="0E51D22761C344F8BA781F0322F1025F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FEFBCAC2DA0A48BB98A9DDADA08641B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6806C7E-8293-4DA9-A507-B4AC01A30976}"/>
      </w:docPartPr>
      <w:docPartBody>
        <w:p w:rsidR="003404C6" w:rsidRDefault="00C56ADC" w:rsidP="00C56ADC">
          <w:pPr>
            <w:pStyle w:val="FEFBCAC2DA0A48BB98A9DDADA08641B0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8768EDF6E0BE4510BD5D64706DE2969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1342256-2F93-4093-962A-D9A7586FD0E5}"/>
      </w:docPartPr>
      <w:docPartBody>
        <w:p w:rsidR="003404C6" w:rsidRDefault="00C56ADC" w:rsidP="00C56ADC">
          <w:pPr>
            <w:pStyle w:val="8768EDF6E0BE4510BD5D64706DE2969D"/>
          </w:pPr>
          <w:r>
            <w:rPr>
              <w:rStyle w:val="Platshllartext"/>
            </w:rPr>
            <w:t xml:space="preserve">Klicka </w:t>
          </w:r>
          <w:r w:rsidRPr="00AC4EF6">
            <w:rPr>
              <w:rStyle w:val="Platshllartext"/>
            </w:rPr>
            <w:t xml:space="preserve">här för att ange </w:t>
          </w:r>
          <w:r>
            <w:rPr>
              <w:rStyle w:val="Platshllartext"/>
            </w:rPr>
            <w:t>namnet på frågeställaren</w:t>
          </w:r>
          <w:r w:rsidRPr="00AC4EF6">
            <w:rPr>
              <w:rStyle w:val="Platshllartext"/>
            </w:rPr>
            <w:t>.</w:t>
          </w:r>
        </w:p>
      </w:docPartBody>
    </w:docPart>
    <w:docPart>
      <w:docPartPr>
        <w:name w:val="97100E048E724C1589A27DFBF716961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E984C27-F696-42B0-9AE5-CC70C92CB2C1}"/>
      </w:docPartPr>
      <w:docPartBody>
        <w:p w:rsidR="003404C6" w:rsidRDefault="00C56ADC" w:rsidP="00C56ADC">
          <w:pPr>
            <w:pStyle w:val="97100E048E724C1589A27DFBF716961E"/>
          </w:pPr>
          <w:r>
            <w:t xml:space="preserve"> </w:t>
          </w:r>
          <w:r>
            <w:rPr>
              <w:rStyle w:val="Platshllartext"/>
            </w:rPr>
            <w:t>Välj ett parti.</w:t>
          </w:r>
        </w:p>
      </w:docPartBody>
    </w:docPart>
    <w:docPart>
      <w:docPartPr>
        <w:name w:val="E459B86A00794C08A1184ABC37F2F6A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822B5C0-58DF-4B2D-AEA2-6610FB32BF85}"/>
      </w:docPartPr>
      <w:docPartBody>
        <w:p w:rsidR="003404C6" w:rsidRDefault="00C56ADC" w:rsidP="00C56ADC">
          <w:pPr>
            <w:pStyle w:val="E459B86A00794C08A1184ABC37F2F6A4"/>
          </w:pPr>
          <w:r>
            <w:rPr>
              <w:rStyle w:val="Platshllartext"/>
            </w:rPr>
            <w:t xml:space="preserve">Klicka </w:t>
          </w:r>
          <w:r w:rsidRPr="00AC4EF6">
            <w:rPr>
              <w:rStyle w:val="Platshllartext"/>
            </w:rPr>
            <w:t xml:space="preserve">här för att ange </w:t>
          </w:r>
          <w:r>
            <w:rPr>
              <w:rStyle w:val="Platshllartext"/>
            </w:rPr>
            <w:t>namnet på frågeställaren</w:t>
          </w:r>
          <w:r w:rsidRPr="00AC4EF6">
            <w:rPr>
              <w:rStyle w:val="Platshllartext"/>
            </w:rPr>
            <w:t>.</w:t>
          </w:r>
        </w:p>
      </w:docPartBody>
    </w:docPart>
    <w:docPart>
      <w:docPartPr>
        <w:name w:val="70F130A16EDF4603B36FF3AB4171F28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2A4C2B8-68F7-4455-B282-2344DC1B4499}"/>
      </w:docPartPr>
      <w:docPartBody>
        <w:p w:rsidR="003404C6" w:rsidRDefault="00C56ADC" w:rsidP="00C56ADC">
          <w:pPr>
            <w:pStyle w:val="70F130A16EDF4603B36FF3AB4171F288"/>
          </w:pPr>
          <w:r>
            <w:rPr>
              <w:rStyle w:val="Platshllartext"/>
            </w:rPr>
            <w:t>Klicka här för att ange datum.</w:t>
          </w:r>
        </w:p>
      </w:docPartBody>
    </w:docPart>
    <w:docPart>
      <w:docPartPr>
        <w:name w:val="12A9E88C72BE48C5B125BE456595DFE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1A2B40A-6B8D-4F34-8C3D-7F7E23EE34FE}"/>
      </w:docPartPr>
      <w:docPartBody>
        <w:p w:rsidR="003404C6" w:rsidRDefault="00C56ADC" w:rsidP="00C56ADC">
          <w:pPr>
            <w:pStyle w:val="12A9E88C72BE48C5B125BE456595DFE6"/>
          </w:pPr>
          <w:r>
            <w:rPr>
              <w:rStyle w:val="Platshllartext"/>
            </w:rPr>
            <w:t>Välj undertecknare</w:t>
          </w:r>
          <w:r w:rsidRPr="00AC4EF6">
            <w:rPr>
              <w:rStyle w:val="Platshlla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ADC"/>
    <w:rsid w:val="003404C6"/>
    <w:rsid w:val="004F3C5D"/>
    <w:rsid w:val="008C7F80"/>
    <w:rsid w:val="00B87A11"/>
    <w:rsid w:val="00C56ADC"/>
    <w:rsid w:val="00D83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73E83522F9E843059133B4A609AD1A33">
    <w:name w:val="73E83522F9E843059133B4A609AD1A33"/>
    <w:rsid w:val="00C56ADC"/>
  </w:style>
  <w:style w:type="character" w:styleId="Platshllartext">
    <w:name w:val="Placeholder Text"/>
    <w:basedOn w:val="Standardstycketeckensnitt"/>
    <w:uiPriority w:val="99"/>
    <w:semiHidden/>
    <w:rsid w:val="00C56ADC"/>
    <w:rPr>
      <w:noProof w:val="0"/>
      <w:color w:val="808080"/>
    </w:rPr>
  </w:style>
  <w:style w:type="paragraph" w:customStyle="1" w:styleId="02BC0DF49044459BA2D0F54FEADAB989">
    <w:name w:val="02BC0DF49044459BA2D0F54FEADAB989"/>
    <w:rsid w:val="00C56ADC"/>
  </w:style>
  <w:style w:type="paragraph" w:customStyle="1" w:styleId="A0365B587BCB495A9EBB128D61F8E9D1">
    <w:name w:val="A0365B587BCB495A9EBB128D61F8E9D1"/>
    <w:rsid w:val="00C56ADC"/>
  </w:style>
  <w:style w:type="paragraph" w:customStyle="1" w:styleId="4FE9CF28FB874AF5B0A4CEECC92053DA">
    <w:name w:val="4FE9CF28FB874AF5B0A4CEECC92053DA"/>
    <w:rsid w:val="00C56ADC"/>
  </w:style>
  <w:style w:type="paragraph" w:customStyle="1" w:styleId="C5721513D1FC408582F3F1C7BD3666C3">
    <w:name w:val="C5721513D1FC408582F3F1C7BD3666C3"/>
    <w:rsid w:val="00C56ADC"/>
  </w:style>
  <w:style w:type="paragraph" w:customStyle="1" w:styleId="226D01BCEEDB490295FE97B0B87B53A5">
    <w:name w:val="226D01BCEEDB490295FE97B0B87B53A5"/>
    <w:rsid w:val="00C56ADC"/>
  </w:style>
  <w:style w:type="paragraph" w:customStyle="1" w:styleId="8D90D8847CDB41EAB8CABB8BCBB707C0">
    <w:name w:val="8D90D8847CDB41EAB8CABB8BCBB707C0"/>
    <w:rsid w:val="00C56ADC"/>
  </w:style>
  <w:style w:type="paragraph" w:customStyle="1" w:styleId="D0D5D4F6430C4336A673BA303215C3AD">
    <w:name w:val="D0D5D4F6430C4336A673BA303215C3AD"/>
    <w:rsid w:val="00C56ADC"/>
  </w:style>
  <w:style w:type="paragraph" w:customStyle="1" w:styleId="E3B4E7BD955A49C39DE402444A1E023B">
    <w:name w:val="E3B4E7BD955A49C39DE402444A1E023B"/>
    <w:rsid w:val="00C56ADC"/>
  </w:style>
  <w:style w:type="paragraph" w:customStyle="1" w:styleId="0E51D22761C344F8BA781F0322F1025F">
    <w:name w:val="0E51D22761C344F8BA781F0322F1025F"/>
    <w:rsid w:val="00C56ADC"/>
  </w:style>
  <w:style w:type="paragraph" w:customStyle="1" w:styleId="FEFBCAC2DA0A48BB98A9DDADA08641B0">
    <w:name w:val="FEFBCAC2DA0A48BB98A9DDADA08641B0"/>
    <w:rsid w:val="00C56ADC"/>
  </w:style>
  <w:style w:type="paragraph" w:customStyle="1" w:styleId="226D01BCEEDB490295FE97B0B87B53A51">
    <w:name w:val="226D01BCEEDB490295FE97B0B87B53A51"/>
    <w:rsid w:val="00C56ADC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0E51D22761C344F8BA781F0322F1025F1">
    <w:name w:val="0E51D22761C344F8BA781F0322F1025F1"/>
    <w:rsid w:val="00C56ADC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8768EDF6E0BE4510BD5D64706DE2969D">
    <w:name w:val="8768EDF6E0BE4510BD5D64706DE2969D"/>
    <w:rsid w:val="00C56ADC"/>
  </w:style>
  <w:style w:type="paragraph" w:customStyle="1" w:styleId="97100E048E724C1589A27DFBF716961E">
    <w:name w:val="97100E048E724C1589A27DFBF716961E"/>
    <w:rsid w:val="00C56ADC"/>
  </w:style>
  <w:style w:type="paragraph" w:customStyle="1" w:styleId="BCF7BCC1C58342FABA4BC256A91C5DB9">
    <w:name w:val="BCF7BCC1C58342FABA4BC256A91C5DB9"/>
    <w:rsid w:val="00C56ADC"/>
  </w:style>
  <w:style w:type="paragraph" w:customStyle="1" w:styleId="4A17657AD3C749E495638B2FCB5504A7">
    <w:name w:val="4A17657AD3C749E495638B2FCB5504A7"/>
    <w:rsid w:val="00C56ADC"/>
  </w:style>
  <w:style w:type="paragraph" w:customStyle="1" w:styleId="E459B86A00794C08A1184ABC37F2F6A4">
    <w:name w:val="E459B86A00794C08A1184ABC37F2F6A4"/>
    <w:rsid w:val="00C56ADC"/>
  </w:style>
  <w:style w:type="paragraph" w:customStyle="1" w:styleId="ACF867DF8FC744D58E8DF19E8AB087BD">
    <w:name w:val="ACF867DF8FC744D58E8DF19E8AB087BD"/>
    <w:rsid w:val="00C56ADC"/>
  </w:style>
  <w:style w:type="paragraph" w:customStyle="1" w:styleId="1C42E728A5F04CAB89C079B5D8AA46D8">
    <w:name w:val="1C42E728A5F04CAB89C079B5D8AA46D8"/>
    <w:rsid w:val="00C56ADC"/>
  </w:style>
  <w:style w:type="paragraph" w:customStyle="1" w:styleId="70F130A16EDF4603B36FF3AB4171F288">
    <w:name w:val="70F130A16EDF4603B36FF3AB4171F288"/>
    <w:rsid w:val="00C56ADC"/>
  </w:style>
  <w:style w:type="paragraph" w:customStyle="1" w:styleId="12A9E88C72BE48C5B125BE456595DFE6">
    <w:name w:val="12A9E88C72BE48C5B125BE456595DFE6"/>
    <w:rsid w:val="00C56AD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Minister för internationellt utvecklingssamarbete</TopSender>
    <OrganisationInfo>
      <Organisatoriskenhet1>Utrikesdepartementet</Organisatoriskenhet1>
      <Organisatoriskenhet2> </Organisatoriskenhet2>
      <Organisatoriskenhet3> </Organisatoriskenhet3>
      <Organisatoriskenhet1Id>191</Organisatoriskenhet1Id>
      <Organisatoriskenhet2Id> </Organisatoriskenhet2Id>
      <Organisatoriskenhet3Id> </Organisatoriskenhet3Id>
    </OrganisationInfo>
    <HeaderDate>2020-09-16T00:00:00</HeaderDate>
    <Office/>
    <Dnr>UD2020/</Dnr>
    <ParagrafNr/>
    <DocumentTitle/>
    <VisitingAddress/>
    <Extra1/>
    <Extra2/>
    <Extra3>Markus Wiechel</Extra3>
    <Number/>
    <Recipient>Till riksdagen
</Recipient>
    <SenderText/>
    <DocNumber/>
    <Doclanguage>1053</Doclanguage>
    <Appendix/>
    <LogotypeName>RK_LOGO_SV_BW.emf</LogotypeName>
  </BaseInfo>
</DocumentInfo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a0df35ac-37a1-4838-ab82-f5553e9eb4fa</RD_Svarsid>
  </documentManagement>
</p:properties>
</file>

<file path=customXml/item4.xml><?xml version="1.0" encoding="utf-8"?>
<?mso-contentType ?>
<SharedContentType xmlns="Microsoft.SharePoint.Taxonomy.ContentTypeSync" SourceId="d07acfae-4dfa-4949-99a8-259efd31a6ae" ContentTypeId="0x010100BBA312BF02777149882D207184EC35C032" PreviousValue="false"/>
</file>

<file path=customXml/item5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7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B50D5E-6CE9-4B7D-80A5-49CF1F5AE2F5}"/>
</file>

<file path=customXml/itemProps2.xml><?xml version="1.0" encoding="utf-8"?>
<ds:datastoreItem xmlns:ds="http://schemas.openxmlformats.org/officeDocument/2006/customXml" ds:itemID="{841B1DF9-9B4D-4287-9B04-9DCE3BB08F0C}"/>
</file>

<file path=customXml/itemProps3.xml><?xml version="1.0" encoding="utf-8"?>
<ds:datastoreItem xmlns:ds="http://schemas.openxmlformats.org/officeDocument/2006/customXml" ds:itemID="{40534D31-05A1-4D82-B90C-8F6CE05F38A4}"/>
</file>

<file path=customXml/itemProps4.xml><?xml version="1.0" encoding="utf-8"?>
<ds:datastoreItem xmlns:ds="http://schemas.openxmlformats.org/officeDocument/2006/customXml" ds:itemID="{419A8126-4118-4020-90EE-719717B65FA4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A77DFBAD-9EFB-4649-810A-BB4ADC8105EA}">
  <ds:schemaRefs>
    <ds:schemaRef ds:uri="http://schemas.microsoft.com/office/2006/metadata/customXsn"/>
  </ds:schemaRefs>
</ds:datastoreItem>
</file>

<file path=customXml/itemProps6.xml><?xml version="1.0" encoding="utf-8"?>
<ds:datastoreItem xmlns:ds="http://schemas.openxmlformats.org/officeDocument/2006/customXml" ds:itemID="{A85188C4-E562-48A4-9322-FE079C3D4D9A}">
  <ds:schemaRefs>
    <ds:schemaRef ds:uri="http://schemas.microsoft.com/sharepoint/events"/>
  </ds:schemaRefs>
</ds:datastoreItem>
</file>

<file path=customXml/itemProps7.xml><?xml version="1.0" encoding="utf-8"?>
<ds:datastoreItem xmlns:ds="http://schemas.openxmlformats.org/officeDocument/2006/customXml" ds:itemID="{797A1BF3-8A7D-47EF-8542-E5EDEF3F1E2B}"/>
</file>

<file path=customXml/itemProps8.xml><?xml version="1.0" encoding="utf-8"?>
<ds:datastoreItem xmlns:ds="http://schemas.openxmlformats.org/officeDocument/2006/customXml" ds:itemID="{6B9E58D5-E32B-4DB3-8DA1-1A4051CDBF9B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283</Words>
  <Characters>1506</Characters>
  <Application>Microsoft Office Word</Application>
  <DocSecurity>4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2 Kommande Syrienstrategi.docx</dc:title>
  <dc:subject/>
  <dc:creator>Carl-Johan Wennberg</dc:creator>
  <cp:keywords/>
  <dc:description/>
  <cp:lastModifiedBy>Eva-Lena Gustafsson</cp:lastModifiedBy>
  <cp:revision>2</cp:revision>
  <dcterms:created xsi:type="dcterms:W3CDTF">2020-09-16T09:41:00Z</dcterms:created>
  <dcterms:modified xsi:type="dcterms:W3CDTF">2020-09-16T09:41:00Z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ActivityCategory">
    <vt:lpwstr/>
  </property>
  <property fmtid="{D5CDD505-2E9C-101B-9397-08002B2CF9AE}" pid="6" name="_dlc_DocIdItemGuid">
    <vt:lpwstr>023ec0d5-10fd-4c7f-9197-bdab04e6fe64</vt:lpwstr>
  </property>
</Properties>
</file>