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F2EA" w14:textId="1D649824" w:rsidR="006F58C8" w:rsidRDefault="006F58C8" w:rsidP="00DA0661">
      <w:pPr>
        <w:pStyle w:val="Rubrik"/>
      </w:pPr>
      <w:bookmarkStart w:id="0" w:name="Start"/>
      <w:bookmarkEnd w:id="0"/>
      <w:r>
        <w:t>S</w:t>
      </w:r>
      <w:r w:rsidR="00E407B0">
        <w:t>var på fråga 2017</w:t>
      </w:r>
      <w:r>
        <w:t>/</w:t>
      </w:r>
      <w:r w:rsidR="00E407B0">
        <w:t>18</w:t>
      </w:r>
      <w:r>
        <w:t>:</w:t>
      </w:r>
      <w:r w:rsidR="00E407B0">
        <w:t>995</w:t>
      </w:r>
      <w:r>
        <w:t xml:space="preserve"> av </w:t>
      </w:r>
      <w:r w:rsidR="00E407B0">
        <w:t>Betty Malmberg</w:t>
      </w:r>
      <w:r>
        <w:t xml:space="preserve"> (</w:t>
      </w:r>
      <w:r w:rsidR="005A4D89">
        <w:t>M</w:t>
      </w:r>
      <w:r>
        <w:t>)</w:t>
      </w:r>
      <w:r w:rsidR="00BA6768">
        <w:t xml:space="preserve"> Företagens </w:t>
      </w:r>
      <w:r>
        <w:br/>
      </w:r>
      <w:r w:rsidR="005A4D89">
        <w:t>regelbörda</w:t>
      </w:r>
    </w:p>
    <w:p w14:paraId="6486E46E" w14:textId="77777777" w:rsidR="006F58C8" w:rsidRDefault="005A4D89" w:rsidP="002749F7">
      <w:pPr>
        <w:pStyle w:val="Brdtext"/>
      </w:pPr>
      <w:r>
        <w:t>Betty Malmberg</w:t>
      </w:r>
      <w:r w:rsidR="006F58C8">
        <w:t xml:space="preserve"> har frågat mig</w:t>
      </w:r>
      <w:r>
        <w:t xml:space="preserve"> vilka åtgärder jag kommer vidta för att myndigheternas arbete med regelförbättring och regelförenkling ska öka.</w:t>
      </w:r>
    </w:p>
    <w:p w14:paraId="25F63F9B" w14:textId="47AC2A0B" w:rsidR="006F58C8" w:rsidRDefault="00634B78" w:rsidP="006A12F1">
      <w:pPr>
        <w:pStyle w:val="Brdtext"/>
      </w:pPr>
      <w:r>
        <w:t xml:space="preserve">Regeringen delar uppfattningen om vikten av regelförenklingar som en del i arbetet med att stärka företagens konkurrenskraft. </w:t>
      </w:r>
      <w:r w:rsidR="006F58C8" w:rsidRPr="006F58C8">
        <w:t xml:space="preserve">Framgångsrika och växande små och medelstora företag som anställer är helt avgörande för att nå regeringens </w:t>
      </w:r>
      <w:proofErr w:type="spellStart"/>
      <w:r w:rsidR="006F58C8" w:rsidRPr="006F58C8">
        <w:t>jobbmål</w:t>
      </w:r>
      <w:proofErr w:type="spellEnd"/>
      <w:r w:rsidR="006F58C8" w:rsidRPr="006F58C8">
        <w:t>. Regeringen bedriver därför en aktiv näringspolitik med fokus på insatser som förbättrar företags och företagares villkor, som ökar Sveriges attraktionskraft för investeringar och stärker incitamenten att starta företag.</w:t>
      </w:r>
    </w:p>
    <w:p w14:paraId="0F503D5B" w14:textId="7C58A492" w:rsidR="007834A2" w:rsidRDefault="00FC39C6" w:rsidP="007834A2">
      <w:r>
        <w:t>Det är av stor vikt att</w:t>
      </w:r>
      <w:r w:rsidR="00634B78">
        <w:t xml:space="preserve"> reglerna är ändamålsenliga. På så sätt begränsas den administration som krävs för att följa regelverken. Även service, bemötande och korta handläggningstider är </w:t>
      </w:r>
      <w:r>
        <w:t>centrala</w:t>
      </w:r>
      <w:r w:rsidR="00634B78">
        <w:t xml:space="preserve"> för ett konkurrenskraftigt företags</w:t>
      </w:r>
      <w:r w:rsidR="002D046F">
        <w:softHyphen/>
      </w:r>
      <w:r w:rsidR="00634B78">
        <w:t>klimat och för att nå ökad tillväxt och sysselsättning.</w:t>
      </w:r>
      <w:r w:rsidR="007834A2" w:rsidRPr="007834A2">
        <w:t xml:space="preserve"> </w:t>
      </w:r>
      <w:r w:rsidR="007834A2" w:rsidRPr="006C4BB7">
        <w:t>Regeringen har gett Tillväxtverket i uppdrag att ta fram ett kunskapsunderlag om korta och effektiva handläggningsprocesser för företag. Uppdraget har slutredovisats och bereds nu i regeringskansliet.</w:t>
      </w:r>
    </w:p>
    <w:p w14:paraId="6BF51603" w14:textId="5343490A" w:rsidR="006F58C8" w:rsidRPr="006C4BB7" w:rsidRDefault="005D2D00" w:rsidP="006A12F1">
      <w:pPr>
        <w:pStyle w:val="Brdtext"/>
      </w:pPr>
      <w:r w:rsidRPr="005D2D00">
        <w:t>Genom att bättre ta tillvara digitaliseringens möjligheter, med allt fler och bättre digitala tjänster och processer, förenklar vi för företagare och med</w:t>
      </w:r>
      <w:r w:rsidR="00A47841">
        <w:softHyphen/>
      </w:r>
      <w:r w:rsidRPr="005D2D00">
        <w:t>borgare i alla delar av landet. En fullt ut digital ärendehantering gör det lättare för företag att göra rätt från början, att få en snabbare ärende</w:t>
      </w:r>
      <w:r w:rsidR="002D046F">
        <w:softHyphen/>
      </w:r>
      <w:r w:rsidRPr="005D2D00">
        <w:t xml:space="preserve">hantering och att lättare få besked om ärendestatus. Med bra service och digitala tjänster som är anpassade efter företagens förutsättningar och behov är mängden regler inte ett lika stort problem. Regeringen har bland annat </w:t>
      </w:r>
      <w:r w:rsidRPr="005D2D00">
        <w:lastRenderedPageBreak/>
        <w:t>gett Bolagsverket i uppdrag att införa en digital tjänst för inlämning av årsredovisningar. Genom elektroniska årsredovisningar skapas bättre möjligheter för att uppgifterna kan återanvändas av flera myndigheter och företagens administration minska</w:t>
      </w:r>
      <w:r w:rsidRPr="006C4BB7">
        <w:t>.</w:t>
      </w:r>
      <w:r w:rsidR="007F2B6F" w:rsidRPr="006C4BB7">
        <w:t xml:space="preserve"> </w:t>
      </w:r>
      <w:r w:rsidR="00AD66D7">
        <w:t xml:space="preserve">Bolagsverket och </w:t>
      </w:r>
      <w:r w:rsidR="007F2B6F" w:rsidRPr="006C4BB7">
        <w:t>Tillväxtverket fungerar som motor</w:t>
      </w:r>
      <w:r w:rsidR="00AD66D7">
        <w:t>er</w:t>
      </w:r>
      <w:r w:rsidR="007F2B6F" w:rsidRPr="006C4BB7">
        <w:t xml:space="preserve"> för arbetet med övrigt digitaliserat uppgiftslämnande.</w:t>
      </w:r>
      <w:r w:rsidR="0032425C" w:rsidRPr="006C4BB7">
        <w:t xml:space="preserve"> Regeringen överväger</w:t>
      </w:r>
      <w:r w:rsidR="00634D5C" w:rsidRPr="006C4BB7">
        <w:t xml:space="preserve"> härutöver, vilket redovisades i budgetpropositionen för 2018, </w:t>
      </w:r>
      <w:r w:rsidR="0032425C" w:rsidRPr="006C4BB7">
        <w:t xml:space="preserve">att </w:t>
      </w:r>
      <w:r w:rsidR="00634D5C" w:rsidRPr="006C4BB7">
        <w:t>inom ramen för</w:t>
      </w:r>
      <w:r w:rsidR="0032425C" w:rsidRPr="006C4BB7">
        <w:t xml:space="preserve"> </w:t>
      </w:r>
      <w:r w:rsidR="00634D5C" w:rsidRPr="006C4BB7">
        <w:t xml:space="preserve">förenklingsarbetet </w:t>
      </w:r>
      <w:r w:rsidR="0032425C" w:rsidRPr="006C4BB7">
        <w:t>se över</w:t>
      </w:r>
      <w:r w:rsidR="00634D5C" w:rsidRPr="006C4BB7">
        <w:t xml:space="preserve"> också </w:t>
      </w:r>
      <w:r w:rsidR="0032425C" w:rsidRPr="006C4BB7">
        <w:t>bokförings</w:t>
      </w:r>
      <w:r w:rsidR="002D046F">
        <w:softHyphen/>
      </w:r>
      <w:r w:rsidR="0032425C" w:rsidRPr="006C4BB7">
        <w:t xml:space="preserve">området. </w:t>
      </w:r>
    </w:p>
    <w:p w14:paraId="345A5F9C" w14:textId="1030DFAE" w:rsidR="00F82801" w:rsidRDefault="00F82801" w:rsidP="006A12F1">
      <w:pPr>
        <w:pStyle w:val="Brdtext"/>
      </w:pPr>
      <w:r w:rsidRPr="006C4BB7">
        <w:t>Regeringens överenskommelse med</w:t>
      </w:r>
      <w:r w:rsidRPr="00F82801">
        <w:t xml:space="preserve"> Sveriges Kommuner och Landsting syftar till att erbjuda företagare i regeltunga branscher nationella digitala lösningar för att bland annat kunna ansöka om kommunala tillstånd. De digitala lösningarna innebär att den kommunala regeltillämpningen och tillstånds</w:t>
      </w:r>
      <w:r w:rsidR="00A47841">
        <w:softHyphen/>
      </w:r>
      <w:r w:rsidRPr="00F82801">
        <w:t>givningen blir mer lika över landet. Satsningen är unik i sitt slag och förväntas leda till förenkling på riktigt för berörda företag.</w:t>
      </w:r>
    </w:p>
    <w:p w14:paraId="6FAA62E2" w14:textId="0E5B8BA9" w:rsidR="00BA6768" w:rsidRDefault="007E4BB6" w:rsidP="006A12F1">
      <w:pPr>
        <w:pStyle w:val="Brdtext"/>
      </w:pPr>
      <w:r>
        <w:t xml:space="preserve">Företagssajten Verksamt.se </w:t>
      </w:r>
      <w:r w:rsidRPr="007E4BB6">
        <w:t xml:space="preserve">fortsätter att utvecklas positivt, </w:t>
      </w:r>
      <w:r>
        <w:t xml:space="preserve">både </w:t>
      </w:r>
      <w:r w:rsidRPr="007E4BB6">
        <w:t>vad gäller använd</w:t>
      </w:r>
      <w:r w:rsidR="00A47841">
        <w:softHyphen/>
      </w:r>
      <w:r w:rsidRPr="007E4BB6">
        <w:t xml:space="preserve">ning och omfattning av tjänster och information. </w:t>
      </w:r>
      <w:r>
        <w:t xml:space="preserve">Nu </w:t>
      </w:r>
      <w:r w:rsidRPr="007E4BB6">
        <w:t>ryms infor</w:t>
      </w:r>
      <w:bookmarkStart w:id="1" w:name="_GoBack"/>
      <w:bookmarkEnd w:id="1"/>
      <w:r w:rsidRPr="007E4BB6">
        <w:t xml:space="preserve">mation från över 50 olika myndigheter på webbplatsen som under 2017 hade 2,6 miljoner användare, vilket var en ökning med 15 procent jämfört med 2016. </w:t>
      </w:r>
    </w:p>
    <w:p w14:paraId="0B8A2170" w14:textId="3B3E62C8" w:rsidR="006F58C8" w:rsidRDefault="006F58C8" w:rsidP="006A12F1">
      <w:pPr>
        <w:pStyle w:val="Brdtext"/>
      </w:pPr>
      <w:r>
        <w:t xml:space="preserve">Stockholm den </w:t>
      </w:r>
      <w:sdt>
        <w:sdtPr>
          <w:id w:val="-1225218591"/>
          <w:placeholder>
            <w:docPart w:val="85752B663BD1474186D2E58A5F9B82AB"/>
          </w:placeholder>
          <w:dataBinding w:prefixMappings="xmlns:ns0='http://lp/documentinfo/RK' " w:xpath="/ns0:DocumentInfo[1]/ns0:BaseInfo[1]/ns0:HeaderDate[1]" w:storeItemID="{90B53D66-5CC8-4C9E-8475-FD6F8D1F40F1}"/>
          <w:date w:fullDate="2018-03-19T00:00:00Z">
            <w:dateFormat w:val="d MMMM yyyy"/>
            <w:lid w:val="sv-SE"/>
            <w:storeMappedDataAs w:val="dateTime"/>
            <w:calendar w:val="gregorian"/>
          </w:date>
        </w:sdtPr>
        <w:sdtEndPr/>
        <w:sdtContent>
          <w:r w:rsidR="00AD7146">
            <w:t>19</w:t>
          </w:r>
          <w:r w:rsidR="00D77EF9">
            <w:t xml:space="preserve"> mars 2018</w:t>
          </w:r>
        </w:sdtContent>
      </w:sdt>
    </w:p>
    <w:p w14:paraId="4D31841A" w14:textId="77777777" w:rsidR="006F58C8" w:rsidRDefault="006F58C8" w:rsidP="004E7A8F">
      <w:pPr>
        <w:pStyle w:val="Brdtextutanavstnd"/>
      </w:pPr>
    </w:p>
    <w:p w14:paraId="7FA5BF0B" w14:textId="77777777" w:rsidR="006F58C8" w:rsidRDefault="006F58C8" w:rsidP="004E7A8F">
      <w:pPr>
        <w:pStyle w:val="Brdtextutanavstnd"/>
      </w:pPr>
    </w:p>
    <w:p w14:paraId="149F14E4" w14:textId="77777777" w:rsidR="006F58C8" w:rsidRDefault="006F58C8" w:rsidP="004E7A8F">
      <w:pPr>
        <w:pStyle w:val="Brdtextutanavstnd"/>
      </w:pPr>
    </w:p>
    <w:p w14:paraId="35F1271A" w14:textId="77777777" w:rsidR="006F58C8" w:rsidRDefault="00E407B0" w:rsidP="00422A41">
      <w:pPr>
        <w:pStyle w:val="Brdtext"/>
      </w:pPr>
      <w:r>
        <w:t>Mikael Damberg</w:t>
      </w:r>
    </w:p>
    <w:p w14:paraId="7F75D3BA" w14:textId="77777777" w:rsidR="006F58C8" w:rsidRPr="00DB48AB" w:rsidRDefault="006F58C8" w:rsidP="00DB48AB">
      <w:pPr>
        <w:pStyle w:val="Brdtext"/>
      </w:pPr>
    </w:p>
    <w:p w14:paraId="66488B1E" w14:textId="77777777" w:rsidR="00E407B0" w:rsidRPr="00DB48AB" w:rsidRDefault="00E407B0">
      <w:pPr>
        <w:pStyle w:val="Brdtext"/>
      </w:pPr>
    </w:p>
    <w:sectPr w:rsidR="00E407B0" w:rsidRPr="00DB48AB" w:rsidSect="006F58C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ECBA" w14:textId="77777777" w:rsidR="006F58C8" w:rsidRDefault="006F58C8" w:rsidP="00A87A54">
      <w:pPr>
        <w:spacing w:after="0" w:line="240" w:lineRule="auto"/>
      </w:pPr>
      <w:r>
        <w:separator/>
      </w:r>
    </w:p>
  </w:endnote>
  <w:endnote w:type="continuationSeparator" w:id="0">
    <w:p w14:paraId="6C9CE560" w14:textId="77777777" w:rsidR="006F58C8" w:rsidRDefault="006F58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329219" w14:textId="77777777" w:rsidTr="006A26EC">
      <w:trPr>
        <w:trHeight w:val="227"/>
        <w:jc w:val="right"/>
      </w:trPr>
      <w:tc>
        <w:tcPr>
          <w:tcW w:w="708" w:type="dxa"/>
          <w:vAlign w:val="bottom"/>
        </w:tcPr>
        <w:p w14:paraId="770D6D9A" w14:textId="48B760C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4784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47841">
            <w:rPr>
              <w:rStyle w:val="Sidnummer"/>
              <w:noProof/>
            </w:rPr>
            <w:t>2</w:t>
          </w:r>
          <w:r>
            <w:rPr>
              <w:rStyle w:val="Sidnummer"/>
            </w:rPr>
            <w:fldChar w:fldCharType="end"/>
          </w:r>
          <w:r>
            <w:rPr>
              <w:rStyle w:val="Sidnummer"/>
            </w:rPr>
            <w:t>)</w:t>
          </w:r>
        </w:p>
      </w:tc>
    </w:tr>
    <w:tr w:rsidR="005606BC" w:rsidRPr="00347E11" w14:paraId="3487FAEC" w14:textId="77777777" w:rsidTr="006A26EC">
      <w:trPr>
        <w:trHeight w:val="850"/>
        <w:jc w:val="right"/>
      </w:trPr>
      <w:tc>
        <w:tcPr>
          <w:tcW w:w="708" w:type="dxa"/>
          <w:vAlign w:val="bottom"/>
        </w:tcPr>
        <w:p w14:paraId="041BAB51" w14:textId="77777777" w:rsidR="005606BC" w:rsidRPr="00347E11" w:rsidRDefault="005606BC" w:rsidP="005606BC">
          <w:pPr>
            <w:pStyle w:val="Sidfot"/>
            <w:spacing w:line="276" w:lineRule="auto"/>
            <w:jc w:val="right"/>
          </w:pPr>
        </w:p>
      </w:tc>
    </w:tr>
  </w:tbl>
  <w:p w14:paraId="5FB207E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6BD48F" w14:textId="77777777" w:rsidTr="001F4302">
      <w:trPr>
        <w:trHeight w:val="510"/>
      </w:trPr>
      <w:tc>
        <w:tcPr>
          <w:tcW w:w="8525" w:type="dxa"/>
          <w:gridSpan w:val="2"/>
          <w:vAlign w:val="bottom"/>
        </w:tcPr>
        <w:p w14:paraId="53CE53A5" w14:textId="77777777" w:rsidR="00347E11" w:rsidRPr="00347E11" w:rsidRDefault="00347E11" w:rsidP="00347E11">
          <w:pPr>
            <w:pStyle w:val="Sidfot"/>
            <w:rPr>
              <w:sz w:val="8"/>
            </w:rPr>
          </w:pPr>
        </w:p>
      </w:tc>
    </w:tr>
    <w:tr w:rsidR="00093408" w:rsidRPr="00EE3C0F" w14:paraId="2497E743" w14:textId="77777777" w:rsidTr="00C26068">
      <w:trPr>
        <w:trHeight w:val="227"/>
      </w:trPr>
      <w:tc>
        <w:tcPr>
          <w:tcW w:w="4074" w:type="dxa"/>
        </w:tcPr>
        <w:p w14:paraId="1CC62FD8" w14:textId="77777777" w:rsidR="00347E11" w:rsidRPr="00F53AEA" w:rsidRDefault="00347E11" w:rsidP="00C26068">
          <w:pPr>
            <w:pStyle w:val="Sidfot"/>
            <w:spacing w:line="276" w:lineRule="auto"/>
          </w:pPr>
        </w:p>
      </w:tc>
      <w:tc>
        <w:tcPr>
          <w:tcW w:w="4451" w:type="dxa"/>
        </w:tcPr>
        <w:p w14:paraId="7A26264A" w14:textId="77777777" w:rsidR="00093408" w:rsidRPr="00F53AEA" w:rsidRDefault="00093408" w:rsidP="00F53AEA">
          <w:pPr>
            <w:pStyle w:val="Sidfot"/>
            <w:spacing w:line="276" w:lineRule="auto"/>
          </w:pPr>
        </w:p>
      </w:tc>
    </w:tr>
  </w:tbl>
  <w:p w14:paraId="728FAAE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2241" w14:textId="77777777" w:rsidR="006F58C8" w:rsidRDefault="006F58C8" w:rsidP="00A87A54">
      <w:pPr>
        <w:spacing w:after="0" w:line="240" w:lineRule="auto"/>
      </w:pPr>
      <w:r>
        <w:separator/>
      </w:r>
    </w:p>
  </w:footnote>
  <w:footnote w:type="continuationSeparator" w:id="0">
    <w:p w14:paraId="351C4358" w14:textId="77777777" w:rsidR="006F58C8" w:rsidRDefault="006F58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58C8" w14:paraId="505CC5E5" w14:textId="77777777" w:rsidTr="00C93EBA">
      <w:trPr>
        <w:trHeight w:val="227"/>
      </w:trPr>
      <w:tc>
        <w:tcPr>
          <w:tcW w:w="5534" w:type="dxa"/>
        </w:tcPr>
        <w:p w14:paraId="734F7EB2" w14:textId="77777777" w:rsidR="006F58C8" w:rsidRPr="007D73AB" w:rsidRDefault="006F58C8">
          <w:pPr>
            <w:pStyle w:val="Sidhuvud"/>
          </w:pPr>
        </w:p>
      </w:tc>
      <w:tc>
        <w:tcPr>
          <w:tcW w:w="3170" w:type="dxa"/>
          <w:vAlign w:val="bottom"/>
        </w:tcPr>
        <w:p w14:paraId="4BBC5F03" w14:textId="77777777" w:rsidR="006F58C8" w:rsidRPr="007D73AB" w:rsidRDefault="006F58C8" w:rsidP="00340DE0">
          <w:pPr>
            <w:pStyle w:val="Sidhuvud"/>
          </w:pPr>
        </w:p>
      </w:tc>
      <w:tc>
        <w:tcPr>
          <w:tcW w:w="1134" w:type="dxa"/>
        </w:tcPr>
        <w:p w14:paraId="1495C2BF" w14:textId="77777777" w:rsidR="006F58C8" w:rsidRDefault="006F58C8" w:rsidP="005A703A">
          <w:pPr>
            <w:pStyle w:val="Sidhuvud"/>
          </w:pPr>
        </w:p>
      </w:tc>
    </w:tr>
    <w:tr w:rsidR="006F58C8" w14:paraId="3DCFBD8A" w14:textId="77777777" w:rsidTr="00C93EBA">
      <w:trPr>
        <w:trHeight w:val="1928"/>
      </w:trPr>
      <w:tc>
        <w:tcPr>
          <w:tcW w:w="5534" w:type="dxa"/>
        </w:tcPr>
        <w:p w14:paraId="1220B7FD" w14:textId="77777777" w:rsidR="006F58C8" w:rsidRPr="00340DE0" w:rsidRDefault="006F58C8" w:rsidP="00340DE0">
          <w:pPr>
            <w:pStyle w:val="Sidhuvud"/>
          </w:pPr>
          <w:r>
            <w:rPr>
              <w:noProof/>
            </w:rPr>
            <w:drawing>
              <wp:inline distT="0" distB="0" distL="0" distR="0" wp14:anchorId="1B80551B" wp14:editId="254D9A9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C3F1791" w14:textId="77777777" w:rsidR="006F58C8" w:rsidRPr="00710A6C" w:rsidRDefault="006F58C8" w:rsidP="00EE3C0F">
          <w:pPr>
            <w:pStyle w:val="Sidhuvud"/>
            <w:rPr>
              <w:b/>
            </w:rPr>
          </w:pPr>
        </w:p>
        <w:p w14:paraId="6B77C10F" w14:textId="77777777" w:rsidR="006F58C8" w:rsidRDefault="006F58C8" w:rsidP="00EE3C0F">
          <w:pPr>
            <w:pStyle w:val="Sidhuvud"/>
          </w:pPr>
        </w:p>
        <w:p w14:paraId="6C363CCE" w14:textId="77777777" w:rsidR="006F58C8" w:rsidRDefault="006F58C8" w:rsidP="00EE3C0F">
          <w:pPr>
            <w:pStyle w:val="Sidhuvud"/>
          </w:pPr>
        </w:p>
        <w:p w14:paraId="77C79B73" w14:textId="77777777" w:rsidR="006F58C8" w:rsidRDefault="006F58C8" w:rsidP="00EE3C0F">
          <w:pPr>
            <w:pStyle w:val="Sidhuvud"/>
          </w:pPr>
        </w:p>
        <w:sdt>
          <w:sdtPr>
            <w:alias w:val="Dnr"/>
            <w:tag w:val="ccRKShow_Dnr"/>
            <w:id w:val="-829283628"/>
            <w:placeholder>
              <w:docPart w:val="25A7B3B8C47B49429619537BC87D9385"/>
            </w:placeholder>
            <w:dataBinding w:prefixMappings="xmlns:ns0='http://lp/documentinfo/RK' " w:xpath="/ns0:DocumentInfo[1]/ns0:BaseInfo[1]/ns0:Dnr[1]" w:storeItemID="{90B53D66-5CC8-4C9E-8475-FD6F8D1F40F1}"/>
            <w:text/>
          </w:sdtPr>
          <w:sdtEndPr/>
          <w:sdtContent>
            <w:p w14:paraId="3FA38B48" w14:textId="77777777" w:rsidR="006F58C8" w:rsidRDefault="00B27FB7" w:rsidP="00EE3C0F">
              <w:pPr>
                <w:pStyle w:val="Sidhuvud"/>
              </w:pPr>
              <w:r>
                <w:t xml:space="preserve">N2018/01704/FF </w:t>
              </w:r>
            </w:p>
          </w:sdtContent>
        </w:sdt>
        <w:sdt>
          <w:sdtPr>
            <w:alias w:val="DocNumber"/>
            <w:tag w:val="DocNumber"/>
            <w:id w:val="1726028884"/>
            <w:placeholder>
              <w:docPart w:val="3DA4EDEA50814170B54AC52A943A5BC8"/>
            </w:placeholder>
            <w:showingPlcHdr/>
            <w:dataBinding w:prefixMappings="xmlns:ns0='http://lp/documentinfo/RK' " w:xpath="/ns0:DocumentInfo[1]/ns0:BaseInfo[1]/ns0:DocNumber[1]" w:storeItemID="{90B53D66-5CC8-4C9E-8475-FD6F8D1F40F1}"/>
            <w:text/>
          </w:sdtPr>
          <w:sdtEndPr/>
          <w:sdtContent>
            <w:p w14:paraId="0023106B" w14:textId="77777777" w:rsidR="006F58C8" w:rsidRDefault="006F58C8" w:rsidP="00EE3C0F">
              <w:pPr>
                <w:pStyle w:val="Sidhuvud"/>
              </w:pPr>
              <w:r>
                <w:rPr>
                  <w:rStyle w:val="Platshllartext"/>
                </w:rPr>
                <w:t xml:space="preserve"> </w:t>
              </w:r>
            </w:p>
          </w:sdtContent>
        </w:sdt>
        <w:p w14:paraId="5C398261" w14:textId="77777777" w:rsidR="006F58C8" w:rsidRDefault="006F58C8" w:rsidP="00EE3C0F">
          <w:pPr>
            <w:pStyle w:val="Sidhuvud"/>
          </w:pPr>
        </w:p>
      </w:tc>
      <w:tc>
        <w:tcPr>
          <w:tcW w:w="1134" w:type="dxa"/>
        </w:tcPr>
        <w:p w14:paraId="254BB535" w14:textId="77777777" w:rsidR="006F58C8" w:rsidRDefault="006F58C8" w:rsidP="0094502D">
          <w:pPr>
            <w:pStyle w:val="Sidhuvud"/>
          </w:pPr>
        </w:p>
        <w:p w14:paraId="64737EAE" w14:textId="77777777" w:rsidR="006F58C8" w:rsidRPr="0094502D" w:rsidRDefault="006F58C8" w:rsidP="00EC71A6">
          <w:pPr>
            <w:pStyle w:val="Sidhuvud"/>
          </w:pPr>
        </w:p>
      </w:tc>
    </w:tr>
    <w:tr w:rsidR="006F58C8" w14:paraId="3210034C" w14:textId="77777777" w:rsidTr="00C93EBA">
      <w:trPr>
        <w:trHeight w:val="2268"/>
      </w:trPr>
      <w:sdt>
        <w:sdtPr>
          <w:rPr>
            <w:b/>
          </w:rPr>
          <w:alias w:val="SenderText"/>
          <w:tag w:val="ccRKShow_SenderText"/>
          <w:id w:val="1374046025"/>
          <w:placeholder>
            <w:docPart w:val="6DC0F3D54508403EB9D6065AD55537FE"/>
          </w:placeholder>
        </w:sdtPr>
        <w:sdtEndPr>
          <w:rPr>
            <w:b w:val="0"/>
          </w:rPr>
        </w:sdtEndPr>
        <w:sdtContent>
          <w:tc>
            <w:tcPr>
              <w:tcW w:w="5534" w:type="dxa"/>
              <w:tcMar>
                <w:right w:w="1134" w:type="dxa"/>
              </w:tcMar>
            </w:tcPr>
            <w:p w14:paraId="65A73949" w14:textId="77777777" w:rsidR="00E407B0" w:rsidRPr="00E407B0" w:rsidRDefault="00E407B0" w:rsidP="00340DE0">
              <w:pPr>
                <w:pStyle w:val="Sidhuvud"/>
                <w:rPr>
                  <w:b/>
                </w:rPr>
              </w:pPr>
              <w:r w:rsidRPr="00E407B0">
                <w:rPr>
                  <w:b/>
                </w:rPr>
                <w:t>Näringsdepartementet</w:t>
              </w:r>
            </w:p>
            <w:p w14:paraId="5B4DA3C6" w14:textId="77777777" w:rsidR="00E407B0" w:rsidRDefault="00E407B0" w:rsidP="00340DE0">
              <w:pPr>
                <w:pStyle w:val="Sidhuvud"/>
              </w:pPr>
              <w:r w:rsidRPr="00E407B0">
                <w:t>Närings- och innovationsministern</w:t>
              </w:r>
            </w:p>
            <w:p w14:paraId="4C90BF3E" w14:textId="77777777" w:rsidR="00E407B0" w:rsidRDefault="00E407B0" w:rsidP="00340DE0">
              <w:pPr>
                <w:pStyle w:val="Sidhuvud"/>
              </w:pPr>
            </w:p>
            <w:p w14:paraId="35E4DAF1" w14:textId="77777777" w:rsidR="006F58C8" w:rsidRPr="00340DE0" w:rsidRDefault="006F58C8" w:rsidP="00340DE0">
              <w:pPr>
                <w:pStyle w:val="Sidhuvud"/>
              </w:pPr>
            </w:p>
          </w:tc>
        </w:sdtContent>
      </w:sdt>
      <w:tc>
        <w:tcPr>
          <w:tcW w:w="3170" w:type="dxa"/>
        </w:tcPr>
        <w:sdt>
          <w:sdtPr>
            <w:alias w:val="Recipient"/>
            <w:tag w:val="ccRKShow_Recipient"/>
            <w:id w:val="-28344517"/>
            <w:placeholder>
              <w:docPart w:val="AD8F30C20585449F8919109A2251E84A"/>
            </w:placeholder>
            <w:dataBinding w:prefixMappings="xmlns:ns0='http://lp/documentinfo/RK' " w:xpath="/ns0:DocumentInfo[1]/ns0:BaseInfo[1]/ns0:Recipient[1]" w:storeItemID="{90B53D66-5CC8-4C9E-8475-FD6F8D1F40F1}"/>
            <w:text w:multiLine="1"/>
          </w:sdtPr>
          <w:sdtEndPr/>
          <w:sdtContent>
            <w:p w14:paraId="27B02A24" w14:textId="7B49191A" w:rsidR="00AD7146" w:rsidRDefault="006F58C8" w:rsidP="00547B89">
              <w:pPr>
                <w:pStyle w:val="Sidhuvud"/>
              </w:pPr>
              <w:r>
                <w:t>Till riksdagen</w:t>
              </w:r>
            </w:p>
          </w:sdtContent>
        </w:sdt>
        <w:p w14:paraId="7C6EAF1C" w14:textId="77777777" w:rsidR="00AD7146" w:rsidRPr="00AD7146" w:rsidRDefault="00AD7146" w:rsidP="00AD7146"/>
        <w:p w14:paraId="3E54F04F" w14:textId="40A52BC3" w:rsidR="00AD7146" w:rsidRDefault="00AD7146" w:rsidP="00AD7146"/>
        <w:p w14:paraId="1B8CB547" w14:textId="1100D43F" w:rsidR="00AD7146" w:rsidRDefault="00AD7146" w:rsidP="00AD7146"/>
        <w:p w14:paraId="67DB21EB" w14:textId="2F009134" w:rsidR="00AD7146" w:rsidRDefault="00AD7146" w:rsidP="00AD7146"/>
        <w:p w14:paraId="43CF3974" w14:textId="77777777" w:rsidR="006F58C8" w:rsidRPr="00AD7146" w:rsidRDefault="006F58C8" w:rsidP="00AD7146"/>
      </w:tc>
      <w:tc>
        <w:tcPr>
          <w:tcW w:w="1134" w:type="dxa"/>
        </w:tcPr>
        <w:p w14:paraId="2C4D71B5" w14:textId="77777777" w:rsidR="006F58C8" w:rsidRDefault="006F58C8" w:rsidP="003E6020">
          <w:pPr>
            <w:pStyle w:val="Sidhuvud"/>
          </w:pPr>
        </w:p>
      </w:tc>
    </w:tr>
  </w:tbl>
  <w:p w14:paraId="2B5B4C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4678"/>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229F"/>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046F"/>
    <w:rsid w:val="002D2647"/>
    <w:rsid w:val="002D4298"/>
    <w:rsid w:val="002D4829"/>
    <w:rsid w:val="002E2C89"/>
    <w:rsid w:val="002E3609"/>
    <w:rsid w:val="002E4D3F"/>
    <w:rsid w:val="002E61A5"/>
    <w:rsid w:val="002F2F97"/>
    <w:rsid w:val="002F3675"/>
    <w:rsid w:val="002F59E0"/>
    <w:rsid w:val="002F66A6"/>
    <w:rsid w:val="003050DB"/>
    <w:rsid w:val="00310561"/>
    <w:rsid w:val="00311D8C"/>
    <w:rsid w:val="003128E2"/>
    <w:rsid w:val="003153D9"/>
    <w:rsid w:val="00321621"/>
    <w:rsid w:val="00323EF7"/>
    <w:rsid w:val="003240E1"/>
    <w:rsid w:val="0032425C"/>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4F0F"/>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4B42"/>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4D89"/>
    <w:rsid w:val="005A5193"/>
    <w:rsid w:val="005B115A"/>
    <w:rsid w:val="005B2BA3"/>
    <w:rsid w:val="005B537F"/>
    <w:rsid w:val="005C120D"/>
    <w:rsid w:val="005D07C2"/>
    <w:rsid w:val="005D2D00"/>
    <w:rsid w:val="005E2F29"/>
    <w:rsid w:val="005E400D"/>
    <w:rsid w:val="005E4E79"/>
    <w:rsid w:val="005E5CE7"/>
    <w:rsid w:val="005F08C5"/>
    <w:rsid w:val="00605718"/>
    <w:rsid w:val="00605C66"/>
    <w:rsid w:val="006175D7"/>
    <w:rsid w:val="006208E5"/>
    <w:rsid w:val="006273E4"/>
    <w:rsid w:val="00631F82"/>
    <w:rsid w:val="00634B78"/>
    <w:rsid w:val="00634D5C"/>
    <w:rsid w:val="006358C8"/>
    <w:rsid w:val="00647FD7"/>
    <w:rsid w:val="00650080"/>
    <w:rsid w:val="00651F17"/>
    <w:rsid w:val="00654B4D"/>
    <w:rsid w:val="0065559D"/>
    <w:rsid w:val="00660D84"/>
    <w:rsid w:val="00663388"/>
    <w:rsid w:val="0066378C"/>
    <w:rsid w:val="006700F0"/>
    <w:rsid w:val="00670A48"/>
    <w:rsid w:val="00672F6F"/>
    <w:rsid w:val="00674C2F"/>
    <w:rsid w:val="00674C8B"/>
    <w:rsid w:val="0069523C"/>
    <w:rsid w:val="006962CA"/>
    <w:rsid w:val="006A09DA"/>
    <w:rsid w:val="006A1835"/>
    <w:rsid w:val="006B4A30"/>
    <w:rsid w:val="006B7569"/>
    <w:rsid w:val="006C28EE"/>
    <w:rsid w:val="006C4BB7"/>
    <w:rsid w:val="006D2998"/>
    <w:rsid w:val="006D3188"/>
    <w:rsid w:val="006E08FC"/>
    <w:rsid w:val="006F2588"/>
    <w:rsid w:val="006F58C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34A2"/>
    <w:rsid w:val="007900CC"/>
    <w:rsid w:val="0079641B"/>
    <w:rsid w:val="00797A90"/>
    <w:rsid w:val="007A1856"/>
    <w:rsid w:val="007A1887"/>
    <w:rsid w:val="007A629C"/>
    <w:rsid w:val="007A6348"/>
    <w:rsid w:val="007B023C"/>
    <w:rsid w:val="007C44FF"/>
    <w:rsid w:val="007C7BDB"/>
    <w:rsid w:val="007D73AB"/>
    <w:rsid w:val="007E2712"/>
    <w:rsid w:val="007E4A9C"/>
    <w:rsid w:val="007E4BB6"/>
    <w:rsid w:val="007E5516"/>
    <w:rsid w:val="007E7EE2"/>
    <w:rsid w:val="007F06CA"/>
    <w:rsid w:val="007F2B6F"/>
    <w:rsid w:val="007F65B7"/>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4FF1"/>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60D0"/>
    <w:rsid w:val="009B2F70"/>
    <w:rsid w:val="009C2459"/>
    <w:rsid w:val="009C255A"/>
    <w:rsid w:val="009C2B46"/>
    <w:rsid w:val="009C4448"/>
    <w:rsid w:val="009C610D"/>
    <w:rsid w:val="009D07DE"/>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47841"/>
    <w:rsid w:val="00A50585"/>
    <w:rsid w:val="00A506F1"/>
    <w:rsid w:val="00A5156E"/>
    <w:rsid w:val="00A53E57"/>
    <w:rsid w:val="00A548EA"/>
    <w:rsid w:val="00A55AEA"/>
    <w:rsid w:val="00A56824"/>
    <w:rsid w:val="00A56C3F"/>
    <w:rsid w:val="00A65996"/>
    <w:rsid w:val="00A67276"/>
    <w:rsid w:val="00A67588"/>
    <w:rsid w:val="00A67840"/>
    <w:rsid w:val="00A71A9E"/>
    <w:rsid w:val="00A7382D"/>
    <w:rsid w:val="00A743AC"/>
    <w:rsid w:val="00A8483F"/>
    <w:rsid w:val="00A870B0"/>
    <w:rsid w:val="00A87A54"/>
    <w:rsid w:val="00AA1809"/>
    <w:rsid w:val="00AA2D55"/>
    <w:rsid w:val="00AA4C5C"/>
    <w:rsid w:val="00AB5033"/>
    <w:rsid w:val="00AB5519"/>
    <w:rsid w:val="00AB6313"/>
    <w:rsid w:val="00AB71DD"/>
    <w:rsid w:val="00AC15C5"/>
    <w:rsid w:val="00AD0E75"/>
    <w:rsid w:val="00AD66D7"/>
    <w:rsid w:val="00AD7146"/>
    <w:rsid w:val="00AE7BD8"/>
    <w:rsid w:val="00AE7D02"/>
    <w:rsid w:val="00AF0BB7"/>
    <w:rsid w:val="00AF0BDE"/>
    <w:rsid w:val="00AF0EDE"/>
    <w:rsid w:val="00AF4853"/>
    <w:rsid w:val="00B0234E"/>
    <w:rsid w:val="00B06751"/>
    <w:rsid w:val="00B149E2"/>
    <w:rsid w:val="00B2169D"/>
    <w:rsid w:val="00B21CBB"/>
    <w:rsid w:val="00B263C0"/>
    <w:rsid w:val="00B27FB7"/>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6768"/>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77EF9"/>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07B0"/>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801"/>
    <w:rsid w:val="00F829C7"/>
    <w:rsid w:val="00F834AA"/>
    <w:rsid w:val="00F848D6"/>
    <w:rsid w:val="00F943C8"/>
    <w:rsid w:val="00F96B28"/>
    <w:rsid w:val="00FA41B4"/>
    <w:rsid w:val="00FA5DDD"/>
    <w:rsid w:val="00FA7644"/>
    <w:rsid w:val="00FC069A"/>
    <w:rsid w:val="00FC39C6"/>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CDB80"/>
  <w15:docId w15:val="{C4A8018E-0A9B-4177-AA66-D1824139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A7B3B8C47B49429619537BC87D9385"/>
        <w:category>
          <w:name w:val="Allmänt"/>
          <w:gallery w:val="placeholder"/>
        </w:category>
        <w:types>
          <w:type w:val="bbPlcHdr"/>
        </w:types>
        <w:behaviors>
          <w:behavior w:val="content"/>
        </w:behaviors>
        <w:guid w:val="{D83305BB-1EA3-4F30-A7A9-19707788B9F9}"/>
      </w:docPartPr>
      <w:docPartBody>
        <w:p w:rsidR="001906F9" w:rsidRDefault="00F00E09" w:rsidP="00F00E09">
          <w:pPr>
            <w:pStyle w:val="25A7B3B8C47B49429619537BC87D9385"/>
          </w:pPr>
          <w:r>
            <w:rPr>
              <w:rStyle w:val="Platshllartext"/>
            </w:rPr>
            <w:t xml:space="preserve"> </w:t>
          </w:r>
        </w:p>
      </w:docPartBody>
    </w:docPart>
    <w:docPart>
      <w:docPartPr>
        <w:name w:val="3DA4EDEA50814170B54AC52A943A5BC8"/>
        <w:category>
          <w:name w:val="Allmänt"/>
          <w:gallery w:val="placeholder"/>
        </w:category>
        <w:types>
          <w:type w:val="bbPlcHdr"/>
        </w:types>
        <w:behaviors>
          <w:behavior w:val="content"/>
        </w:behaviors>
        <w:guid w:val="{30D13663-8791-4795-8767-0775A75D8433}"/>
      </w:docPartPr>
      <w:docPartBody>
        <w:p w:rsidR="001906F9" w:rsidRDefault="00F00E09" w:rsidP="00F00E09">
          <w:pPr>
            <w:pStyle w:val="3DA4EDEA50814170B54AC52A943A5BC8"/>
          </w:pPr>
          <w:r>
            <w:rPr>
              <w:rStyle w:val="Platshllartext"/>
            </w:rPr>
            <w:t xml:space="preserve"> </w:t>
          </w:r>
        </w:p>
      </w:docPartBody>
    </w:docPart>
    <w:docPart>
      <w:docPartPr>
        <w:name w:val="6DC0F3D54508403EB9D6065AD55537FE"/>
        <w:category>
          <w:name w:val="Allmänt"/>
          <w:gallery w:val="placeholder"/>
        </w:category>
        <w:types>
          <w:type w:val="bbPlcHdr"/>
        </w:types>
        <w:behaviors>
          <w:behavior w:val="content"/>
        </w:behaviors>
        <w:guid w:val="{180986D1-3816-4712-8E94-D117431CFA49}"/>
      </w:docPartPr>
      <w:docPartBody>
        <w:p w:rsidR="001906F9" w:rsidRDefault="00F00E09" w:rsidP="00F00E09">
          <w:pPr>
            <w:pStyle w:val="6DC0F3D54508403EB9D6065AD55537FE"/>
          </w:pPr>
          <w:r>
            <w:rPr>
              <w:rStyle w:val="Platshllartext"/>
            </w:rPr>
            <w:t xml:space="preserve"> </w:t>
          </w:r>
        </w:p>
      </w:docPartBody>
    </w:docPart>
    <w:docPart>
      <w:docPartPr>
        <w:name w:val="AD8F30C20585449F8919109A2251E84A"/>
        <w:category>
          <w:name w:val="Allmänt"/>
          <w:gallery w:val="placeholder"/>
        </w:category>
        <w:types>
          <w:type w:val="bbPlcHdr"/>
        </w:types>
        <w:behaviors>
          <w:behavior w:val="content"/>
        </w:behaviors>
        <w:guid w:val="{F9FE0607-1E3D-4E37-8D6F-C043526D66F7}"/>
      </w:docPartPr>
      <w:docPartBody>
        <w:p w:rsidR="001906F9" w:rsidRDefault="00F00E09" w:rsidP="00F00E09">
          <w:pPr>
            <w:pStyle w:val="AD8F30C20585449F8919109A2251E84A"/>
          </w:pPr>
          <w:r>
            <w:rPr>
              <w:rStyle w:val="Platshllartext"/>
            </w:rPr>
            <w:t xml:space="preserve"> </w:t>
          </w:r>
        </w:p>
      </w:docPartBody>
    </w:docPart>
    <w:docPart>
      <w:docPartPr>
        <w:name w:val="85752B663BD1474186D2E58A5F9B82AB"/>
        <w:category>
          <w:name w:val="Allmänt"/>
          <w:gallery w:val="placeholder"/>
        </w:category>
        <w:types>
          <w:type w:val="bbPlcHdr"/>
        </w:types>
        <w:behaviors>
          <w:behavior w:val="content"/>
        </w:behaviors>
        <w:guid w:val="{CCD8EE03-63CA-4F25-A415-9D7EAE9CFDB5}"/>
      </w:docPartPr>
      <w:docPartBody>
        <w:p w:rsidR="001906F9" w:rsidRDefault="00F00E09" w:rsidP="00F00E09">
          <w:pPr>
            <w:pStyle w:val="85752B663BD1474186D2E58A5F9B82A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09"/>
    <w:rsid w:val="001906F9"/>
    <w:rsid w:val="00F00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9813ABF88A40E98FF59771331BFC24">
    <w:name w:val="E69813ABF88A40E98FF59771331BFC24"/>
    <w:rsid w:val="00F00E09"/>
  </w:style>
  <w:style w:type="character" w:styleId="Platshllartext">
    <w:name w:val="Placeholder Text"/>
    <w:basedOn w:val="Standardstycketeckensnitt"/>
    <w:uiPriority w:val="99"/>
    <w:semiHidden/>
    <w:rsid w:val="00F00E09"/>
    <w:rPr>
      <w:noProof w:val="0"/>
      <w:color w:val="808080"/>
    </w:rPr>
  </w:style>
  <w:style w:type="paragraph" w:customStyle="1" w:styleId="EE1A20BE8B8445298A7A5837FD2E45C7">
    <w:name w:val="EE1A20BE8B8445298A7A5837FD2E45C7"/>
    <w:rsid w:val="00F00E09"/>
  </w:style>
  <w:style w:type="paragraph" w:customStyle="1" w:styleId="9C456A7C5D0D4B499ACDAB61A3E4191D">
    <w:name w:val="9C456A7C5D0D4B499ACDAB61A3E4191D"/>
    <w:rsid w:val="00F00E09"/>
  </w:style>
  <w:style w:type="paragraph" w:customStyle="1" w:styleId="20E2AD9025D74D12BC4E6B06813C1A9D">
    <w:name w:val="20E2AD9025D74D12BC4E6B06813C1A9D"/>
    <w:rsid w:val="00F00E09"/>
  </w:style>
  <w:style w:type="paragraph" w:customStyle="1" w:styleId="25A7B3B8C47B49429619537BC87D9385">
    <w:name w:val="25A7B3B8C47B49429619537BC87D9385"/>
    <w:rsid w:val="00F00E09"/>
  </w:style>
  <w:style w:type="paragraph" w:customStyle="1" w:styleId="3DA4EDEA50814170B54AC52A943A5BC8">
    <w:name w:val="3DA4EDEA50814170B54AC52A943A5BC8"/>
    <w:rsid w:val="00F00E09"/>
  </w:style>
  <w:style w:type="paragraph" w:customStyle="1" w:styleId="CAFF97F3F70E413D9827198DAC727B8A">
    <w:name w:val="CAFF97F3F70E413D9827198DAC727B8A"/>
    <w:rsid w:val="00F00E09"/>
  </w:style>
  <w:style w:type="paragraph" w:customStyle="1" w:styleId="C6C6FBF3CC054C22908F54417D398BE0">
    <w:name w:val="C6C6FBF3CC054C22908F54417D398BE0"/>
    <w:rsid w:val="00F00E09"/>
  </w:style>
  <w:style w:type="paragraph" w:customStyle="1" w:styleId="FA0A069EBB3F41BBBFCC7B40B12E2831">
    <w:name w:val="FA0A069EBB3F41BBBFCC7B40B12E2831"/>
    <w:rsid w:val="00F00E09"/>
  </w:style>
  <w:style w:type="paragraph" w:customStyle="1" w:styleId="6DC0F3D54508403EB9D6065AD55537FE">
    <w:name w:val="6DC0F3D54508403EB9D6065AD55537FE"/>
    <w:rsid w:val="00F00E09"/>
  </w:style>
  <w:style w:type="paragraph" w:customStyle="1" w:styleId="AD8F30C20585449F8919109A2251E84A">
    <w:name w:val="AD8F30C20585449F8919109A2251E84A"/>
    <w:rsid w:val="00F00E09"/>
  </w:style>
  <w:style w:type="paragraph" w:customStyle="1" w:styleId="37D018BD381247678048A0EFE56EBA14">
    <w:name w:val="37D018BD381247678048A0EFE56EBA14"/>
    <w:rsid w:val="00F00E09"/>
  </w:style>
  <w:style w:type="paragraph" w:customStyle="1" w:styleId="F2B691FE134648DABCE47FE293C9F2CB">
    <w:name w:val="F2B691FE134648DABCE47FE293C9F2CB"/>
    <w:rsid w:val="00F00E09"/>
  </w:style>
  <w:style w:type="paragraph" w:customStyle="1" w:styleId="BA87FD2E7A0842408C50A8978F64E5A5">
    <w:name w:val="BA87FD2E7A0842408C50A8978F64E5A5"/>
    <w:rsid w:val="00F00E09"/>
  </w:style>
  <w:style w:type="paragraph" w:customStyle="1" w:styleId="4EAF04CBBDDC45B996C30A69DDD89D22">
    <w:name w:val="4EAF04CBBDDC45B996C30A69DDD89D22"/>
    <w:rsid w:val="00F00E09"/>
  </w:style>
  <w:style w:type="paragraph" w:customStyle="1" w:styleId="8F7C5682BCA148678591C0094BE0A046">
    <w:name w:val="8F7C5682BCA148678591C0094BE0A046"/>
    <w:rsid w:val="00F00E09"/>
  </w:style>
  <w:style w:type="paragraph" w:customStyle="1" w:styleId="85752B663BD1474186D2E58A5F9B82AB">
    <w:name w:val="85752B663BD1474186D2E58A5F9B82AB"/>
    <w:rsid w:val="00F00E09"/>
  </w:style>
  <w:style w:type="paragraph" w:customStyle="1" w:styleId="36A3275286FE4972AC9B8646CCBAC603">
    <w:name w:val="36A3275286FE4972AC9B8646CCBAC603"/>
    <w:rsid w:val="00F0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154ce1a3-8f25-4ce2-a0b6-167f849af551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2018-03-19T00:00:00</HeaderDate>
    <Office/>
    <Dnr>N2018/01704/FF </Dnr>
    <ParagrafNr/>
    <DocumentTitle/>
    <VisitingAddress/>
    <Extra1/>
    <Extra2/>
    <Extra3>Betty Malmberg</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8808-47CB-402B-830A-8C3B50C7805F}"/>
</file>

<file path=customXml/itemProps2.xml><?xml version="1.0" encoding="utf-8"?>
<ds:datastoreItem xmlns:ds="http://schemas.openxmlformats.org/officeDocument/2006/customXml" ds:itemID="{8EE62396-05C2-4230-B736-32E2DE5ED846}"/>
</file>

<file path=customXml/itemProps3.xml><?xml version="1.0" encoding="utf-8"?>
<ds:datastoreItem xmlns:ds="http://schemas.openxmlformats.org/officeDocument/2006/customXml" ds:itemID="{EDD4D882-740E-4FEC-8348-91D82E35F5A6}"/>
</file>

<file path=customXml/itemProps4.xml><?xml version="1.0" encoding="utf-8"?>
<ds:datastoreItem xmlns:ds="http://schemas.openxmlformats.org/officeDocument/2006/customXml" ds:itemID="{8EE62396-05C2-4230-B736-32E2DE5ED846}">
  <ds:schemaRefs>
    <ds:schemaRef ds:uri="http://schemas.microsoft.com/sharepoint/v3/contenttype/forms"/>
  </ds:schemaRefs>
</ds:datastoreItem>
</file>

<file path=customXml/itemProps5.xml><?xml version="1.0" encoding="utf-8"?>
<ds:datastoreItem xmlns:ds="http://schemas.openxmlformats.org/officeDocument/2006/customXml" ds:itemID="{144AE70C-251F-419C-BD39-D8B82DFEE696}"/>
</file>

<file path=customXml/itemProps6.xml><?xml version="1.0" encoding="utf-8"?>
<ds:datastoreItem xmlns:ds="http://schemas.openxmlformats.org/officeDocument/2006/customXml" ds:itemID="{8EE62396-05C2-4230-B736-32E2DE5ED846}"/>
</file>

<file path=customXml/itemProps7.xml><?xml version="1.0" encoding="utf-8"?>
<ds:datastoreItem xmlns:ds="http://schemas.openxmlformats.org/officeDocument/2006/customXml" ds:itemID="{90B53D66-5CC8-4C9E-8475-FD6F8D1F40F1}"/>
</file>

<file path=customXml/itemProps8.xml><?xml version="1.0" encoding="utf-8"?>
<ds:datastoreItem xmlns:ds="http://schemas.openxmlformats.org/officeDocument/2006/customXml" ds:itemID="{5C6EA00E-8F92-4375-A2A0-AFFE53EA36C8}"/>
</file>

<file path=docProps/app.xml><?xml version="1.0" encoding="utf-8"?>
<Properties xmlns="http://schemas.openxmlformats.org/officeDocument/2006/extended-properties" xmlns:vt="http://schemas.openxmlformats.org/officeDocument/2006/docPropsVTypes">
  <Template>RK Basmall</Template>
  <TotalTime>0</TotalTime>
  <Pages>2</Pages>
  <Words>473</Words>
  <Characters>2508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Berkelöf</dc:creator>
  <cp:keywords/>
  <dc:description/>
  <cp:lastModifiedBy>Sofie Bergenheim</cp:lastModifiedBy>
  <cp:revision>3</cp:revision>
  <cp:lastPrinted>2018-03-09T14:21:00Z</cp:lastPrinted>
  <dcterms:created xsi:type="dcterms:W3CDTF">2018-03-15T07:27:00Z</dcterms:created>
  <dcterms:modified xsi:type="dcterms:W3CDTF">2018-03-15T08:26:00Z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6cc041f5-1e98-45f5-8d64-32cf49265d25</vt:lpwstr>
  </property>
</Properties>
</file>