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196C" w14:textId="2E39F437" w:rsidR="00436AF3" w:rsidRDefault="00436AF3" w:rsidP="00436AF3">
      <w:pPr>
        <w:pStyle w:val="Rubrik"/>
        <w:rPr>
          <w:rFonts w:ascii="Arial" w:eastAsia="Times New Roman" w:hAnsi="Arial" w:cs="Times New Roman"/>
        </w:rPr>
      </w:pPr>
      <w:bookmarkStart w:id="0" w:name="_GoBack"/>
      <w:bookmarkEnd w:id="0"/>
      <w:r w:rsidRPr="00436AF3">
        <w:rPr>
          <w:rFonts w:ascii="Arial" w:eastAsia="Times New Roman" w:hAnsi="Arial" w:cs="Times New Roman"/>
        </w:rPr>
        <w:t>S</w:t>
      </w:r>
      <w:r w:rsidR="007357A5">
        <w:rPr>
          <w:rFonts w:ascii="Arial" w:eastAsia="Times New Roman" w:hAnsi="Arial" w:cs="Times New Roman"/>
        </w:rPr>
        <w:t>var på fråga 2018/19</w:t>
      </w:r>
      <w:r w:rsidRPr="00436AF3">
        <w:rPr>
          <w:rFonts w:ascii="Arial" w:eastAsia="Times New Roman" w:hAnsi="Arial" w:cs="Times New Roman"/>
        </w:rPr>
        <w:t>:</w:t>
      </w:r>
      <w:r w:rsidR="007357A5">
        <w:rPr>
          <w:rFonts w:ascii="Arial" w:eastAsia="Times New Roman" w:hAnsi="Arial" w:cs="Times New Roman"/>
        </w:rPr>
        <w:t>734</w:t>
      </w:r>
      <w:r w:rsidRPr="00436AF3">
        <w:rPr>
          <w:rFonts w:ascii="Arial" w:eastAsia="Times New Roman" w:hAnsi="Arial" w:cs="Times New Roman"/>
        </w:rPr>
        <w:t xml:space="preserve"> av </w:t>
      </w:r>
      <w:r w:rsidR="00404CA6">
        <w:rPr>
          <w:rFonts w:ascii="Arial" w:eastAsia="Times New Roman" w:hAnsi="Arial" w:cs="Times New Roman"/>
        </w:rPr>
        <w:t>Lars Beckman (M)</w:t>
      </w:r>
    </w:p>
    <w:p w14:paraId="404A464F" w14:textId="5696ACB6" w:rsidR="00436AF3" w:rsidRPr="00436AF3" w:rsidRDefault="00404CA6" w:rsidP="00436AF3">
      <w:pPr>
        <w:pStyle w:val="Rubrik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Dataskyddsförordningen</w:t>
      </w:r>
    </w:p>
    <w:p w14:paraId="635573B7" w14:textId="05A0DF0F" w:rsidR="00FB1C32" w:rsidRDefault="00404CA6" w:rsidP="00436AF3">
      <w:pPr>
        <w:pStyle w:val="Brdtext"/>
      </w:pPr>
      <w:r>
        <w:t>Lars Beckman</w:t>
      </w:r>
      <w:r w:rsidR="00436AF3" w:rsidRPr="00436AF3">
        <w:t xml:space="preserve"> </w:t>
      </w:r>
      <w:r w:rsidR="00436AF3">
        <w:t xml:space="preserve">har frågat </w:t>
      </w:r>
      <w:r>
        <w:t xml:space="preserve">mig om jag anser att det är lämpligt att politiska partier skickar sms-reklam till barn och vuxna utan att </w:t>
      </w:r>
      <w:r w:rsidR="00AD626E">
        <w:t>dataskydds</w:t>
      </w:r>
      <w:r w:rsidR="001D7B6B">
        <w:softHyphen/>
      </w:r>
      <w:r w:rsidR="00AD626E">
        <w:t>förordningen (</w:t>
      </w:r>
      <w:r>
        <w:t>GDPR</w:t>
      </w:r>
      <w:r w:rsidR="00AD626E">
        <w:t>)</w:t>
      </w:r>
      <w:r>
        <w:t xml:space="preserve"> respekteras, och vilka åtgärder jag avser att vidta för att säkerställa att våra myndigheter granskar även politiska partier som bryter mot GDPR-lagstiftningen.</w:t>
      </w:r>
      <w:r w:rsidR="00AB4A7C">
        <w:t xml:space="preserve"> </w:t>
      </w:r>
    </w:p>
    <w:p w14:paraId="663F5530" w14:textId="3A858544" w:rsidR="00BF261B" w:rsidRDefault="00FB1C32" w:rsidP="00436AF3">
      <w:pPr>
        <w:pStyle w:val="Brdtext"/>
      </w:pPr>
      <w:r>
        <w:t>Jag vill börja med att understryka att jag inte kan uttala mig om enskilda fall.</w:t>
      </w:r>
      <w:r w:rsidR="00B326E6">
        <w:t xml:space="preserve"> Rent allmänt är det naturligtvis viktigt att alla som behandlar personuppgifter följer dataskyddsförordningen.</w:t>
      </w:r>
    </w:p>
    <w:p w14:paraId="5ACB9163" w14:textId="6B21C383" w:rsidR="00AB4A7C" w:rsidRDefault="00372BD6" w:rsidP="00FB1C32">
      <w:pPr>
        <w:pStyle w:val="Brdtext"/>
      </w:pPr>
      <w:r w:rsidRPr="00372BD6">
        <w:t xml:space="preserve">Datainspektionen är tillsynsmyndighet </w:t>
      </w:r>
      <w:r w:rsidR="00FB1C32">
        <w:t>enligt</w:t>
      </w:r>
      <w:r w:rsidR="00FB1C32" w:rsidRPr="00372BD6">
        <w:t xml:space="preserve"> </w:t>
      </w:r>
      <w:r w:rsidRPr="00372BD6">
        <w:t>dataskyddsförordninge</w:t>
      </w:r>
      <w:r w:rsidR="00FE0D79">
        <w:t>n</w:t>
      </w:r>
      <w:r w:rsidR="00AD626E">
        <w:t xml:space="preserve">. </w:t>
      </w:r>
      <w:r w:rsidR="00FB1C32">
        <w:t xml:space="preserve">Det innebär bl.a. att </w:t>
      </w:r>
      <w:r w:rsidR="00AD626E">
        <w:t>Datainspektionen</w:t>
      </w:r>
      <w:r w:rsidR="00FE0D79">
        <w:t xml:space="preserve"> på eget initiativ eller efter </w:t>
      </w:r>
      <w:r w:rsidR="00AB4A7C">
        <w:t>klagomål</w:t>
      </w:r>
      <w:r w:rsidR="00FB1C32">
        <w:t xml:space="preserve"> från enskilda</w:t>
      </w:r>
      <w:r w:rsidR="00FE0D79">
        <w:t xml:space="preserve"> </w:t>
      </w:r>
      <w:r w:rsidR="00FB1C32">
        <w:t xml:space="preserve">kan </w:t>
      </w:r>
      <w:r w:rsidR="00FE0D79">
        <w:t xml:space="preserve">inleda tillsyn mot t.ex. </w:t>
      </w:r>
      <w:r w:rsidR="0033395B">
        <w:t xml:space="preserve">politiska partier </w:t>
      </w:r>
      <w:r w:rsidR="00710C3F">
        <w:t>f</w:t>
      </w:r>
      <w:r w:rsidR="00710C3F" w:rsidRPr="00710C3F">
        <w:t xml:space="preserve">ör att säkerställa </w:t>
      </w:r>
      <w:r w:rsidR="008A4134">
        <w:t xml:space="preserve">att </w:t>
      </w:r>
      <w:r w:rsidR="00473278">
        <w:t>dataskydds</w:t>
      </w:r>
      <w:r w:rsidR="00473278">
        <w:softHyphen/>
      </w:r>
      <w:r w:rsidR="0033395B">
        <w:t>förordningen följs</w:t>
      </w:r>
      <w:r w:rsidR="00FE0D79">
        <w:t xml:space="preserve">. </w:t>
      </w:r>
      <w:r w:rsidR="008A4134">
        <w:t>Datainspektionen är fullständigt oberoende</w:t>
      </w:r>
      <w:r w:rsidR="00533721">
        <w:t>,</w:t>
      </w:r>
      <w:r w:rsidR="008A4134">
        <w:t xml:space="preserve"> och får varken begära eller ta emot instruktioner</w:t>
      </w:r>
      <w:r w:rsidR="00533721">
        <w:t>,</w:t>
      </w:r>
      <w:r w:rsidR="008A4134">
        <w:t xml:space="preserve"> vid utförandet av sina uppgifter enligt förordningen.</w:t>
      </w:r>
      <w:r w:rsidR="0007323B">
        <w:t xml:space="preserve"> </w:t>
      </w:r>
    </w:p>
    <w:p w14:paraId="48FC68DD" w14:textId="08067E87" w:rsidR="0007323B" w:rsidRDefault="00FB1C32" w:rsidP="00436AF3">
      <w:pPr>
        <w:pStyle w:val="Brdtext"/>
      </w:pPr>
      <w:r>
        <w:t xml:space="preserve">Regeringen har alltså redan vidtagit de åtgärder som krävs för att det ska finnas en </w:t>
      </w:r>
      <w:r w:rsidR="00533721">
        <w:t>statlig myndighet som har ansvaret för tillsynen</w:t>
      </w:r>
      <w:r>
        <w:t xml:space="preserve"> enligt dataskyddsförordningen. </w:t>
      </w:r>
    </w:p>
    <w:p w14:paraId="247E1B74" w14:textId="141D52BF" w:rsidR="00436AF3" w:rsidRPr="00436AF3" w:rsidRDefault="00436AF3" w:rsidP="00436AF3">
      <w:pPr>
        <w:pStyle w:val="Brdtext"/>
      </w:pPr>
      <w:r w:rsidRPr="00436AF3">
        <w:t xml:space="preserve">Stockholm den </w:t>
      </w:r>
      <w:r w:rsidR="00404CA6">
        <w:t>19 juni 2019</w:t>
      </w:r>
    </w:p>
    <w:p w14:paraId="14EFEC69" w14:textId="77777777" w:rsidR="00436AF3" w:rsidRPr="00436AF3" w:rsidRDefault="00436AF3" w:rsidP="00436AF3">
      <w:pPr>
        <w:pStyle w:val="Brdtext"/>
      </w:pPr>
    </w:p>
    <w:p w14:paraId="56B2B7C6" w14:textId="4880111A" w:rsidR="00B31BFB" w:rsidRPr="006273E4" w:rsidRDefault="00436AF3" w:rsidP="00E96532">
      <w:pPr>
        <w:pStyle w:val="Brdtext"/>
      </w:pPr>
      <w:r w:rsidRPr="00436AF3">
        <w:t>Morgan Johansson</w:t>
      </w:r>
    </w:p>
    <w:sectPr w:rsidR="00B31BFB" w:rsidRPr="006273E4" w:rsidSect="00EC1D90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3B5BD" w14:textId="77777777" w:rsidR="00EC1D90" w:rsidRDefault="00EC1D90" w:rsidP="00A87A54">
      <w:pPr>
        <w:spacing w:after="0" w:line="240" w:lineRule="auto"/>
      </w:pPr>
      <w:r>
        <w:separator/>
      </w:r>
    </w:p>
  </w:endnote>
  <w:endnote w:type="continuationSeparator" w:id="0">
    <w:p w14:paraId="25F64A1A" w14:textId="77777777" w:rsidR="00EC1D90" w:rsidRDefault="00EC1D9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6B2E24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23F0516" w14:textId="53F6062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D3C1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D3C1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321451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A07E7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E639E3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8D85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5839F9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3085E6F" w14:textId="77777777" w:rsidTr="00C26068">
      <w:trPr>
        <w:trHeight w:val="227"/>
      </w:trPr>
      <w:tc>
        <w:tcPr>
          <w:tcW w:w="4074" w:type="dxa"/>
        </w:tcPr>
        <w:p w14:paraId="7150C4D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29BEE0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31BAFE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F76D" w14:textId="77777777" w:rsidR="00EC1D90" w:rsidRDefault="00EC1D90" w:rsidP="00A87A54">
      <w:pPr>
        <w:spacing w:after="0" w:line="240" w:lineRule="auto"/>
      </w:pPr>
      <w:r>
        <w:separator/>
      </w:r>
    </w:p>
  </w:footnote>
  <w:footnote w:type="continuationSeparator" w:id="0">
    <w:p w14:paraId="38D5C6C8" w14:textId="77777777" w:rsidR="00EC1D90" w:rsidRDefault="00EC1D9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1D90" w14:paraId="20FEF21A" w14:textId="77777777" w:rsidTr="00C93EBA">
      <w:trPr>
        <w:trHeight w:val="227"/>
      </w:trPr>
      <w:tc>
        <w:tcPr>
          <w:tcW w:w="5534" w:type="dxa"/>
        </w:tcPr>
        <w:p w14:paraId="5AA15ED5" w14:textId="77777777" w:rsidR="00EC1D90" w:rsidRPr="007D73AB" w:rsidRDefault="00EC1D90">
          <w:pPr>
            <w:pStyle w:val="Sidhuvud"/>
          </w:pPr>
        </w:p>
      </w:tc>
      <w:tc>
        <w:tcPr>
          <w:tcW w:w="3170" w:type="dxa"/>
          <w:vAlign w:val="bottom"/>
        </w:tcPr>
        <w:p w14:paraId="7BC00105" w14:textId="77777777" w:rsidR="00EC1D90" w:rsidRPr="007D73AB" w:rsidRDefault="00EC1D90" w:rsidP="00340DE0">
          <w:pPr>
            <w:pStyle w:val="Sidhuvud"/>
          </w:pPr>
        </w:p>
      </w:tc>
      <w:tc>
        <w:tcPr>
          <w:tcW w:w="1134" w:type="dxa"/>
        </w:tcPr>
        <w:p w14:paraId="0FF40F63" w14:textId="77777777" w:rsidR="00EC1D90" w:rsidRDefault="00EC1D90" w:rsidP="005A703A">
          <w:pPr>
            <w:pStyle w:val="Sidhuvud"/>
          </w:pPr>
        </w:p>
      </w:tc>
    </w:tr>
    <w:tr w:rsidR="00EC1D90" w14:paraId="1F2F759B" w14:textId="77777777" w:rsidTr="00C93EBA">
      <w:trPr>
        <w:trHeight w:val="1928"/>
      </w:trPr>
      <w:tc>
        <w:tcPr>
          <w:tcW w:w="5534" w:type="dxa"/>
        </w:tcPr>
        <w:p w14:paraId="6F9A9E91" w14:textId="77777777" w:rsidR="00EC1D90" w:rsidRPr="00340DE0" w:rsidRDefault="00EC1D9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205F74" wp14:editId="75FAEDBB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9C219B0" w14:textId="77777777" w:rsidR="00EC1D90" w:rsidRPr="00710A6C" w:rsidRDefault="00EC1D90" w:rsidP="00EE3C0F">
          <w:pPr>
            <w:pStyle w:val="Sidhuvud"/>
            <w:rPr>
              <w:b/>
            </w:rPr>
          </w:pPr>
        </w:p>
        <w:p w14:paraId="466035E6" w14:textId="77777777" w:rsidR="00EC1D90" w:rsidRDefault="00EC1D90" w:rsidP="00EE3C0F">
          <w:pPr>
            <w:pStyle w:val="Sidhuvud"/>
          </w:pPr>
        </w:p>
        <w:p w14:paraId="7400A4E6" w14:textId="77777777" w:rsidR="00EC1D90" w:rsidRDefault="00EC1D90" w:rsidP="00EE3C0F">
          <w:pPr>
            <w:pStyle w:val="Sidhuvud"/>
          </w:pPr>
        </w:p>
        <w:p w14:paraId="57C2FE6B" w14:textId="77777777" w:rsidR="00EC1D90" w:rsidRDefault="00EC1D9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C0F79B7BDC145DA81DB0A00EB12DD61"/>
            </w:placeholder>
            <w:dataBinding w:prefixMappings="xmlns:ns0='http://lp/documentinfo/RK' " w:xpath="/ns0:DocumentInfo[1]/ns0:BaseInfo[1]/ns0:Dnr[1]" w:storeItemID="{544FEF7A-1C57-4ED5-81F2-97A61EDF0067}"/>
            <w:text/>
          </w:sdtPr>
          <w:sdtEndPr/>
          <w:sdtContent>
            <w:p w14:paraId="6EA73A3E" w14:textId="62E4EBD7" w:rsidR="00EC1D90" w:rsidRDefault="00E517AC" w:rsidP="00EE3C0F">
              <w:pPr>
                <w:pStyle w:val="Sidhuvud"/>
              </w:pPr>
              <w:r w:rsidRPr="00E517AC">
                <w:t>Ju2019/02146/POL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48767AB170B42639D2143E3E554E25E"/>
            </w:placeholder>
            <w:showingPlcHdr/>
            <w:dataBinding w:prefixMappings="xmlns:ns0='http://lp/documentinfo/RK' " w:xpath="/ns0:DocumentInfo[1]/ns0:BaseInfo[1]/ns0:DocNumber[1]" w:storeItemID="{544FEF7A-1C57-4ED5-81F2-97A61EDF0067}"/>
            <w:text/>
          </w:sdtPr>
          <w:sdtEndPr/>
          <w:sdtContent>
            <w:p w14:paraId="20724187" w14:textId="77777777" w:rsidR="00EC1D90" w:rsidRDefault="00EC1D9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48AC30" w14:textId="77777777" w:rsidR="00EC1D90" w:rsidRDefault="00EC1D90" w:rsidP="00EE3C0F">
          <w:pPr>
            <w:pStyle w:val="Sidhuvud"/>
          </w:pPr>
        </w:p>
      </w:tc>
      <w:tc>
        <w:tcPr>
          <w:tcW w:w="1134" w:type="dxa"/>
        </w:tcPr>
        <w:p w14:paraId="3102869A" w14:textId="77777777" w:rsidR="00EC1D90" w:rsidRDefault="00EC1D90" w:rsidP="0094502D">
          <w:pPr>
            <w:pStyle w:val="Sidhuvud"/>
          </w:pPr>
        </w:p>
        <w:p w14:paraId="48F2A1A1" w14:textId="77777777" w:rsidR="00EC1D90" w:rsidRPr="0094502D" w:rsidRDefault="00EC1D90" w:rsidP="00EC71A6">
          <w:pPr>
            <w:pStyle w:val="Sidhuvud"/>
          </w:pPr>
        </w:p>
      </w:tc>
    </w:tr>
    <w:tr w:rsidR="00EC1D90" w14:paraId="203B90B8" w14:textId="77777777" w:rsidTr="00C93EBA">
      <w:trPr>
        <w:trHeight w:val="2268"/>
      </w:trPr>
      <w:sdt>
        <w:sdtPr>
          <w:rPr>
            <w:rFonts w:asciiTheme="majorHAnsi" w:eastAsiaTheme="minorHAnsi" w:hAnsiTheme="majorHAnsi" w:cstheme="minorBidi"/>
            <w:i w:val="0"/>
            <w:sz w:val="19"/>
            <w:szCs w:val="25"/>
          </w:rPr>
          <w:alias w:val="SenderText"/>
          <w:tag w:val="ccRKShow_SenderText"/>
          <w:id w:val="1374046025"/>
          <w:placeholder>
            <w:docPart w:val="FB3DFDC21593413EB203331F31E3EC6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tbl>
              <w:tblPr>
                <w:tblW w:w="447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474"/>
              </w:tblGrid>
              <w:tr w:rsidR="00436AF3" w14:paraId="208ABE58" w14:textId="77777777" w:rsidTr="004C45EF">
                <w:trPr>
                  <w:trHeight w:val="129"/>
                </w:trPr>
                <w:tc>
                  <w:tcPr>
                    <w:tcW w:w="4474" w:type="dxa"/>
                  </w:tcPr>
                  <w:p w14:paraId="7ABF8629" w14:textId="23DEB733" w:rsidR="00CB0DD9" w:rsidRDefault="00436AF3" w:rsidP="00436AF3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/>
                        <w:i w:val="0"/>
                        <w:sz w:val="22"/>
                      </w:rPr>
                    </w:pPr>
                    <w:r>
                      <w:rPr>
                        <w:b/>
                        <w:i w:val="0"/>
                        <w:sz w:val="22"/>
                      </w:rPr>
                      <w:t>Justitiedepartementet</w:t>
                    </w:r>
                  </w:p>
                </w:tc>
              </w:tr>
              <w:tr w:rsidR="00436AF3" w14:paraId="0B29EC89" w14:textId="77777777" w:rsidTr="004C45EF">
                <w:trPr>
                  <w:trHeight w:val="129"/>
                </w:trPr>
                <w:tc>
                  <w:tcPr>
                    <w:tcW w:w="4474" w:type="dxa"/>
                  </w:tcPr>
                  <w:p w14:paraId="05B4FBBB" w14:textId="6931C5E7" w:rsidR="00436AF3" w:rsidRDefault="00CB0DD9" w:rsidP="00436AF3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  <w:r>
                      <w:rPr>
                        <w:bCs/>
                        <w:iCs/>
                      </w:rPr>
                      <w:t>Justitie- och migrationsministern</w:t>
                    </w:r>
                  </w:p>
                </w:tc>
              </w:tr>
            </w:tbl>
            <w:p w14:paraId="6263EEB4" w14:textId="77777777" w:rsidR="00EC1D90" w:rsidRPr="00340DE0" w:rsidRDefault="00EC1D9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B94CB4016C444498ADA88EA975CD43A"/>
          </w:placeholder>
          <w:dataBinding w:prefixMappings="xmlns:ns0='http://lp/documentinfo/RK' " w:xpath="/ns0:DocumentInfo[1]/ns0:BaseInfo[1]/ns0:Recipient[1]" w:storeItemID="{544FEF7A-1C57-4ED5-81F2-97A61EDF0067}"/>
          <w:text w:multiLine="1"/>
        </w:sdtPr>
        <w:sdtEndPr/>
        <w:sdtContent>
          <w:tc>
            <w:tcPr>
              <w:tcW w:w="3170" w:type="dxa"/>
            </w:tcPr>
            <w:p w14:paraId="2EC94C4E" w14:textId="005C1E0E" w:rsidR="00EC1D90" w:rsidRDefault="00EC1D9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B8108CD" w14:textId="77777777" w:rsidR="00EC1D90" w:rsidRDefault="00EC1D90" w:rsidP="003E6020">
          <w:pPr>
            <w:pStyle w:val="Sidhuvud"/>
          </w:pPr>
        </w:p>
      </w:tc>
    </w:tr>
  </w:tbl>
  <w:p w14:paraId="282B9A3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9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31E5"/>
    <w:rsid w:val="00025992"/>
    <w:rsid w:val="00026711"/>
    <w:rsid w:val="0002708E"/>
    <w:rsid w:val="0003679E"/>
    <w:rsid w:val="00041173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23B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C14"/>
    <w:rsid w:val="000E12D9"/>
    <w:rsid w:val="000E59A9"/>
    <w:rsid w:val="000E638A"/>
    <w:rsid w:val="000E6472"/>
    <w:rsid w:val="000E6B3E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7B6B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54AE"/>
    <w:rsid w:val="0022666A"/>
    <w:rsid w:val="00227E43"/>
    <w:rsid w:val="002315F5"/>
    <w:rsid w:val="00233D52"/>
    <w:rsid w:val="0023552E"/>
    <w:rsid w:val="00237147"/>
    <w:rsid w:val="00255D59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3509"/>
    <w:rsid w:val="002B6849"/>
    <w:rsid w:val="002C5B48"/>
    <w:rsid w:val="002D2647"/>
    <w:rsid w:val="002D4298"/>
    <w:rsid w:val="002D4829"/>
    <w:rsid w:val="002D4BC0"/>
    <w:rsid w:val="002E2C89"/>
    <w:rsid w:val="002E3609"/>
    <w:rsid w:val="002E4D3F"/>
    <w:rsid w:val="002E61A5"/>
    <w:rsid w:val="002F3675"/>
    <w:rsid w:val="002F3BB9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95B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2BD6"/>
    <w:rsid w:val="00380663"/>
    <w:rsid w:val="003853E3"/>
    <w:rsid w:val="0038587E"/>
    <w:rsid w:val="00387850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F8B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CA6"/>
    <w:rsid w:val="00404DB4"/>
    <w:rsid w:val="00410CE1"/>
    <w:rsid w:val="0041223B"/>
    <w:rsid w:val="00413A4E"/>
    <w:rsid w:val="00415163"/>
    <w:rsid w:val="004157BE"/>
    <w:rsid w:val="0042068E"/>
    <w:rsid w:val="00422030"/>
    <w:rsid w:val="00422A7F"/>
    <w:rsid w:val="00431A7B"/>
    <w:rsid w:val="004328DA"/>
    <w:rsid w:val="0043623F"/>
    <w:rsid w:val="00436AF3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3278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42C2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15989"/>
    <w:rsid w:val="00521192"/>
    <w:rsid w:val="0052127C"/>
    <w:rsid w:val="005302E0"/>
    <w:rsid w:val="00533721"/>
    <w:rsid w:val="00535400"/>
    <w:rsid w:val="0053701D"/>
    <w:rsid w:val="005376D4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506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4B62"/>
    <w:rsid w:val="006B4A30"/>
    <w:rsid w:val="006B7569"/>
    <w:rsid w:val="006C28EE"/>
    <w:rsid w:val="006D2998"/>
    <w:rsid w:val="006D3188"/>
    <w:rsid w:val="006E08FC"/>
    <w:rsid w:val="006F2588"/>
    <w:rsid w:val="006F6653"/>
    <w:rsid w:val="00710A6C"/>
    <w:rsid w:val="00710C3F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7A5"/>
    <w:rsid w:val="00740A5A"/>
    <w:rsid w:val="00743E09"/>
    <w:rsid w:val="00744FCC"/>
    <w:rsid w:val="00750C93"/>
    <w:rsid w:val="00754E24"/>
    <w:rsid w:val="00757B3B"/>
    <w:rsid w:val="00773075"/>
    <w:rsid w:val="00773F36"/>
    <w:rsid w:val="00776254"/>
    <w:rsid w:val="00777818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6FB0"/>
    <w:rsid w:val="008375D5"/>
    <w:rsid w:val="00841486"/>
    <w:rsid w:val="00842BC9"/>
    <w:rsid w:val="008431AF"/>
    <w:rsid w:val="0084476E"/>
    <w:rsid w:val="008504F6"/>
    <w:rsid w:val="008573B9"/>
    <w:rsid w:val="00862D81"/>
    <w:rsid w:val="00863BB7"/>
    <w:rsid w:val="00866FF1"/>
    <w:rsid w:val="00873DA1"/>
    <w:rsid w:val="00875DDD"/>
    <w:rsid w:val="00881BC6"/>
    <w:rsid w:val="008839E5"/>
    <w:rsid w:val="008860CC"/>
    <w:rsid w:val="008875D4"/>
    <w:rsid w:val="00890876"/>
    <w:rsid w:val="00891929"/>
    <w:rsid w:val="00893029"/>
    <w:rsid w:val="0089514A"/>
    <w:rsid w:val="00896857"/>
    <w:rsid w:val="008A0A0D"/>
    <w:rsid w:val="008A4134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5315"/>
    <w:rsid w:val="009C610D"/>
    <w:rsid w:val="009D43F3"/>
    <w:rsid w:val="009D4E9F"/>
    <w:rsid w:val="009D5D40"/>
    <w:rsid w:val="009D6B1B"/>
    <w:rsid w:val="009E107B"/>
    <w:rsid w:val="009E18D6"/>
    <w:rsid w:val="009F61B4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4A7C"/>
    <w:rsid w:val="00AB5033"/>
    <w:rsid w:val="00AB5519"/>
    <w:rsid w:val="00AB6313"/>
    <w:rsid w:val="00AB71DD"/>
    <w:rsid w:val="00AC15C5"/>
    <w:rsid w:val="00AD0E75"/>
    <w:rsid w:val="00AD626E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26E6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61B"/>
    <w:rsid w:val="00BF27B2"/>
    <w:rsid w:val="00BF4F06"/>
    <w:rsid w:val="00BF534E"/>
    <w:rsid w:val="00BF5717"/>
    <w:rsid w:val="00BF75D3"/>
    <w:rsid w:val="00C01585"/>
    <w:rsid w:val="00C10B7D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0DD9"/>
    <w:rsid w:val="00CB1E7C"/>
    <w:rsid w:val="00CB2EA1"/>
    <w:rsid w:val="00CB2F84"/>
    <w:rsid w:val="00CB3506"/>
    <w:rsid w:val="00CB3E75"/>
    <w:rsid w:val="00CB43F1"/>
    <w:rsid w:val="00CB6A8A"/>
    <w:rsid w:val="00CB6EDE"/>
    <w:rsid w:val="00CC27E4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569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5358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04AAF"/>
    <w:rsid w:val="00E124DC"/>
    <w:rsid w:val="00E26DDF"/>
    <w:rsid w:val="00E30167"/>
    <w:rsid w:val="00E33493"/>
    <w:rsid w:val="00E37922"/>
    <w:rsid w:val="00E37E7B"/>
    <w:rsid w:val="00E406DF"/>
    <w:rsid w:val="00E41090"/>
    <w:rsid w:val="00E415D3"/>
    <w:rsid w:val="00E469E4"/>
    <w:rsid w:val="00E475C3"/>
    <w:rsid w:val="00E509B0"/>
    <w:rsid w:val="00E50B11"/>
    <w:rsid w:val="00E517AC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3B11"/>
    <w:rsid w:val="00EA4C83"/>
    <w:rsid w:val="00EC0A92"/>
    <w:rsid w:val="00EC1D90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57583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B1C32"/>
    <w:rsid w:val="00FC069A"/>
    <w:rsid w:val="00FC08A9"/>
    <w:rsid w:val="00FD0B7B"/>
    <w:rsid w:val="00FE0D79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60E6F6"/>
  <w15:docId w15:val="{E238305A-2609-46CB-8C63-79BA65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436AF3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0F79B7BDC145DA81DB0A00EB12D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C2A1E-AD8A-45EA-8761-8E290B01B6B2}"/>
      </w:docPartPr>
      <w:docPartBody>
        <w:p w:rsidR="000B195F" w:rsidRDefault="00792CD2" w:rsidP="00792CD2">
          <w:pPr>
            <w:pStyle w:val="3C0F79B7BDC145DA81DB0A00EB12D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8767AB170B42639D2143E3E554E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0BD29-C857-4265-9EFA-614EAC8FFF4F}"/>
      </w:docPartPr>
      <w:docPartBody>
        <w:p w:rsidR="000B195F" w:rsidRDefault="00792CD2" w:rsidP="00792CD2">
          <w:pPr>
            <w:pStyle w:val="D48767AB170B42639D2143E3E554E2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3DFDC21593413EB203331F31E3E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6D89F-C0E9-4AC9-B48F-B52BB8844120}"/>
      </w:docPartPr>
      <w:docPartBody>
        <w:p w:rsidR="000B195F" w:rsidRDefault="00792CD2" w:rsidP="00792CD2">
          <w:pPr>
            <w:pStyle w:val="FB3DFDC21593413EB203331F31E3EC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94CB4016C444498ADA88EA975CD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B33A0-4EC8-4460-96ED-5DB3B37485D6}"/>
      </w:docPartPr>
      <w:docPartBody>
        <w:p w:rsidR="000B195F" w:rsidRDefault="00792CD2" w:rsidP="00792CD2">
          <w:pPr>
            <w:pStyle w:val="3B94CB4016C444498ADA88EA975CD43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2"/>
    <w:rsid w:val="000B195F"/>
    <w:rsid w:val="0079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FCA3C1CEAC4BE882CBEC257D7B10D3">
    <w:name w:val="4BFCA3C1CEAC4BE882CBEC257D7B10D3"/>
    <w:rsid w:val="00792CD2"/>
  </w:style>
  <w:style w:type="character" w:styleId="Platshllartext">
    <w:name w:val="Placeholder Text"/>
    <w:basedOn w:val="Standardstycketeckensnitt"/>
    <w:uiPriority w:val="99"/>
    <w:semiHidden/>
    <w:rsid w:val="00792CD2"/>
    <w:rPr>
      <w:noProof w:val="0"/>
      <w:color w:val="808080"/>
    </w:rPr>
  </w:style>
  <w:style w:type="paragraph" w:customStyle="1" w:styleId="9ACF7F0DFD704177A551707325010CDF">
    <w:name w:val="9ACF7F0DFD704177A551707325010CDF"/>
    <w:rsid w:val="00792CD2"/>
  </w:style>
  <w:style w:type="paragraph" w:customStyle="1" w:styleId="FAA1449306E34F64A32BC5B8A38FBA50">
    <w:name w:val="FAA1449306E34F64A32BC5B8A38FBA50"/>
    <w:rsid w:val="00792CD2"/>
  </w:style>
  <w:style w:type="paragraph" w:customStyle="1" w:styleId="FDF26DA13A1D49149D5643BDEDFEC0B5">
    <w:name w:val="FDF26DA13A1D49149D5643BDEDFEC0B5"/>
    <w:rsid w:val="00792CD2"/>
  </w:style>
  <w:style w:type="paragraph" w:customStyle="1" w:styleId="3C0F79B7BDC145DA81DB0A00EB12DD61">
    <w:name w:val="3C0F79B7BDC145DA81DB0A00EB12DD61"/>
    <w:rsid w:val="00792CD2"/>
  </w:style>
  <w:style w:type="paragraph" w:customStyle="1" w:styleId="D48767AB170B42639D2143E3E554E25E">
    <w:name w:val="D48767AB170B42639D2143E3E554E25E"/>
    <w:rsid w:val="00792CD2"/>
  </w:style>
  <w:style w:type="paragraph" w:customStyle="1" w:styleId="030D986F09C843BAAC9DAED23ADD2A61">
    <w:name w:val="030D986F09C843BAAC9DAED23ADD2A61"/>
    <w:rsid w:val="00792CD2"/>
  </w:style>
  <w:style w:type="paragraph" w:customStyle="1" w:styleId="4DCA9668D3BD42C791E4A22CE436C4E2">
    <w:name w:val="4DCA9668D3BD42C791E4A22CE436C4E2"/>
    <w:rsid w:val="00792CD2"/>
  </w:style>
  <w:style w:type="paragraph" w:customStyle="1" w:styleId="04241122043547FE8EAB4ACC19E941C7">
    <w:name w:val="04241122043547FE8EAB4ACC19E941C7"/>
    <w:rsid w:val="00792CD2"/>
  </w:style>
  <w:style w:type="paragraph" w:customStyle="1" w:styleId="FB3DFDC21593413EB203331F31E3EC67">
    <w:name w:val="FB3DFDC21593413EB203331F31E3EC67"/>
    <w:rsid w:val="00792CD2"/>
  </w:style>
  <w:style w:type="paragraph" w:customStyle="1" w:styleId="3B94CB4016C444498ADA88EA975CD43A">
    <w:name w:val="3B94CB4016C444498ADA88EA975CD43A"/>
    <w:rsid w:val="00792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ee117e69-cfb0-4ee2-9f05-ddeca3b2fda4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Rättssakkunniga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2018-09-18</HeaderDate>
    <Office/>
    <Dnr>Ju2019/02146/POL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70F2-C96A-4763-8A30-E8414E455700}">
  <ds:schemaRefs>
    <ds:schemaRef ds:uri="0d872ff3-9630-4a51-b1cf-db0b1b48e599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4FEF7A-1C57-4ED5-81F2-97A61EDF0067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6817C623-8493-4144-BD76-D3C28B15AC92}"/>
</file>

<file path=customXml/itemProps4.xml><?xml version="1.0" encoding="utf-8"?>
<ds:datastoreItem xmlns:ds="http://schemas.openxmlformats.org/officeDocument/2006/customXml" ds:itemID="{DDE2876C-66F1-43E9-8411-E0E64525662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F976DD9-A483-4155-8BA3-7282A9806DA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70B8644-B081-40AB-BF2E-19C97AD056B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A864991-66E7-4A08-B1FB-A59A245A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Ahmed</dc:creator>
  <cp:keywords/>
  <dc:description/>
  <cp:lastModifiedBy>Gunilla Hansson-Böe</cp:lastModifiedBy>
  <cp:revision>3</cp:revision>
  <cp:lastPrinted>2019-06-13T08:22:00Z</cp:lastPrinted>
  <dcterms:created xsi:type="dcterms:W3CDTF">2019-06-18T13:31:00Z</dcterms:created>
  <dcterms:modified xsi:type="dcterms:W3CDTF">2019-06-18T13:32:00Z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b4e10160-c4f7-4859-ba8b-7a6bd49f925a</vt:lpwstr>
  </property>
</Properties>
</file>