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865F3" w14:textId="5E650118" w:rsidR="00A2131D" w:rsidRDefault="00BF7492" w:rsidP="007A4E4E">
      <w:pPr>
        <w:pStyle w:val="Rubrik"/>
      </w:pPr>
      <w:bookmarkStart w:id="0" w:name="_GoBack"/>
      <w:r>
        <w:t xml:space="preserve">Svar på </w:t>
      </w:r>
      <w:r w:rsidR="00A2131D">
        <w:t xml:space="preserve">fråga 2018/19:511 </w:t>
      </w:r>
      <w:r w:rsidR="00D41426">
        <w:t>av Runar Filper (SD</w:t>
      </w:r>
      <w:r w:rsidR="009F4C61">
        <w:t>)</w:t>
      </w:r>
      <w:r w:rsidR="00A2131D">
        <w:t xml:space="preserve"> </w:t>
      </w:r>
      <w:r w:rsidR="00B31020">
        <w:br/>
      </w:r>
      <w:bookmarkEnd w:id="0"/>
      <w:r w:rsidR="00A2131D">
        <w:t>Bidrag till miljöorganisationer</w:t>
      </w:r>
    </w:p>
    <w:p w14:paraId="04A865F4" w14:textId="77777777" w:rsidR="00B31BFB" w:rsidRDefault="00D41426" w:rsidP="00E96532">
      <w:pPr>
        <w:pStyle w:val="Brdtext"/>
      </w:pPr>
      <w:r>
        <w:t>Runar Filper har frågat mig om regeringen anser att det är</w:t>
      </w:r>
      <w:r w:rsidR="0054630A">
        <w:t xml:space="preserve"> i</w:t>
      </w:r>
      <w:r w:rsidR="00B95D0B">
        <w:t xml:space="preserve"> sin ordning</w:t>
      </w:r>
      <w:r>
        <w:t xml:space="preserve"> att en miljöorganisation som motverkar myndighetsbeslut kan få statligt bidrag, eller om regeringen bör se över detta system.</w:t>
      </w:r>
    </w:p>
    <w:p w14:paraId="04A865F5" w14:textId="62656C26" w:rsidR="000B77F7" w:rsidRDefault="00555ECB" w:rsidP="00E96532">
      <w:pPr>
        <w:pStyle w:val="Brdtext"/>
      </w:pPr>
      <w:r w:rsidRPr="00555ECB">
        <w:t>För att säkra existensen av ett självständigt civilsamhälle med aktörer som på olika sätt kan bidra till samhällets utveckling stödjer den svenska staten ideella organisationer såväl ekonomiskt som genom att verka för goda för</w:t>
      </w:r>
      <w:r w:rsidR="00B31020">
        <w:softHyphen/>
      </w:r>
      <w:r w:rsidRPr="00555ECB">
        <w:t>utsättningar på annat sätt.</w:t>
      </w:r>
      <w:r>
        <w:t xml:space="preserve"> </w:t>
      </w:r>
      <w:r w:rsidR="00DB02B2">
        <w:t>Enligt förordning</w:t>
      </w:r>
      <w:r w:rsidR="004314AD">
        <w:t>en</w:t>
      </w:r>
      <w:r w:rsidR="00DB02B2">
        <w:t xml:space="preserve"> </w:t>
      </w:r>
      <w:r w:rsidR="00DB02B2" w:rsidRPr="00DB02B2">
        <w:t>(2012:989) med instruktion för Naturvårdsverket</w:t>
      </w:r>
      <w:r w:rsidR="000B77F7">
        <w:t xml:space="preserve"> ska Naturvårdsverket bl.a. ”</w:t>
      </w:r>
      <w:r w:rsidR="000B77F7" w:rsidRPr="000B77F7">
        <w:t>fördela medel för miljö</w:t>
      </w:r>
      <w:r w:rsidR="00B31020">
        <w:softHyphen/>
      </w:r>
      <w:r w:rsidR="000B77F7" w:rsidRPr="000B77F7">
        <w:t>övervakning, uppföljning av miljökvalitetsmålen och internationell rappor</w:t>
      </w:r>
      <w:r w:rsidR="00B31020">
        <w:softHyphen/>
      </w:r>
      <w:r w:rsidR="000B77F7" w:rsidRPr="000B77F7">
        <w:t>tering</w:t>
      </w:r>
      <w:r w:rsidR="000B77F7">
        <w:t>”. Villkoren för att få statligt bidrag är bl.a. att organisationens arbete bidrar till att uppfylla de nationella miljökvalitetsmål som riksdagen har beslutat om, eller något av de prioriterade målen i EU:s sjunde miljöhand</w:t>
      </w:r>
      <w:r w:rsidR="00B31020">
        <w:softHyphen/>
      </w:r>
      <w:r w:rsidR="000B77F7">
        <w:t xml:space="preserve">lingsprogram. </w:t>
      </w:r>
    </w:p>
    <w:p w14:paraId="04A865F6" w14:textId="67F2DA4C" w:rsidR="00DB02B2" w:rsidRDefault="00EC72A9" w:rsidP="00E96532">
      <w:pPr>
        <w:pStyle w:val="Brdtext"/>
      </w:pPr>
      <w:r>
        <w:t>Stöd kan lämnas till svenska ideella miljöorganisationer som enligt sina stadgar har till ändamål att tillvarata miljöskydds- och/eller naturvårds</w:t>
      </w:r>
      <w:r w:rsidR="00B31020">
        <w:softHyphen/>
      </w:r>
      <w:r>
        <w:t>intressen. Organisationerna ska i övrigt vara självständiga och demokratiskt uppbyggd</w:t>
      </w:r>
      <w:r w:rsidR="004314AD">
        <w:t>a</w:t>
      </w:r>
      <w:r>
        <w:t>. Organisationens ställningstaganden i en specifik fråga ä</w:t>
      </w:r>
      <w:r w:rsidR="0022164B">
        <w:t>r in</w:t>
      </w:r>
      <w:r w:rsidR="009D0826">
        <w:t xml:space="preserve">te en del utav bedömningen. Jag kan som minister inte ha synpunkter </w:t>
      </w:r>
      <w:r w:rsidR="009E4B16">
        <w:t>på hur Naturvårdsverket fördelar bidragen.</w:t>
      </w:r>
      <w:r w:rsidR="00555ECB">
        <w:t xml:space="preserve"> </w:t>
      </w:r>
    </w:p>
    <w:p w14:paraId="04A865F9" w14:textId="66590876" w:rsidR="00EC72A9" w:rsidRDefault="0084586B" w:rsidP="00E96532">
      <w:pPr>
        <w:pStyle w:val="Brdtext"/>
      </w:pPr>
      <w:r>
        <w:t>Stockholm den 17 april 2019</w:t>
      </w:r>
      <w:r w:rsidR="00B31020">
        <w:br/>
      </w:r>
      <w:r w:rsidR="00B31020">
        <w:br/>
      </w:r>
      <w:r w:rsidR="00B31020">
        <w:br/>
      </w:r>
      <w:r>
        <w:t>Isabella Lövin</w:t>
      </w:r>
    </w:p>
    <w:sectPr w:rsidR="00EC72A9" w:rsidSect="00A2131D">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865FC" w14:textId="77777777" w:rsidR="00000B96" w:rsidRDefault="00000B96" w:rsidP="00A87A54">
      <w:pPr>
        <w:spacing w:after="0" w:line="240" w:lineRule="auto"/>
      </w:pPr>
      <w:r>
        <w:separator/>
      </w:r>
    </w:p>
  </w:endnote>
  <w:endnote w:type="continuationSeparator" w:id="0">
    <w:p w14:paraId="04A865FD" w14:textId="77777777" w:rsidR="00000B96" w:rsidRDefault="00000B9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4A865FF" w14:textId="77777777" w:rsidTr="006A26EC">
      <w:trPr>
        <w:trHeight w:val="227"/>
        <w:jc w:val="right"/>
      </w:trPr>
      <w:tc>
        <w:tcPr>
          <w:tcW w:w="708" w:type="dxa"/>
          <w:vAlign w:val="bottom"/>
        </w:tcPr>
        <w:p w14:paraId="04A865FE" w14:textId="1A6142BF"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020">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020">
            <w:rPr>
              <w:rStyle w:val="Sidnummer"/>
              <w:noProof/>
            </w:rPr>
            <w:t>2</w:t>
          </w:r>
          <w:r>
            <w:rPr>
              <w:rStyle w:val="Sidnummer"/>
            </w:rPr>
            <w:fldChar w:fldCharType="end"/>
          </w:r>
          <w:r>
            <w:rPr>
              <w:rStyle w:val="Sidnummer"/>
            </w:rPr>
            <w:t>)</w:t>
          </w:r>
        </w:p>
      </w:tc>
    </w:tr>
    <w:tr w:rsidR="005606BC" w:rsidRPr="00347E11" w14:paraId="04A86601" w14:textId="77777777" w:rsidTr="006A26EC">
      <w:trPr>
        <w:trHeight w:val="850"/>
        <w:jc w:val="right"/>
      </w:trPr>
      <w:tc>
        <w:tcPr>
          <w:tcW w:w="708" w:type="dxa"/>
          <w:vAlign w:val="bottom"/>
        </w:tcPr>
        <w:p w14:paraId="04A86600" w14:textId="77777777" w:rsidR="005606BC" w:rsidRPr="00347E11" w:rsidRDefault="005606BC" w:rsidP="005606BC">
          <w:pPr>
            <w:pStyle w:val="Sidfot"/>
            <w:spacing w:line="276" w:lineRule="auto"/>
            <w:jc w:val="right"/>
          </w:pPr>
        </w:p>
      </w:tc>
    </w:tr>
  </w:tbl>
  <w:p w14:paraId="04A86602"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4A86618" w14:textId="77777777" w:rsidTr="001F4302">
      <w:trPr>
        <w:trHeight w:val="510"/>
      </w:trPr>
      <w:tc>
        <w:tcPr>
          <w:tcW w:w="8525" w:type="dxa"/>
          <w:gridSpan w:val="2"/>
          <w:vAlign w:val="bottom"/>
        </w:tcPr>
        <w:p w14:paraId="04A86617" w14:textId="77777777" w:rsidR="00347E11" w:rsidRPr="00347E11" w:rsidRDefault="00347E11" w:rsidP="00347E11">
          <w:pPr>
            <w:pStyle w:val="Sidfot"/>
            <w:rPr>
              <w:sz w:val="8"/>
            </w:rPr>
          </w:pPr>
        </w:p>
      </w:tc>
    </w:tr>
    <w:tr w:rsidR="00093408" w:rsidRPr="00EE3C0F" w14:paraId="04A8661B" w14:textId="77777777" w:rsidTr="00C26068">
      <w:trPr>
        <w:trHeight w:val="227"/>
      </w:trPr>
      <w:tc>
        <w:tcPr>
          <w:tcW w:w="4074" w:type="dxa"/>
        </w:tcPr>
        <w:p w14:paraId="04A86619" w14:textId="77777777" w:rsidR="00347E11" w:rsidRPr="00F53AEA" w:rsidRDefault="00347E11" w:rsidP="00C26068">
          <w:pPr>
            <w:pStyle w:val="Sidfot"/>
            <w:spacing w:line="276" w:lineRule="auto"/>
          </w:pPr>
        </w:p>
      </w:tc>
      <w:tc>
        <w:tcPr>
          <w:tcW w:w="4451" w:type="dxa"/>
        </w:tcPr>
        <w:p w14:paraId="04A8661A" w14:textId="77777777" w:rsidR="00093408" w:rsidRPr="00F53AEA" w:rsidRDefault="00093408" w:rsidP="00F53AEA">
          <w:pPr>
            <w:pStyle w:val="Sidfot"/>
            <w:spacing w:line="276" w:lineRule="auto"/>
          </w:pPr>
        </w:p>
      </w:tc>
    </w:tr>
  </w:tbl>
  <w:p w14:paraId="04A8661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865FA" w14:textId="77777777" w:rsidR="00000B96" w:rsidRDefault="00000B96" w:rsidP="00A87A54">
      <w:pPr>
        <w:spacing w:after="0" w:line="240" w:lineRule="auto"/>
      </w:pPr>
      <w:r>
        <w:separator/>
      </w:r>
    </w:p>
  </w:footnote>
  <w:footnote w:type="continuationSeparator" w:id="0">
    <w:p w14:paraId="04A865FB" w14:textId="77777777" w:rsidR="00000B96" w:rsidRDefault="00000B9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2131D" w14:paraId="04A86606" w14:textId="77777777" w:rsidTr="00C93EBA">
      <w:trPr>
        <w:trHeight w:val="227"/>
      </w:trPr>
      <w:tc>
        <w:tcPr>
          <w:tcW w:w="5534" w:type="dxa"/>
        </w:tcPr>
        <w:p w14:paraId="04A86603" w14:textId="77777777" w:rsidR="00A2131D" w:rsidRPr="007D73AB" w:rsidRDefault="00A2131D">
          <w:pPr>
            <w:pStyle w:val="Sidhuvud"/>
          </w:pPr>
        </w:p>
      </w:tc>
      <w:tc>
        <w:tcPr>
          <w:tcW w:w="3170" w:type="dxa"/>
          <w:vAlign w:val="bottom"/>
        </w:tcPr>
        <w:p w14:paraId="04A86604" w14:textId="77777777" w:rsidR="00A2131D" w:rsidRPr="007D73AB" w:rsidRDefault="00A2131D" w:rsidP="00340DE0">
          <w:pPr>
            <w:pStyle w:val="Sidhuvud"/>
          </w:pPr>
        </w:p>
      </w:tc>
      <w:tc>
        <w:tcPr>
          <w:tcW w:w="1134" w:type="dxa"/>
        </w:tcPr>
        <w:p w14:paraId="04A86605" w14:textId="77777777" w:rsidR="00A2131D" w:rsidRDefault="00A2131D" w:rsidP="005A703A">
          <w:pPr>
            <w:pStyle w:val="Sidhuvud"/>
          </w:pPr>
        </w:p>
      </w:tc>
    </w:tr>
    <w:tr w:rsidR="00A2131D" w14:paraId="04A86611" w14:textId="77777777" w:rsidTr="00C93EBA">
      <w:trPr>
        <w:trHeight w:val="1928"/>
      </w:trPr>
      <w:tc>
        <w:tcPr>
          <w:tcW w:w="5534" w:type="dxa"/>
        </w:tcPr>
        <w:p w14:paraId="04A86607" w14:textId="77777777" w:rsidR="00A2131D" w:rsidRPr="00340DE0" w:rsidRDefault="00A2131D" w:rsidP="00340DE0">
          <w:pPr>
            <w:pStyle w:val="Sidhuvud"/>
          </w:pPr>
          <w:r>
            <w:rPr>
              <w:noProof/>
            </w:rPr>
            <w:drawing>
              <wp:inline distT="0" distB="0" distL="0" distR="0" wp14:anchorId="04A8661D" wp14:editId="04A8661E">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4A86608" w14:textId="77777777" w:rsidR="00A2131D" w:rsidRPr="00710A6C" w:rsidRDefault="00A2131D" w:rsidP="00EE3C0F">
          <w:pPr>
            <w:pStyle w:val="Sidhuvud"/>
            <w:rPr>
              <w:b/>
            </w:rPr>
          </w:pPr>
        </w:p>
        <w:p w14:paraId="04A86609" w14:textId="77777777" w:rsidR="00A2131D" w:rsidRDefault="00A2131D" w:rsidP="00EE3C0F">
          <w:pPr>
            <w:pStyle w:val="Sidhuvud"/>
          </w:pPr>
        </w:p>
        <w:p w14:paraId="04A8660A" w14:textId="77777777" w:rsidR="00A2131D" w:rsidRDefault="00A2131D" w:rsidP="00EE3C0F">
          <w:pPr>
            <w:pStyle w:val="Sidhuvud"/>
          </w:pPr>
        </w:p>
        <w:p w14:paraId="04A8660B" w14:textId="77777777" w:rsidR="00A2131D" w:rsidRDefault="00A2131D" w:rsidP="00EE3C0F">
          <w:pPr>
            <w:pStyle w:val="Sidhuvud"/>
          </w:pPr>
        </w:p>
        <w:sdt>
          <w:sdtPr>
            <w:alias w:val="Dnr"/>
            <w:tag w:val="ccRKShow_Dnr"/>
            <w:id w:val="-829283628"/>
            <w:placeholder>
              <w:docPart w:val="DE22D72F3B514B6FB221AFC973B7A208"/>
            </w:placeholder>
            <w:dataBinding w:prefixMappings="xmlns:ns0='http://lp/documentinfo/RK' " w:xpath="/ns0:DocumentInfo[1]/ns0:BaseInfo[1]/ns0:Dnr[1]" w:storeItemID="{8ED9439F-924E-49A8-96E1-4907DDED8F97}"/>
            <w:text/>
          </w:sdtPr>
          <w:sdtEndPr/>
          <w:sdtContent>
            <w:p w14:paraId="04A8660C" w14:textId="454722F6" w:rsidR="00A2131D" w:rsidRDefault="00A2131D" w:rsidP="00EE3C0F">
              <w:pPr>
                <w:pStyle w:val="Sidhuvud"/>
              </w:pPr>
              <w:r>
                <w:t>M2019/</w:t>
              </w:r>
              <w:r w:rsidR="000F644B">
                <w:t>00887</w:t>
              </w:r>
              <w:r w:rsidR="00EC72A9">
                <w:t>/Me</w:t>
              </w:r>
            </w:p>
          </w:sdtContent>
        </w:sdt>
        <w:sdt>
          <w:sdtPr>
            <w:alias w:val="DocNumber"/>
            <w:tag w:val="DocNumber"/>
            <w:id w:val="1726028884"/>
            <w:placeholder>
              <w:docPart w:val="AE9F2FA86058425AA39DC3D3DCB28784"/>
            </w:placeholder>
            <w:showingPlcHdr/>
            <w:dataBinding w:prefixMappings="xmlns:ns0='http://lp/documentinfo/RK' " w:xpath="/ns0:DocumentInfo[1]/ns0:BaseInfo[1]/ns0:DocNumber[1]" w:storeItemID="{8ED9439F-924E-49A8-96E1-4907DDED8F97}"/>
            <w:text/>
          </w:sdtPr>
          <w:sdtEndPr/>
          <w:sdtContent>
            <w:p w14:paraId="04A8660D" w14:textId="77777777" w:rsidR="00A2131D" w:rsidRDefault="00A2131D" w:rsidP="00EE3C0F">
              <w:pPr>
                <w:pStyle w:val="Sidhuvud"/>
              </w:pPr>
              <w:r>
                <w:rPr>
                  <w:rStyle w:val="Platshllartext"/>
                </w:rPr>
                <w:t xml:space="preserve"> </w:t>
              </w:r>
            </w:p>
          </w:sdtContent>
        </w:sdt>
        <w:p w14:paraId="04A8660E" w14:textId="77777777" w:rsidR="00A2131D" w:rsidRDefault="00A2131D" w:rsidP="00EE3C0F">
          <w:pPr>
            <w:pStyle w:val="Sidhuvud"/>
          </w:pPr>
        </w:p>
      </w:tc>
      <w:tc>
        <w:tcPr>
          <w:tcW w:w="1134" w:type="dxa"/>
        </w:tcPr>
        <w:p w14:paraId="04A8660F" w14:textId="77777777" w:rsidR="00A2131D" w:rsidRDefault="00A2131D" w:rsidP="0094502D">
          <w:pPr>
            <w:pStyle w:val="Sidhuvud"/>
          </w:pPr>
        </w:p>
        <w:p w14:paraId="04A86610" w14:textId="77777777" w:rsidR="00A2131D" w:rsidRPr="0094502D" w:rsidRDefault="00A2131D" w:rsidP="00EC71A6">
          <w:pPr>
            <w:pStyle w:val="Sidhuvud"/>
          </w:pPr>
        </w:p>
      </w:tc>
    </w:tr>
    <w:tr w:rsidR="00A2131D" w14:paraId="04A86615" w14:textId="77777777" w:rsidTr="00C93EBA">
      <w:trPr>
        <w:trHeight w:val="2268"/>
      </w:trPr>
      <w:sdt>
        <w:sdtPr>
          <w:alias w:val="SenderText"/>
          <w:tag w:val="ccRKShow_SenderText"/>
          <w:id w:val="1374046025"/>
          <w:placeholder>
            <w:docPart w:val="17C1A2D5A97649EC8D13F36A630E73FF"/>
          </w:placeholder>
        </w:sdtPr>
        <w:sdtEndPr/>
        <w:sdtContent>
          <w:tc>
            <w:tcPr>
              <w:tcW w:w="5534" w:type="dxa"/>
              <w:tcMar>
                <w:right w:w="1134" w:type="dxa"/>
              </w:tcMar>
            </w:tcPr>
            <w:p w14:paraId="04A86612" w14:textId="0E8D40BA" w:rsidR="00A2131D" w:rsidRPr="00340DE0" w:rsidRDefault="00B31020" w:rsidP="00340DE0">
              <w:pPr>
                <w:pStyle w:val="Sidhuvud"/>
              </w:pPr>
              <w:r w:rsidRPr="00B31020">
                <w:rPr>
                  <w:b/>
                </w:rPr>
                <w:t>Miljödepartementet</w:t>
              </w:r>
              <w:r>
                <w:br/>
                <w:t>Miljö- och klimatministern samt vice statsministern</w:t>
              </w:r>
            </w:p>
          </w:tc>
        </w:sdtContent>
      </w:sdt>
      <w:sdt>
        <w:sdtPr>
          <w:alias w:val="Recipient"/>
          <w:tag w:val="ccRKShow_Recipient"/>
          <w:id w:val="-28344517"/>
          <w:placeholder>
            <w:docPart w:val="C60E827312B44963AD0D4FEB988AE302"/>
          </w:placeholder>
          <w:dataBinding w:prefixMappings="xmlns:ns0='http://lp/documentinfo/RK' " w:xpath="/ns0:DocumentInfo[1]/ns0:BaseInfo[1]/ns0:Recipient[1]" w:storeItemID="{8ED9439F-924E-49A8-96E1-4907DDED8F97}"/>
          <w:text w:multiLine="1"/>
        </w:sdtPr>
        <w:sdtEndPr/>
        <w:sdtContent>
          <w:tc>
            <w:tcPr>
              <w:tcW w:w="3170" w:type="dxa"/>
            </w:tcPr>
            <w:p w14:paraId="04A86613" w14:textId="77777777" w:rsidR="00A2131D" w:rsidRDefault="00A2131D" w:rsidP="00547B89">
              <w:pPr>
                <w:pStyle w:val="Sidhuvud"/>
              </w:pPr>
              <w:r>
                <w:t>Till riksdagen</w:t>
              </w:r>
            </w:p>
          </w:tc>
        </w:sdtContent>
      </w:sdt>
      <w:tc>
        <w:tcPr>
          <w:tcW w:w="1134" w:type="dxa"/>
        </w:tcPr>
        <w:p w14:paraId="04A86614" w14:textId="77777777" w:rsidR="00A2131D" w:rsidRDefault="00A2131D" w:rsidP="003E6020">
          <w:pPr>
            <w:pStyle w:val="Sidhuvud"/>
          </w:pPr>
        </w:p>
      </w:tc>
    </w:tr>
  </w:tbl>
  <w:p w14:paraId="04A8661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1D"/>
    <w:rsid w:val="00000290"/>
    <w:rsid w:val="00000B96"/>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B77F7"/>
    <w:rsid w:val="000C61D1"/>
    <w:rsid w:val="000D31A9"/>
    <w:rsid w:val="000D370F"/>
    <w:rsid w:val="000D5449"/>
    <w:rsid w:val="000E12D9"/>
    <w:rsid w:val="000E431B"/>
    <w:rsid w:val="000E59A9"/>
    <w:rsid w:val="000E638A"/>
    <w:rsid w:val="000E6472"/>
    <w:rsid w:val="000F00B8"/>
    <w:rsid w:val="000F1EA7"/>
    <w:rsid w:val="000F2084"/>
    <w:rsid w:val="000F644B"/>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164B"/>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4AD"/>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630A"/>
    <w:rsid w:val="00547B89"/>
    <w:rsid w:val="00555ECB"/>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7B4"/>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4E4E"/>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4586B"/>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16EC1"/>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0826"/>
    <w:rsid w:val="009D43F3"/>
    <w:rsid w:val="009D4E9F"/>
    <w:rsid w:val="009D5D40"/>
    <w:rsid w:val="009D6B1B"/>
    <w:rsid w:val="009E107B"/>
    <w:rsid w:val="009E18D6"/>
    <w:rsid w:val="009E4B16"/>
    <w:rsid w:val="009E7B92"/>
    <w:rsid w:val="009F19C0"/>
    <w:rsid w:val="009F4C61"/>
    <w:rsid w:val="00A00AE4"/>
    <w:rsid w:val="00A00D24"/>
    <w:rsid w:val="00A01F5C"/>
    <w:rsid w:val="00A2019A"/>
    <w:rsid w:val="00A2131D"/>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02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5D0B"/>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BF7492"/>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26"/>
    <w:rsid w:val="00D4145D"/>
    <w:rsid w:val="00D458F0"/>
    <w:rsid w:val="00D50B3B"/>
    <w:rsid w:val="00D50B86"/>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02B2"/>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2A9"/>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A865F3"/>
  <w15:docId w15:val="{B462CDCB-BE84-427D-9997-23A881E2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045347">
      <w:bodyDiv w:val="1"/>
      <w:marLeft w:val="0"/>
      <w:marRight w:val="0"/>
      <w:marTop w:val="0"/>
      <w:marBottom w:val="0"/>
      <w:divBdr>
        <w:top w:val="none" w:sz="0" w:space="0" w:color="auto"/>
        <w:left w:val="none" w:sz="0" w:space="0" w:color="auto"/>
        <w:bottom w:val="none" w:sz="0" w:space="0" w:color="auto"/>
        <w:right w:val="none" w:sz="0" w:space="0" w:color="auto"/>
      </w:divBdr>
    </w:div>
    <w:div w:id="165406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22D72F3B514B6FB221AFC973B7A208"/>
        <w:category>
          <w:name w:val="Allmänt"/>
          <w:gallery w:val="placeholder"/>
        </w:category>
        <w:types>
          <w:type w:val="bbPlcHdr"/>
        </w:types>
        <w:behaviors>
          <w:behavior w:val="content"/>
        </w:behaviors>
        <w:guid w:val="{DB898111-3727-4028-993D-D47451BF3C0B}"/>
      </w:docPartPr>
      <w:docPartBody>
        <w:p w:rsidR="006476ED" w:rsidRDefault="008A6D61" w:rsidP="008A6D61">
          <w:pPr>
            <w:pStyle w:val="DE22D72F3B514B6FB221AFC973B7A208"/>
          </w:pPr>
          <w:r>
            <w:rPr>
              <w:rStyle w:val="Platshllartext"/>
            </w:rPr>
            <w:t xml:space="preserve"> </w:t>
          </w:r>
        </w:p>
      </w:docPartBody>
    </w:docPart>
    <w:docPart>
      <w:docPartPr>
        <w:name w:val="AE9F2FA86058425AA39DC3D3DCB28784"/>
        <w:category>
          <w:name w:val="Allmänt"/>
          <w:gallery w:val="placeholder"/>
        </w:category>
        <w:types>
          <w:type w:val="bbPlcHdr"/>
        </w:types>
        <w:behaviors>
          <w:behavior w:val="content"/>
        </w:behaviors>
        <w:guid w:val="{8D2BEE95-9EA5-4874-915D-919E9B5BB10A}"/>
      </w:docPartPr>
      <w:docPartBody>
        <w:p w:rsidR="006476ED" w:rsidRDefault="008A6D61" w:rsidP="008A6D61">
          <w:pPr>
            <w:pStyle w:val="AE9F2FA86058425AA39DC3D3DCB28784"/>
          </w:pPr>
          <w:r>
            <w:rPr>
              <w:rStyle w:val="Platshllartext"/>
            </w:rPr>
            <w:t xml:space="preserve"> </w:t>
          </w:r>
        </w:p>
      </w:docPartBody>
    </w:docPart>
    <w:docPart>
      <w:docPartPr>
        <w:name w:val="17C1A2D5A97649EC8D13F36A630E73FF"/>
        <w:category>
          <w:name w:val="Allmänt"/>
          <w:gallery w:val="placeholder"/>
        </w:category>
        <w:types>
          <w:type w:val="bbPlcHdr"/>
        </w:types>
        <w:behaviors>
          <w:behavior w:val="content"/>
        </w:behaviors>
        <w:guid w:val="{098066F5-EB3B-42FE-BB30-7045FFE19795}"/>
      </w:docPartPr>
      <w:docPartBody>
        <w:p w:rsidR="006476ED" w:rsidRDefault="008A6D61" w:rsidP="008A6D61">
          <w:pPr>
            <w:pStyle w:val="17C1A2D5A97649EC8D13F36A630E73FF"/>
          </w:pPr>
          <w:r>
            <w:rPr>
              <w:rStyle w:val="Platshllartext"/>
            </w:rPr>
            <w:t xml:space="preserve"> </w:t>
          </w:r>
        </w:p>
      </w:docPartBody>
    </w:docPart>
    <w:docPart>
      <w:docPartPr>
        <w:name w:val="C60E827312B44963AD0D4FEB988AE302"/>
        <w:category>
          <w:name w:val="Allmänt"/>
          <w:gallery w:val="placeholder"/>
        </w:category>
        <w:types>
          <w:type w:val="bbPlcHdr"/>
        </w:types>
        <w:behaviors>
          <w:behavior w:val="content"/>
        </w:behaviors>
        <w:guid w:val="{95F64422-B302-4594-B8AC-C0C41136A59C}"/>
      </w:docPartPr>
      <w:docPartBody>
        <w:p w:rsidR="006476ED" w:rsidRDefault="008A6D61" w:rsidP="008A6D61">
          <w:pPr>
            <w:pStyle w:val="C60E827312B44963AD0D4FEB988AE302"/>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61"/>
    <w:rsid w:val="000F474E"/>
    <w:rsid w:val="006476ED"/>
    <w:rsid w:val="008A6D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87CE87754FD4B3D994219D5FEE8A513">
    <w:name w:val="387CE87754FD4B3D994219D5FEE8A513"/>
    <w:rsid w:val="008A6D61"/>
  </w:style>
  <w:style w:type="character" w:styleId="Platshllartext">
    <w:name w:val="Placeholder Text"/>
    <w:basedOn w:val="Standardstycketeckensnitt"/>
    <w:uiPriority w:val="99"/>
    <w:semiHidden/>
    <w:rsid w:val="008A6D61"/>
    <w:rPr>
      <w:noProof w:val="0"/>
      <w:color w:val="808080"/>
    </w:rPr>
  </w:style>
  <w:style w:type="paragraph" w:customStyle="1" w:styleId="DD1849E97C184D48BB2EE7E76913A5AB">
    <w:name w:val="DD1849E97C184D48BB2EE7E76913A5AB"/>
    <w:rsid w:val="008A6D61"/>
  </w:style>
  <w:style w:type="paragraph" w:customStyle="1" w:styleId="570DC0AA3BC64A4A9CADDAF59397885A">
    <w:name w:val="570DC0AA3BC64A4A9CADDAF59397885A"/>
    <w:rsid w:val="008A6D61"/>
  </w:style>
  <w:style w:type="paragraph" w:customStyle="1" w:styleId="F029FE7D1C6A4534A4883F3E7E68535A">
    <w:name w:val="F029FE7D1C6A4534A4883F3E7E68535A"/>
    <w:rsid w:val="008A6D61"/>
  </w:style>
  <w:style w:type="paragraph" w:customStyle="1" w:styleId="DE22D72F3B514B6FB221AFC973B7A208">
    <w:name w:val="DE22D72F3B514B6FB221AFC973B7A208"/>
    <w:rsid w:val="008A6D61"/>
  </w:style>
  <w:style w:type="paragraph" w:customStyle="1" w:styleId="AE9F2FA86058425AA39DC3D3DCB28784">
    <w:name w:val="AE9F2FA86058425AA39DC3D3DCB28784"/>
    <w:rsid w:val="008A6D61"/>
  </w:style>
  <w:style w:type="paragraph" w:customStyle="1" w:styleId="EDC3AE5AEE744525B66A419F9E3CB37C">
    <w:name w:val="EDC3AE5AEE744525B66A419F9E3CB37C"/>
    <w:rsid w:val="008A6D61"/>
  </w:style>
  <w:style w:type="paragraph" w:customStyle="1" w:styleId="BA8C54688E1D415A96FC077DA26669AD">
    <w:name w:val="BA8C54688E1D415A96FC077DA26669AD"/>
    <w:rsid w:val="008A6D61"/>
  </w:style>
  <w:style w:type="paragraph" w:customStyle="1" w:styleId="9D9B984EBF1E4B3CA963B26093B5AE95">
    <w:name w:val="9D9B984EBF1E4B3CA963B26093B5AE95"/>
    <w:rsid w:val="008A6D61"/>
  </w:style>
  <w:style w:type="paragraph" w:customStyle="1" w:styleId="17C1A2D5A97649EC8D13F36A630E73FF">
    <w:name w:val="17C1A2D5A97649EC8D13F36A630E73FF"/>
    <w:rsid w:val="008A6D61"/>
  </w:style>
  <w:style w:type="paragraph" w:customStyle="1" w:styleId="C60E827312B44963AD0D4FEB988AE302">
    <w:name w:val="C60E827312B44963AD0D4FEB988AE302"/>
    <w:rsid w:val="008A6D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74da47f4-b761-4208-adc0-2724289875be</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AC1AFD10C90FF945BD63FEBBF48F061D" ma:contentTypeVersion="12" ma:contentTypeDescription="Skapa nytt dokument med möjlighet att välja RK-mall" ma:contentTypeScope="" ma:versionID="f6a4e063a2cf913b365936112226fffc">
  <xsd:schema xmlns:xsd="http://www.w3.org/2001/XMLSchema" xmlns:xs="http://www.w3.org/2001/XMLSchema" xmlns:p="http://schemas.microsoft.com/office/2006/metadata/properties" xmlns:ns2="cc625d36-bb37-4650-91b9-0c96159295ba" xmlns:ns3="4e9c2f0c-7bf8-49af-8356-cbf363fc78a7" xmlns:ns4="393aa91a-fcfd-4bc0-9211-36382cacc5c9" targetNamespace="http://schemas.microsoft.com/office/2006/metadata/properties" ma:root="true" ma:fieldsID="a35d8030d88b9b969c9d13d77badec2a" ns2:_="" ns3:_="" ns4:_="">
    <xsd:import namespace="cc625d36-bb37-4650-91b9-0c96159295ba"/>
    <xsd:import namespace="4e9c2f0c-7bf8-49af-8356-cbf363fc78a7"/>
    <xsd:import namespace="393aa91a-fcfd-4bc0-9211-36382cacc5c9"/>
    <xsd:element name="properties">
      <xsd:complexType>
        <xsd:sequence>
          <xsd:element name="documentManagement">
            <xsd:complexType>
              <xsd:all>
                <xsd:element ref="ns2:TaxCatchAll" minOccurs="0"/>
                <xsd:element ref="ns2:TaxCatchAllLabel" minOccurs="0"/>
                <xsd:element ref="ns2:k46d94c0acf84ab9a79866a9d8b1905f" minOccurs="0"/>
                <xsd:element ref="ns2:edbe0b5c82304c8e847ab7b8c02a77c3" minOccurs="0"/>
                <xsd:element ref="ns3:DirtyMigration"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55dc6a68-92c0-4634-b8fc-39181434be27}" ma:internalName="TaxCatchAll" ma:showField="CatchAllData" ma:web="c4db1c38-f512-44fd-bf83-160b8527881d">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description="" ma:hidden="true" ma:list="{55dc6a68-92c0-4634-b8fc-39181434be27}" ma:internalName="TaxCatchAllLabel" ma:readOnly="true" ma:showField="CatchAllDataLabel" ma:web="c4db1c38-f512-44fd-bf83-160b8527881d">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6"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edbe0b5c82304c8e847ab7b8c02a77c3" ma:index="13"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14"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3aa91a-fcfd-4bc0-9211-36382cacc5c9" elementFormDefault="qualified">
    <xsd:import namespace="http://schemas.microsoft.com/office/2006/documentManagement/types"/>
    <xsd:import namespace="http://schemas.microsoft.com/office/infopath/2007/PartnerControls"/>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2019-04-09</HeaderDate>
    <Office/>
    <Dnr>M2019/00887/Me</Dnr>
    <ParagrafNr/>
    <DocumentTitle/>
    <VisitingAddress/>
    <Extra1/>
    <Extra2/>
    <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49D16BC8-CAD0-400B-9907-7704FC284FCF}"/>
</file>

<file path=customXml/itemProps2.xml><?xml version="1.0" encoding="utf-8"?>
<ds:datastoreItem xmlns:ds="http://schemas.openxmlformats.org/officeDocument/2006/customXml" ds:itemID="{A78F0F23-10C6-446D-B114-511497756D48}"/>
</file>

<file path=customXml/itemProps3.xml><?xml version="1.0" encoding="utf-8"?>
<ds:datastoreItem xmlns:ds="http://schemas.openxmlformats.org/officeDocument/2006/customXml" ds:itemID="{3AB02C5C-E76C-4CC6-8B9C-F4E801030B23}"/>
</file>

<file path=customXml/itemProps4.xml><?xml version="1.0" encoding="utf-8"?>
<ds:datastoreItem xmlns:ds="http://schemas.openxmlformats.org/officeDocument/2006/customXml" ds:itemID="{49D16BC8-CAD0-400B-9907-7704FC284FCF}"/>
</file>

<file path=customXml/itemProps5.xml><?xml version="1.0" encoding="utf-8"?>
<ds:datastoreItem xmlns:ds="http://schemas.openxmlformats.org/officeDocument/2006/customXml" ds:itemID="{AE7E92AF-3907-4C54-BDD4-A2C7534B44F4}"/>
</file>

<file path=customXml/itemProps6.xml><?xml version="1.0" encoding="utf-8"?>
<ds:datastoreItem xmlns:ds="http://schemas.openxmlformats.org/officeDocument/2006/customXml" ds:itemID="{45B768F9-D8FE-4290-89CE-480F5B720E41}"/>
</file>

<file path=customXml/itemProps7.xml><?xml version="1.0" encoding="utf-8"?>
<ds:datastoreItem xmlns:ds="http://schemas.openxmlformats.org/officeDocument/2006/customXml" ds:itemID="{8ED9439F-924E-49A8-96E1-4907DDED8F97}"/>
</file>

<file path=docProps/app.xml><?xml version="1.0" encoding="utf-8"?>
<Properties xmlns="http://schemas.openxmlformats.org/officeDocument/2006/extended-properties" xmlns:vt="http://schemas.openxmlformats.org/officeDocument/2006/docPropsVTypes">
  <Template>RK Basmall</Template>
  <TotalTime>0</TotalTime>
  <Pages>1</Pages>
  <Words>226</Words>
  <Characters>1200</Characters>
  <Application>Microsoft Office Word</Application>
  <DocSecurity>4</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Windspoll</dc:creator>
  <cp:keywords/>
  <dc:description/>
  <cp:lastModifiedBy>Thomas H Pettersson</cp:lastModifiedBy>
  <cp:revision>2</cp:revision>
  <cp:lastPrinted>2019-04-09T08:27:00Z</cp:lastPrinted>
  <dcterms:created xsi:type="dcterms:W3CDTF">2019-04-17T07:04:00Z</dcterms:created>
  <dcterms:modified xsi:type="dcterms:W3CDTF">2019-04-17T07:04:00Z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c9cd366cc722410295b9eacffbd73909">
    <vt:lpwstr/>
  </property>
  <property fmtid="{D5CDD505-2E9C-101B-9397-08002B2CF9AE}" pid="6" name="RKAktivitetskategori">
    <vt:lpwstr/>
  </property>
  <property fmtid="{D5CDD505-2E9C-101B-9397-08002B2CF9AE}" pid="7" name="_dlc_DocIdItemGuid">
    <vt:lpwstr>38111f63-8e4e-4fb2-9b82-b592b787be37</vt:lpwstr>
  </property>
  <property fmtid="{D5CDD505-2E9C-101B-9397-08002B2CF9AE}" pid="8" name="TaxKeyword">
    <vt:lpwstr/>
  </property>
  <property fmtid="{D5CDD505-2E9C-101B-9397-08002B2CF9AE}" pid="9" name="TaxKeywordTaxHTField">
    <vt:lpwstr/>
  </property>
</Properties>
</file>