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59" w:rsidRDefault="00366D59" w:rsidP="00BA7269">
      <w:pPr>
        <w:pStyle w:val="Rubrik"/>
        <w:spacing w:after="0" w:line="240" w:lineRule="auto"/>
      </w:pPr>
      <w:bookmarkStart w:id="0" w:name="Start"/>
      <w:bookmarkEnd w:id="0"/>
      <w:r>
        <w:t>S</w:t>
      </w:r>
      <w:r w:rsidR="00497755">
        <w:t>var på fråga 2018/19</w:t>
      </w:r>
      <w:r>
        <w:t>:</w:t>
      </w:r>
      <w:r w:rsidR="00497755">
        <w:t>389</w:t>
      </w:r>
      <w:r>
        <w:t xml:space="preserve"> av </w:t>
      </w:r>
      <w:r w:rsidR="00497755">
        <w:t>Robert Hanna</w:t>
      </w:r>
      <w:r>
        <w:t xml:space="preserve"> (</w:t>
      </w:r>
      <w:r w:rsidR="00497755">
        <w:t>L</w:t>
      </w:r>
      <w:r>
        <w:t>)</w:t>
      </w:r>
      <w:r w:rsidR="00497755">
        <w:t xml:space="preserve"> Information till skolungdomar om islamismens brott mot mänskligheten</w:t>
      </w:r>
      <w:r>
        <w:br/>
      </w:r>
    </w:p>
    <w:p w:rsidR="00366D59" w:rsidRDefault="00497755" w:rsidP="00497755">
      <w:pPr>
        <w:pStyle w:val="Brdtext"/>
      </w:pPr>
      <w:r>
        <w:t>Robert Hannah</w:t>
      </w:r>
      <w:r w:rsidR="00AC3E2B">
        <w:t xml:space="preserve"> har frågat mig </w:t>
      </w:r>
      <w:r>
        <w:t>om regeringen avser ge Forum för levande historia i uppdrag att informera om islamismens brott.</w:t>
      </w:r>
    </w:p>
    <w:p w:rsidR="00E20A91" w:rsidRDefault="00E20A91" w:rsidP="00497755">
      <w:pPr>
        <w:pStyle w:val="Brdtext"/>
      </w:pPr>
      <w:r>
        <w:t>Regeringen och samarbetspartierna C</w:t>
      </w:r>
      <w:r w:rsidR="00F82178">
        <w:t>enterpartiet</w:t>
      </w:r>
      <w:r>
        <w:t xml:space="preserve"> och L</w:t>
      </w:r>
      <w:r w:rsidR="00F82178">
        <w:t>iberalerna</w:t>
      </w:r>
      <w:r>
        <w:t xml:space="preserve"> </w:t>
      </w:r>
      <w:r w:rsidRPr="00E20A91">
        <w:t>förenas i försvaret av den liberala demokratins grunder; en stark rättsstat, ett orubblig skydd för den enskilda människans fri- och rättigheter, motstånd mot främlingsfientlighet, oberoende fria medier, jämställdhet, jämlikhet och lika förutsättningar oberoende av bakgrund.</w:t>
      </w:r>
      <w:r>
        <w:t xml:space="preserve"> </w:t>
      </w:r>
    </w:p>
    <w:p w:rsidR="00497755" w:rsidRDefault="00497755" w:rsidP="00497755">
      <w:pPr>
        <w:pStyle w:val="Brdtext"/>
      </w:pPr>
      <w:r>
        <w:t xml:space="preserve">Forum för levande historia har till uppgift att vara ett nationellt forum som ska främja arbete med demokrati, tolerans och mänskliga rättigheter med utgångspunkt i Förintelsen. </w:t>
      </w:r>
    </w:p>
    <w:p w:rsidR="00F82178" w:rsidRDefault="00CA65E7" w:rsidP="00497755">
      <w:pPr>
        <w:pStyle w:val="Brdtext"/>
      </w:pPr>
      <w:r>
        <w:t xml:space="preserve">Forum för levande historia har </w:t>
      </w:r>
      <w:r w:rsidR="00E06569">
        <w:t xml:space="preserve">enligt sin instruktion </w:t>
      </w:r>
      <w:r>
        <w:t xml:space="preserve">särskilt till uppgift </w:t>
      </w:r>
      <w:r w:rsidR="00E06569">
        <w:t xml:space="preserve">att </w:t>
      </w:r>
      <w:r>
        <w:t>informera om Förintelsen och kommunismens brott mot mänskligheten.</w:t>
      </w:r>
      <w:r w:rsidRPr="00CA65E7">
        <w:t xml:space="preserve"> </w:t>
      </w:r>
      <w:r w:rsidR="00E20A91" w:rsidRPr="00E20A91">
        <w:t xml:space="preserve">Med ett ben i historien och ett ben i samtiden strävar myndigheten efter att stärka människors vilja att aktivt verka för allas lika värde. </w:t>
      </w:r>
      <w:r w:rsidR="00BE4862">
        <w:t>M</w:t>
      </w:r>
      <w:r w:rsidR="00E06569">
        <w:t xml:space="preserve">yndigheten </w:t>
      </w:r>
      <w:r w:rsidR="00BE4862">
        <w:t>kan</w:t>
      </w:r>
      <w:r w:rsidR="00E06569">
        <w:t xml:space="preserve"> informera om andra historiska brott mot mänskligheten, såsom den har gjort om exempelvis kriget i forna Jugoslavien och folkmordet i Rwanda. </w:t>
      </w:r>
    </w:p>
    <w:p w:rsidR="00497755" w:rsidRDefault="00F82178" w:rsidP="00497755">
      <w:pPr>
        <w:pStyle w:val="Brdtext"/>
      </w:pPr>
      <w:r>
        <w:t xml:space="preserve">Center mot våldsbejakande extremism vid Brottsförebyggande rådet har i uppgift att </w:t>
      </w:r>
      <w:r w:rsidRPr="00F82178">
        <w:t>samla och sprida kunskap om förebyggande av våldsbejakande extremism baserad på forskning och beprövad erfarenhet</w:t>
      </w:r>
      <w:r w:rsidR="005B4EE5">
        <w:t xml:space="preserve"> </w:t>
      </w:r>
      <w:r w:rsidR="005B4EE5" w:rsidRPr="005B4EE5">
        <w:t>samt verka för en kunskapsbaserad praktik.</w:t>
      </w:r>
    </w:p>
    <w:p w:rsidR="00C179BD" w:rsidRDefault="00C179BD" w:rsidP="00DB48AB">
      <w:pPr>
        <w:pStyle w:val="Brdtext"/>
      </w:pPr>
      <w:r>
        <w:t xml:space="preserve">Stockholm den </w:t>
      </w:r>
      <w:r w:rsidR="00497755">
        <w:t>20 mars 2019</w:t>
      </w:r>
    </w:p>
    <w:p w:rsidR="00C179BD" w:rsidRDefault="00C179BD" w:rsidP="00DB48AB">
      <w:pPr>
        <w:pStyle w:val="Brdtext"/>
      </w:pPr>
    </w:p>
    <w:p w:rsidR="00366D59" w:rsidRDefault="00497755" w:rsidP="00E96532">
      <w:pPr>
        <w:pStyle w:val="Brdtext"/>
      </w:pPr>
      <w:r>
        <w:t>Amanda Lind</w:t>
      </w:r>
    </w:p>
    <w:sectPr w:rsidR="00366D59" w:rsidSect="00366D5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AFF" w:rsidRDefault="007C6AFF" w:rsidP="00A87A54">
      <w:pPr>
        <w:spacing w:after="0" w:line="240" w:lineRule="auto"/>
      </w:pPr>
      <w:r>
        <w:separator/>
      </w:r>
    </w:p>
  </w:endnote>
  <w:endnote w:type="continuationSeparator" w:id="0">
    <w:p w:rsidR="007C6AFF" w:rsidRDefault="007C6AF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B1" w:rsidRDefault="006F38B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272D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272D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AFF" w:rsidRDefault="007C6AFF" w:rsidP="00A87A54">
      <w:pPr>
        <w:spacing w:after="0" w:line="240" w:lineRule="auto"/>
      </w:pPr>
      <w:r>
        <w:separator/>
      </w:r>
    </w:p>
  </w:footnote>
  <w:footnote w:type="continuationSeparator" w:id="0">
    <w:p w:rsidR="007C6AFF" w:rsidRDefault="007C6AF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B1" w:rsidRDefault="006F38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B1" w:rsidRDefault="006F38B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66D59" w:rsidTr="00C93EBA">
      <w:trPr>
        <w:trHeight w:val="227"/>
      </w:trPr>
      <w:tc>
        <w:tcPr>
          <w:tcW w:w="5534" w:type="dxa"/>
        </w:tcPr>
        <w:p w:rsidR="00366D59" w:rsidRPr="007D73AB" w:rsidRDefault="00366D59">
          <w:pPr>
            <w:pStyle w:val="Sidhuvud"/>
          </w:pPr>
        </w:p>
      </w:tc>
      <w:tc>
        <w:tcPr>
          <w:tcW w:w="3170" w:type="dxa"/>
          <w:vAlign w:val="bottom"/>
        </w:tcPr>
        <w:p w:rsidR="00366D59" w:rsidRPr="007D73AB" w:rsidRDefault="00366D59" w:rsidP="00340DE0">
          <w:pPr>
            <w:pStyle w:val="Sidhuvud"/>
          </w:pPr>
        </w:p>
      </w:tc>
      <w:tc>
        <w:tcPr>
          <w:tcW w:w="1134" w:type="dxa"/>
        </w:tcPr>
        <w:p w:rsidR="00366D59" w:rsidRDefault="00366D59" w:rsidP="005A703A">
          <w:pPr>
            <w:pStyle w:val="Sidhuvud"/>
          </w:pPr>
        </w:p>
      </w:tc>
    </w:tr>
    <w:tr w:rsidR="00366D59" w:rsidTr="00A272D6">
      <w:trPr>
        <w:trHeight w:val="1341"/>
      </w:trPr>
      <w:tc>
        <w:tcPr>
          <w:tcW w:w="5534" w:type="dxa"/>
        </w:tcPr>
        <w:p w:rsidR="00366D59" w:rsidRPr="00340DE0" w:rsidRDefault="00366D5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EE8290F" wp14:editId="4B7BD441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66D59" w:rsidRPr="00710A6C" w:rsidRDefault="00366D59" w:rsidP="00EE3C0F">
          <w:pPr>
            <w:pStyle w:val="Sidhuvud"/>
            <w:rPr>
              <w:b/>
            </w:rPr>
          </w:pPr>
        </w:p>
        <w:p w:rsidR="00366D59" w:rsidRDefault="00366D59" w:rsidP="00EE3C0F">
          <w:pPr>
            <w:pStyle w:val="Sidhuvud"/>
          </w:pPr>
        </w:p>
        <w:p w:rsidR="00366D59" w:rsidRDefault="00366D59" w:rsidP="00EE3C0F">
          <w:pPr>
            <w:pStyle w:val="Sidhuvud"/>
          </w:pPr>
        </w:p>
        <w:p w:rsidR="00366D59" w:rsidRDefault="00366D5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12F4E1639C64BFCB9781A193B145E7D"/>
            </w:placeholder>
            <w:dataBinding w:prefixMappings="xmlns:ns0='http://lp/documentinfo/RK' " w:xpath="/ns0:DocumentInfo[1]/ns0:BaseInfo[1]/ns0:Dnr[1]" w:storeItemID="{38FDD9B6-95BB-4F60-B39E-362460FAA948}"/>
            <w:text/>
          </w:sdtPr>
          <w:sdtEndPr/>
          <w:sdtContent>
            <w:p w:rsidR="00366D59" w:rsidRDefault="00366D59" w:rsidP="00EE3C0F">
              <w:pPr>
                <w:pStyle w:val="Sidhuvud"/>
              </w:pPr>
              <w:r>
                <w:t>Ku2018/00738/D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29DAEBE3BCE4F7881011B5ECD6DB2F5"/>
            </w:placeholder>
            <w:showingPlcHdr/>
            <w:dataBinding w:prefixMappings="xmlns:ns0='http://lp/documentinfo/RK' " w:xpath="/ns0:DocumentInfo[1]/ns0:BaseInfo[1]/ns0:DocNumber[1]" w:storeItemID="{38FDD9B6-95BB-4F60-B39E-362460FAA948}"/>
            <w:text/>
          </w:sdtPr>
          <w:sdtEndPr/>
          <w:sdtContent>
            <w:p w:rsidR="00366D59" w:rsidRDefault="00366D5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366D59" w:rsidRDefault="00366D59" w:rsidP="00EE3C0F">
          <w:pPr>
            <w:pStyle w:val="Sidhuvud"/>
          </w:pPr>
        </w:p>
      </w:tc>
      <w:tc>
        <w:tcPr>
          <w:tcW w:w="1134" w:type="dxa"/>
        </w:tcPr>
        <w:p w:rsidR="00366D59" w:rsidRDefault="00366D59" w:rsidP="0094502D">
          <w:pPr>
            <w:pStyle w:val="Sidhuvud"/>
          </w:pPr>
        </w:p>
        <w:p w:rsidR="00366D59" w:rsidRPr="0094502D" w:rsidRDefault="00366D59" w:rsidP="00EC71A6">
          <w:pPr>
            <w:pStyle w:val="Sidhuvud"/>
          </w:pPr>
        </w:p>
      </w:tc>
    </w:tr>
    <w:tr w:rsidR="00366D59" w:rsidTr="00A272D6">
      <w:trPr>
        <w:trHeight w:val="1645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66DC0346EF747469323C88CD72E84A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66D59" w:rsidRPr="00366D59" w:rsidRDefault="00366D59" w:rsidP="00340DE0">
              <w:pPr>
                <w:pStyle w:val="Sidhuvud"/>
                <w:rPr>
                  <w:b/>
                </w:rPr>
              </w:pPr>
              <w:r w:rsidRPr="00366D59">
                <w:rPr>
                  <w:b/>
                </w:rPr>
                <w:t>Kulturdepartementet</w:t>
              </w:r>
            </w:p>
            <w:p w:rsidR="00366D59" w:rsidRDefault="00366D59" w:rsidP="00340DE0">
              <w:pPr>
                <w:pStyle w:val="Sidhuvud"/>
              </w:pPr>
              <w:r>
                <w:t>Kultur- och demokratiministern</w:t>
              </w:r>
            </w:p>
            <w:p w:rsidR="00366D59" w:rsidRPr="00340DE0" w:rsidRDefault="00366D59" w:rsidP="00340DE0">
              <w:pPr>
                <w:pStyle w:val="Sidhuvud"/>
              </w:pP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BEF5CBEBF5094176BAEA22117417E37A"/>
          </w:placeholder>
          <w:dataBinding w:prefixMappings="xmlns:ns0='http://lp/documentinfo/RK' " w:xpath="/ns0:DocumentInfo[1]/ns0:BaseInfo[1]/ns0:Recipient[1]" w:storeItemID="{38FDD9B6-95BB-4F60-B39E-362460FAA948}"/>
          <w:text w:multiLine="1"/>
        </w:sdtPr>
        <w:sdtEndPr/>
        <w:sdtContent>
          <w:tc>
            <w:tcPr>
              <w:tcW w:w="3170" w:type="dxa"/>
            </w:tcPr>
            <w:p w:rsidR="00366D59" w:rsidRDefault="00366D5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66D59" w:rsidRDefault="00366D59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59"/>
    <w:rsid w:val="0000008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476C7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05FE4"/>
    <w:rsid w:val="00113168"/>
    <w:rsid w:val="0011413E"/>
    <w:rsid w:val="001162C5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40C"/>
    <w:rsid w:val="00233D52"/>
    <w:rsid w:val="00237147"/>
    <w:rsid w:val="00260A6D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4C2C"/>
    <w:rsid w:val="002B6849"/>
    <w:rsid w:val="002C5B48"/>
    <w:rsid w:val="002D2647"/>
    <w:rsid w:val="002D4298"/>
    <w:rsid w:val="002D4829"/>
    <w:rsid w:val="002E2C89"/>
    <w:rsid w:val="002E3609"/>
    <w:rsid w:val="002E4D3F"/>
    <w:rsid w:val="002E518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16814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66D59"/>
    <w:rsid w:val="00370311"/>
    <w:rsid w:val="00371442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25EEE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97755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A7B"/>
    <w:rsid w:val="00596E2B"/>
    <w:rsid w:val="005A0CBA"/>
    <w:rsid w:val="005A2022"/>
    <w:rsid w:val="005A5193"/>
    <w:rsid w:val="005B115A"/>
    <w:rsid w:val="005B3E38"/>
    <w:rsid w:val="005B4EE5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34F7"/>
    <w:rsid w:val="006175D7"/>
    <w:rsid w:val="006208E5"/>
    <w:rsid w:val="006273E4"/>
    <w:rsid w:val="00631F82"/>
    <w:rsid w:val="006339ED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E85"/>
    <w:rsid w:val="00672F6F"/>
    <w:rsid w:val="00674C2F"/>
    <w:rsid w:val="00674C8B"/>
    <w:rsid w:val="0067687F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D5D23"/>
    <w:rsid w:val="006E08FC"/>
    <w:rsid w:val="006F2588"/>
    <w:rsid w:val="006F38B1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34D59"/>
    <w:rsid w:val="00743E09"/>
    <w:rsid w:val="00744FCC"/>
    <w:rsid w:val="00750C93"/>
    <w:rsid w:val="00754E24"/>
    <w:rsid w:val="00757B3B"/>
    <w:rsid w:val="00771E0C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08E6"/>
    <w:rsid w:val="007A1856"/>
    <w:rsid w:val="007A1887"/>
    <w:rsid w:val="007A629C"/>
    <w:rsid w:val="007A6348"/>
    <w:rsid w:val="007B023C"/>
    <w:rsid w:val="007C44FF"/>
    <w:rsid w:val="007C6A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40AF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6768B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1210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17C51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B63F1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3110"/>
    <w:rsid w:val="00A00AE4"/>
    <w:rsid w:val="00A00D24"/>
    <w:rsid w:val="00A01F5C"/>
    <w:rsid w:val="00A15E9A"/>
    <w:rsid w:val="00A2019A"/>
    <w:rsid w:val="00A20DED"/>
    <w:rsid w:val="00A2416A"/>
    <w:rsid w:val="00A272D6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3E2B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097F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7269"/>
    <w:rsid w:val="00BB390D"/>
    <w:rsid w:val="00BB4AC0"/>
    <w:rsid w:val="00BB5683"/>
    <w:rsid w:val="00BC112B"/>
    <w:rsid w:val="00BC17DF"/>
    <w:rsid w:val="00BC413F"/>
    <w:rsid w:val="00BD0826"/>
    <w:rsid w:val="00BD15AB"/>
    <w:rsid w:val="00BD181D"/>
    <w:rsid w:val="00BE0567"/>
    <w:rsid w:val="00BE3210"/>
    <w:rsid w:val="00BE350E"/>
    <w:rsid w:val="00BE4862"/>
    <w:rsid w:val="00BE4BF7"/>
    <w:rsid w:val="00BE700F"/>
    <w:rsid w:val="00BF27B2"/>
    <w:rsid w:val="00BF4F06"/>
    <w:rsid w:val="00BF534E"/>
    <w:rsid w:val="00BF5717"/>
    <w:rsid w:val="00C01585"/>
    <w:rsid w:val="00C07F91"/>
    <w:rsid w:val="00C141C6"/>
    <w:rsid w:val="00C16F5A"/>
    <w:rsid w:val="00C179BD"/>
    <w:rsid w:val="00C2071A"/>
    <w:rsid w:val="00C209BE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1DD9"/>
    <w:rsid w:val="00CA65E7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7FE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E26E8"/>
    <w:rsid w:val="00DF306C"/>
    <w:rsid w:val="00DF5BFB"/>
    <w:rsid w:val="00DF5CD6"/>
    <w:rsid w:val="00DF7FA9"/>
    <w:rsid w:val="00E022DA"/>
    <w:rsid w:val="00E03AD4"/>
    <w:rsid w:val="00E03BCB"/>
    <w:rsid w:val="00E06569"/>
    <w:rsid w:val="00E124DC"/>
    <w:rsid w:val="00E13749"/>
    <w:rsid w:val="00E20A91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3517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661"/>
    <w:rsid w:val="00EE6810"/>
    <w:rsid w:val="00EF21FE"/>
    <w:rsid w:val="00EF2A7F"/>
    <w:rsid w:val="00EF4803"/>
    <w:rsid w:val="00EF5127"/>
    <w:rsid w:val="00EF7DB8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371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178"/>
    <w:rsid w:val="00F829C7"/>
    <w:rsid w:val="00F834AA"/>
    <w:rsid w:val="00F848D6"/>
    <w:rsid w:val="00F943C8"/>
    <w:rsid w:val="00F96B28"/>
    <w:rsid w:val="00FA41B4"/>
    <w:rsid w:val="00FA5DDD"/>
    <w:rsid w:val="00FA6D2A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A971B"/>
  <w15:docId w15:val="{5667668F-44B3-48C3-9E53-23C1815C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2F4E1639C64BFCB9781A193B145E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8A9A32-BA2D-4008-97CF-7957EE0093C1}"/>
      </w:docPartPr>
      <w:docPartBody>
        <w:p w:rsidR="00114018" w:rsidRDefault="00E709C6" w:rsidP="00E709C6">
          <w:pPr>
            <w:pStyle w:val="D12F4E1639C64BFCB9781A193B145E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9DAEBE3BCE4F7881011B5ECD6DB2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4A0F1-BDBA-4F4C-9214-D8E44EA8A1DC}"/>
      </w:docPartPr>
      <w:docPartBody>
        <w:p w:rsidR="00114018" w:rsidRDefault="00E709C6" w:rsidP="00E709C6">
          <w:pPr>
            <w:pStyle w:val="029DAEBE3BCE4F7881011B5ECD6DB2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6DC0346EF747469323C88CD72E8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F6DF21-133D-4EA4-9F0E-5436346D17E3}"/>
      </w:docPartPr>
      <w:docPartBody>
        <w:p w:rsidR="00114018" w:rsidRDefault="00E709C6" w:rsidP="00E709C6">
          <w:pPr>
            <w:pStyle w:val="866DC0346EF747469323C88CD72E84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F5CBEBF5094176BAEA22117417E3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4D35A5-02A5-4653-A5E8-4293A8C72E7D}"/>
      </w:docPartPr>
      <w:docPartBody>
        <w:p w:rsidR="00114018" w:rsidRDefault="00E709C6" w:rsidP="00E709C6">
          <w:pPr>
            <w:pStyle w:val="BEF5CBEBF5094176BAEA22117417E37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C6"/>
    <w:rsid w:val="00114018"/>
    <w:rsid w:val="00DD45FB"/>
    <w:rsid w:val="00E7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D9F6C4647544EC48FFB2607A07C25CC">
    <w:name w:val="4D9F6C4647544EC48FFB2607A07C25CC"/>
    <w:rsid w:val="00E709C6"/>
  </w:style>
  <w:style w:type="character" w:styleId="Platshllartext">
    <w:name w:val="Placeholder Text"/>
    <w:basedOn w:val="Standardstycketeckensnitt"/>
    <w:uiPriority w:val="99"/>
    <w:semiHidden/>
    <w:rsid w:val="00E709C6"/>
    <w:rPr>
      <w:noProof w:val="0"/>
      <w:color w:val="808080"/>
    </w:rPr>
  </w:style>
  <w:style w:type="paragraph" w:customStyle="1" w:styleId="DB4C4D95A5D4447C85EB24224FF56580">
    <w:name w:val="DB4C4D95A5D4447C85EB24224FF56580"/>
    <w:rsid w:val="00E709C6"/>
  </w:style>
  <w:style w:type="paragraph" w:customStyle="1" w:styleId="A75EE5DD05A94612A17B1AF98A13D07B">
    <w:name w:val="A75EE5DD05A94612A17B1AF98A13D07B"/>
    <w:rsid w:val="00E709C6"/>
  </w:style>
  <w:style w:type="paragraph" w:customStyle="1" w:styleId="1CFC8BDD443D4C348B0D933804C5E33C">
    <w:name w:val="1CFC8BDD443D4C348B0D933804C5E33C"/>
    <w:rsid w:val="00E709C6"/>
  </w:style>
  <w:style w:type="paragraph" w:customStyle="1" w:styleId="D12F4E1639C64BFCB9781A193B145E7D">
    <w:name w:val="D12F4E1639C64BFCB9781A193B145E7D"/>
    <w:rsid w:val="00E709C6"/>
  </w:style>
  <w:style w:type="paragraph" w:customStyle="1" w:styleId="029DAEBE3BCE4F7881011B5ECD6DB2F5">
    <w:name w:val="029DAEBE3BCE4F7881011B5ECD6DB2F5"/>
    <w:rsid w:val="00E709C6"/>
  </w:style>
  <w:style w:type="paragraph" w:customStyle="1" w:styleId="04149B27B6EB4F099D2F477DCEEB8DC6">
    <w:name w:val="04149B27B6EB4F099D2F477DCEEB8DC6"/>
    <w:rsid w:val="00E709C6"/>
  </w:style>
  <w:style w:type="paragraph" w:customStyle="1" w:styleId="10BCE4987ED046AAAEFC016B58A46B08">
    <w:name w:val="10BCE4987ED046AAAEFC016B58A46B08"/>
    <w:rsid w:val="00E709C6"/>
  </w:style>
  <w:style w:type="paragraph" w:customStyle="1" w:styleId="65878DD6B4734B708F3996D86903A258">
    <w:name w:val="65878DD6B4734B708F3996D86903A258"/>
    <w:rsid w:val="00E709C6"/>
  </w:style>
  <w:style w:type="paragraph" w:customStyle="1" w:styleId="866DC0346EF747469323C88CD72E84AB">
    <w:name w:val="866DC0346EF747469323C88CD72E84AB"/>
    <w:rsid w:val="00E709C6"/>
  </w:style>
  <w:style w:type="paragraph" w:customStyle="1" w:styleId="BEF5CBEBF5094176BAEA22117417E37A">
    <w:name w:val="BEF5CBEBF5094176BAEA22117417E37A"/>
    <w:rsid w:val="00E709C6"/>
  </w:style>
  <w:style w:type="paragraph" w:customStyle="1" w:styleId="252727D5BFB7411AAF7D1E0DF7316E58">
    <w:name w:val="252727D5BFB7411AAF7D1E0DF7316E58"/>
    <w:rsid w:val="00E709C6"/>
  </w:style>
  <w:style w:type="paragraph" w:customStyle="1" w:styleId="B07BC9511129493CA26BF612DBFE1A92">
    <w:name w:val="B07BC9511129493CA26BF612DBFE1A92"/>
    <w:rsid w:val="00E709C6"/>
  </w:style>
  <w:style w:type="paragraph" w:customStyle="1" w:styleId="B594B0D8E8464D22BD936CF9B2923731">
    <w:name w:val="B594B0D8E8464D22BD936CF9B2923731"/>
    <w:rsid w:val="00E709C6"/>
  </w:style>
  <w:style w:type="paragraph" w:customStyle="1" w:styleId="B6F13BB877EE4949AA1DA3A97B257EF6">
    <w:name w:val="B6F13BB877EE4949AA1DA3A97B257EF6"/>
    <w:rsid w:val="00E70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Departementssekreterare</SenderTitle>
      <SenderMail> </SenderMail>
      <SenderPhone> </SenderPhone>
    </Sender>
    <TopId>1</TopId>
    <TopSender/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2018-03-26</HeaderDate>
    <Office/>
    <Dnr>Ku2018/00738/D</Dnr>
    <ParagrafNr/>
    <DocumentTitle/>
    <VisitingAddress/>
    <Extra1/>
    <Extra2/>
    <Extra3>Katarina Brännström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Departementssekreterare</SenderTitle>
      <SenderMail> </SenderMail>
      <SenderPhone> </SenderPhone>
    </Sender>
    <TopId>1</TopId>
    <TopSender/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2018-03-26</HeaderDate>
    <Office/>
    <Dnr>Ku2018/00738/D</Dnr>
    <ParagrafNr/>
    <DocumentTitle/>
    <VisitingAddress/>
    <Extra1/>
    <Extra2/>
    <Extra3>Katarina Brännström</Extra3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c859e843-d38e-41cd-9127-c65889765dcb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C431-9B04-402D-AFFE-7F55092F3D5D}"/>
</file>

<file path=customXml/itemProps2.xml><?xml version="1.0" encoding="utf-8"?>
<ds:datastoreItem xmlns:ds="http://schemas.openxmlformats.org/officeDocument/2006/customXml" ds:itemID="{38FDD9B6-95BB-4F60-B39E-362460FAA948}"/>
</file>

<file path=customXml/itemProps3.xml><?xml version="1.0" encoding="utf-8"?>
<ds:datastoreItem xmlns:ds="http://schemas.openxmlformats.org/officeDocument/2006/customXml" ds:itemID="{880BDBFE-D5B0-408D-BC5B-E6C8CE4F74EC}"/>
</file>

<file path=customXml/itemProps4.xml><?xml version="1.0" encoding="utf-8"?>
<ds:datastoreItem xmlns:ds="http://schemas.openxmlformats.org/officeDocument/2006/customXml" ds:itemID="{2B859373-8568-464B-B7CD-4BC969B79AA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8FDD9B6-95BB-4F60-B39E-362460FAA948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A142291F-953C-4E47-86CD-09587D0E011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46920F8-D1EA-4B24-99D8-ED5062DB2880}"/>
</file>

<file path=customXml/itemProps8.xml><?xml version="1.0" encoding="utf-8"?>
<ds:datastoreItem xmlns:ds="http://schemas.openxmlformats.org/officeDocument/2006/customXml" ds:itemID="{7836D06B-6FD4-4C95-A64E-468E5FE608C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Wahlström Hofgren</dc:creator>
  <cp:keywords/>
  <dc:description/>
  <cp:lastModifiedBy>Ana Gianoni Fransson</cp:lastModifiedBy>
  <cp:revision>26</cp:revision>
  <cp:lastPrinted>2019-03-14T10:13:00Z</cp:lastPrinted>
  <dcterms:created xsi:type="dcterms:W3CDTF">2019-03-13T13:07:00Z</dcterms:created>
  <dcterms:modified xsi:type="dcterms:W3CDTF">2019-03-19T13:51:00Z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4c0415c4-d8f0-4c99-8563-d9984ea1696a</vt:lpwstr>
  </property>
  <property fmtid="{D5CDD505-2E9C-101B-9397-08002B2CF9AE}" pid="6" name="Order">
    <vt:r8>14100</vt:r8>
  </property>
  <property fmtid="{D5CDD505-2E9C-101B-9397-08002B2CF9AE}" pid="7" name="TaxKeyword">
    <vt:lpwstr/>
  </property>
  <property fmtid="{D5CDD505-2E9C-101B-9397-08002B2CF9AE}" pid="8" name="Organisation">
    <vt:lpwstr/>
  </property>
  <property fmtid="{D5CDD505-2E9C-101B-9397-08002B2CF9AE}" pid="9" name="ActivityCategory">
    <vt:lpwstr/>
  </property>
  <property fmtid="{D5CDD505-2E9C-101B-9397-08002B2CF9AE}" pid="10" name="TaxKeywordTaxHTField">
    <vt:lpwstr/>
  </property>
</Properties>
</file>