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80C79" w:rsidP="00DA0661">
      <w:pPr>
        <w:pStyle w:val="Title"/>
      </w:pPr>
      <w:bookmarkStart w:id="0" w:name="Start"/>
      <w:bookmarkEnd w:id="0"/>
      <w:r>
        <w:t>Svar på fråga 2021/22:1023 och 2021/22:1024 av Kjell Jansson (M)</w:t>
      </w:r>
      <w:r>
        <w:br/>
        <w:t>Skenande elpriser och skenande drivmedelspriser</w:t>
      </w:r>
    </w:p>
    <w:p w:rsidR="00FA7613" w:rsidRPr="00CD1FA6" w:rsidP="00FA7613">
      <w:pPr>
        <w:pStyle w:val="RKnormal"/>
        <w:rPr>
          <w:rFonts w:asciiTheme="minorHAnsi" w:hAnsiTheme="minorHAnsi"/>
          <w:sz w:val="25"/>
          <w:szCs w:val="25"/>
        </w:rPr>
      </w:pPr>
      <w:r w:rsidRPr="00CD1FA6">
        <w:rPr>
          <w:rFonts w:asciiTheme="minorHAnsi" w:hAnsiTheme="minorHAnsi"/>
          <w:sz w:val="25"/>
          <w:szCs w:val="25"/>
        </w:rPr>
        <w:t>Kjell Jansson har frågat mig hur skatte</w:t>
      </w:r>
      <w:r w:rsidRPr="00CD1FA6">
        <w:rPr>
          <w:rFonts w:asciiTheme="minorHAnsi" w:hAnsiTheme="minorHAnsi"/>
          <w:sz w:val="25"/>
          <w:szCs w:val="25"/>
        </w:rPr>
        <w:softHyphen/>
        <w:t>intäkterna från energiskatt och moms från el och drivmedel har utvecklats de senaste månaderna jämfört med tidigare beräknat. Kjell Jansson har även frågat om regeringen avser att agera utifrån denna utveckling.</w:t>
      </w:r>
    </w:p>
    <w:p w:rsidR="00FA7613" w:rsidRPr="00CD1FA6" w:rsidP="00FA7613">
      <w:pPr>
        <w:pStyle w:val="RKnormal"/>
        <w:rPr>
          <w:rFonts w:asciiTheme="minorHAnsi" w:hAnsiTheme="minorHAnsi"/>
          <w:sz w:val="25"/>
          <w:szCs w:val="25"/>
        </w:rPr>
      </w:pPr>
    </w:p>
    <w:p w:rsidR="00FA7613" w:rsidRPr="00CD1FA6" w:rsidP="00FA7613">
      <w:pPr>
        <w:pStyle w:val="RKnormal"/>
        <w:rPr>
          <w:rFonts w:asciiTheme="minorHAnsi" w:hAnsiTheme="minorHAnsi"/>
          <w:sz w:val="25"/>
          <w:szCs w:val="25"/>
        </w:rPr>
      </w:pPr>
      <w:r w:rsidRPr="00CD1FA6">
        <w:rPr>
          <w:rFonts w:asciiTheme="minorHAnsi" w:hAnsiTheme="minorHAnsi"/>
          <w:sz w:val="25"/>
          <w:szCs w:val="25"/>
        </w:rPr>
        <w:t>Som Kjell Jansson konstaterar har priserna på bensin och diesel stigit under hösten och vintern. Det finns flera orsaker till detta, bland annat har råoljepriset stigit på senare tid, mycket beroende av att efterfrågan på drivmedel ökat i takt med den stigande ekonomiska aktiviteten. Det är värt att notera att ingen del av prisuppgången under andra halvåret 2021 beror på höjda drivmedelsskatter. Energiskatter utgår med en viss nivå per förbrukad enhet bränsle och intäkterna följer därför inte direkt av eventuella prisuppgångar för den vara som beskattas.</w:t>
      </w:r>
    </w:p>
    <w:p w:rsidR="00FA7613" w:rsidRPr="00CD1FA6" w:rsidP="00FA7613">
      <w:pPr>
        <w:pStyle w:val="RKnormal"/>
        <w:rPr>
          <w:rFonts w:asciiTheme="minorHAnsi" w:hAnsiTheme="minorHAnsi"/>
          <w:sz w:val="25"/>
          <w:szCs w:val="25"/>
        </w:rPr>
      </w:pPr>
    </w:p>
    <w:p w:rsidR="00FA7613" w:rsidRPr="00CD1FA6" w:rsidP="00FA7613">
      <w:pPr>
        <w:pStyle w:val="RKnormal"/>
        <w:rPr>
          <w:rFonts w:asciiTheme="minorHAnsi" w:hAnsiTheme="minorHAnsi"/>
          <w:sz w:val="25"/>
          <w:szCs w:val="25"/>
        </w:rPr>
      </w:pPr>
      <w:r w:rsidRPr="00CD1FA6">
        <w:rPr>
          <w:rFonts w:asciiTheme="minorHAnsi" w:hAnsiTheme="minorHAnsi"/>
          <w:sz w:val="25"/>
          <w:szCs w:val="25"/>
        </w:rPr>
        <w:t>De höga elpriser vi sett på senare tid har även de uppstått till följd av flera faktorer, framför allt de mycket höga energipriserna på kontinenten. Kontinentaleuropas energipriser har ökat kraftigt sedan Ryssland begränsat sina leveranser av naturgas. Prisökningarna spiller över på Sverige eftersom vi är del av EU:s inre marknad.</w:t>
      </w:r>
    </w:p>
    <w:p w:rsidR="00FA7613" w:rsidRPr="00CD1FA6" w:rsidP="00FA7613">
      <w:pPr>
        <w:pStyle w:val="RKnormal"/>
        <w:rPr>
          <w:rFonts w:asciiTheme="minorHAnsi" w:hAnsiTheme="minorHAnsi"/>
          <w:color w:val="FF0000"/>
          <w:sz w:val="25"/>
          <w:szCs w:val="25"/>
        </w:rPr>
      </w:pPr>
    </w:p>
    <w:p w:rsidR="00FA7613" w:rsidRPr="00CD1FA6" w:rsidP="00FA7613">
      <w:pPr>
        <w:pStyle w:val="RKnormal"/>
        <w:rPr>
          <w:rFonts w:asciiTheme="minorHAnsi" w:hAnsiTheme="minorHAnsi"/>
          <w:sz w:val="25"/>
          <w:szCs w:val="25"/>
        </w:rPr>
      </w:pPr>
      <w:r w:rsidRPr="00CD1FA6">
        <w:rPr>
          <w:rFonts w:asciiTheme="minorHAnsi" w:hAnsiTheme="minorHAnsi"/>
          <w:sz w:val="25"/>
          <w:szCs w:val="25"/>
        </w:rPr>
        <w:t>Vad gäller Kjell Janssons fråga om de senaste månadernas utveckling är det för tidigt att uttala sig om utfallet på statens budget, regeringen återkommer i vårpropositionen med en bild av de förväntade skatteintäkterna under 2022. Frågan hur skatte</w:t>
      </w:r>
      <w:r w:rsidRPr="00CD1FA6">
        <w:rPr>
          <w:rFonts w:asciiTheme="minorHAnsi" w:hAnsiTheme="minorHAnsi"/>
          <w:sz w:val="25"/>
          <w:szCs w:val="25"/>
        </w:rPr>
        <w:softHyphen/>
        <w:t xml:space="preserve">intäkterna har utvecklats i förhållande till finansdepartementets prognos är därför för tidigt ställd. Värt att notera är också att skatteintäkternas utveckling också beror på människors beteendemönster. Att skatteintäkterna skulle ha ökat för staten till följd av de höga energipriserna bygger på ett antagande om att människor inte väljer </w:t>
      </w:r>
      <w:r w:rsidRPr="00CD1FA6">
        <w:rPr>
          <w:rFonts w:asciiTheme="minorHAnsi" w:hAnsiTheme="minorHAnsi"/>
          <w:sz w:val="25"/>
          <w:szCs w:val="25"/>
        </w:rPr>
        <w:t>bort annan konsumtion. Regeringen fortsätter givetvis att bevaka utvecklingen både vad gäller prisernas och energiskattens utveckling.</w:t>
      </w:r>
    </w:p>
    <w:p w:rsidR="00FA7613" w:rsidRPr="00CD1FA6" w:rsidP="00FA7613">
      <w:pPr>
        <w:pStyle w:val="RKnormal"/>
        <w:rPr>
          <w:rFonts w:asciiTheme="minorHAnsi" w:hAnsiTheme="minorHAnsi"/>
          <w:sz w:val="25"/>
          <w:szCs w:val="25"/>
        </w:rPr>
      </w:pPr>
    </w:p>
    <w:p w:rsidR="00FA7613" w:rsidRPr="00CD1FA6" w:rsidP="00FA7613">
      <w:pPr>
        <w:pStyle w:val="RKnormal"/>
        <w:rPr>
          <w:rFonts w:asciiTheme="minorHAnsi" w:hAnsiTheme="minorHAnsi"/>
          <w:sz w:val="25"/>
          <w:szCs w:val="25"/>
        </w:rPr>
      </w:pPr>
      <w:r w:rsidRPr="00CD1FA6">
        <w:rPr>
          <w:rFonts w:asciiTheme="minorHAnsi" w:hAnsiTheme="minorHAnsi"/>
          <w:sz w:val="25"/>
          <w:szCs w:val="25"/>
        </w:rPr>
        <w:t xml:space="preserve">Regeringen arbetar aktivt med många aspekter av den svenska energiförsörjningen. Ett flertal åtgärder har presenterats, både i form av tillfälliga stöd för att bemöta de starka prisökningarna, </w:t>
      </w:r>
      <w:r w:rsidRPr="00CD1FA6">
        <w:rPr>
          <w:rFonts w:asciiTheme="minorHAnsi" w:hAnsiTheme="minorHAnsi"/>
          <w:sz w:val="25"/>
          <w:szCs w:val="25"/>
        </w:rPr>
        <w:t>men också</w:t>
      </w:r>
      <w:r w:rsidRPr="00CD1FA6">
        <w:rPr>
          <w:rFonts w:asciiTheme="minorHAnsi" w:hAnsiTheme="minorHAnsi"/>
          <w:sz w:val="25"/>
          <w:szCs w:val="25"/>
        </w:rPr>
        <w:t xml:space="preserve"> åtgärder för att skapa långsiktiga förutsättningar både för stabila priser och en stärkt energiförsörjning.</w:t>
      </w:r>
    </w:p>
    <w:p w:rsidR="00FA7613" w:rsidRPr="00CD1FA6" w:rsidP="00FA7613">
      <w:pPr>
        <w:pStyle w:val="RKnormal"/>
        <w:rPr>
          <w:rFonts w:asciiTheme="minorHAnsi" w:hAnsiTheme="minorHAnsi"/>
          <w:sz w:val="25"/>
          <w:szCs w:val="25"/>
        </w:rPr>
      </w:pPr>
    </w:p>
    <w:p w:rsidR="00FA7613" w:rsidRPr="00CD1FA6" w:rsidP="00FA7613">
      <w:pPr>
        <w:pStyle w:val="RKnormal"/>
        <w:rPr>
          <w:rFonts w:asciiTheme="minorHAnsi" w:hAnsiTheme="minorHAnsi"/>
          <w:sz w:val="25"/>
          <w:szCs w:val="25"/>
        </w:rPr>
      </w:pPr>
      <w:r>
        <w:t>Regeringens har i sitt förslag till extra ändringsbudget avsatt mer än</w:t>
      </w:r>
      <w:r w:rsidRPr="00CD1FA6">
        <w:rPr>
          <w:rFonts w:asciiTheme="minorHAnsi" w:hAnsiTheme="minorHAnsi"/>
          <w:sz w:val="25"/>
          <w:szCs w:val="25"/>
        </w:rPr>
        <w:t xml:space="preserve"> </w:t>
      </w:r>
      <w:r w:rsidRPr="00CD1FA6">
        <w:rPr>
          <w:rFonts w:asciiTheme="minorHAnsi" w:hAnsiTheme="minorHAnsi"/>
          <w:sz w:val="25"/>
          <w:szCs w:val="25"/>
        </w:rPr>
        <w:t>7</w:t>
      </w:r>
      <w:r>
        <w:rPr>
          <w:rFonts w:asciiTheme="minorHAnsi" w:hAnsiTheme="minorHAnsi"/>
          <w:sz w:val="25"/>
          <w:szCs w:val="25"/>
        </w:rPr>
        <w:t> </w:t>
      </w:r>
      <w:r w:rsidRPr="00CD1FA6">
        <w:rPr>
          <w:rFonts w:asciiTheme="minorHAnsi" w:hAnsiTheme="minorHAnsi"/>
          <w:sz w:val="25"/>
          <w:szCs w:val="25"/>
        </w:rPr>
        <w:t xml:space="preserve">miljarder kronor till en elpriskompensation för </w:t>
      </w:r>
      <w:bookmarkStart w:id="1" w:name="_Hlk95730160"/>
      <w:r w:rsidRPr="00CD1FA6">
        <w:rPr>
          <w:rFonts w:asciiTheme="minorHAnsi" w:hAnsiTheme="minorHAnsi"/>
          <w:sz w:val="25"/>
          <w:szCs w:val="25"/>
        </w:rPr>
        <w:t xml:space="preserve">hushåll </w:t>
      </w:r>
      <w:r>
        <w:rPr>
          <w:rFonts w:asciiTheme="minorHAnsi" w:hAnsiTheme="minorHAnsi"/>
          <w:sz w:val="25"/>
          <w:szCs w:val="25"/>
        </w:rPr>
        <w:t>med hög elförbrukning</w:t>
      </w:r>
      <w:bookmarkEnd w:id="1"/>
      <w:r>
        <w:rPr>
          <w:rFonts w:asciiTheme="minorHAnsi" w:hAnsiTheme="minorHAnsi"/>
          <w:sz w:val="25"/>
          <w:szCs w:val="25"/>
        </w:rPr>
        <w:t>.</w:t>
      </w:r>
    </w:p>
    <w:p w:rsidR="00FA7613" w:rsidRPr="00CD1FA6" w:rsidP="00FA7613">
      <w:pPr>
        <w:pStyle w:val="RKnormal"/>
        <w:rPr>
          <w:rFonts w:asciiTheme="minorHAnsi" w:hAnsiTheme="minorHAnsi"/>
          <w:sz w:val="25"/>
          <w:szCs w:val="25"/>
        </w:rPr>
      </w:pPr>
    </w:p>
    <w:p w:rsidR="00FA7613" w:rsidRPr="00CD1FA6" w:rsidP="00FA7613">
      <w:pPr>
        <w:pStyle w:val="RKnormal"/>
        <w:rPr>
          <w:rFonts w:asciiTheme="minorHAnsi" w:hAnsiTheme="minorHAnsi"/>
          <w:sz w:val="25"/>
          <w:szCs w:val="25"/>
        </w:rPr>
      </w:pPr>
      <w:r w:rsidRPr="00CD1FA6">
        <w:rPr>
          <w:rFonts w:asciiTheme="minorHAnsi" w:hAnsiTheme="minorHAnsi"/>
          <w:sz w:val="25"/>
          <w:szCs w:val="25"/>
        </w:rPr>
        <w:t xml:space="preserve">Den 3 februari fattade regeringen beslut om en nationell strategi för elektrifiering och tar genom denna elektrifieringsstrategi ett helhetsgrepp om förutsättningarna i energisektorn. </w:t>
      </w:r>
    </w:p>
    <w:p w:rsidR="00FA7613" w:rsidRPr="00CD1FA6" w:rsidP="00FA7613">
      <w:pPr>
        <w:pStyle w:val="RKnormal"/>
        <w:rPr>
          <w:rFonts w:asciiTheme="minorHAnsi" w:hAnsiTheme="minorHAnsi"/>
          <w:sz w:val="25"/>
          <w:szCs w:val="25"/>
        </w:rPr>
      </w:pPr>
    </w:p>
    <w:p w:rsidR="00FA7613" w:rsidRPr="00CD1FA6" w:rsidP="00FA7613">
      <w:pPr>
        <w:pStyle w:val="RKnormal"/>
        <w:rPr>
          <w:rFonts w:asciiTheme="minorHAnsi" w:hAnsiTheme="minorHAnsi"/>
          <w:sz w:val="25"/>
          <w:szCs w:val="25"/>
        </w:rPr>
      </w:pPr>
      <w:r w:rsidRPr="00CD1FA6">
        <w:rPr>
          <w:rFonts w:asciiTheme="minorHAnsi" w:hAnsiTheme="minorHAnsi"/>
          <w:sz w:val="25"/>
          <w:szCs w:val="25"/>
        </w:rPr>
        <w:t xml:space="preserve">Vidare vidtar regeringen ett flertal åtgärder för att svenska företag ska kunna ha rimliga elpriser och så goda förutsättningar som möjligt att verka på en konkurrensutsatt marknad. Bland annat ökar investeringarna i transmissionsnätet och årstakten i den utbyggnad som </w:t>
      </w:r>
      <w:r w:rsidRPr="00CD1FA6">
        <w:rPr>
          <w:rFonts w:asciiTheme="minorHAnsi" w:hAnsiTheme="minorHAnsi"/>
          <w:sz w:val="25"/>
          <w:szCs w:val="25"/>
        </w:rPr>
        <w:t>Svenska</w:t>
      </w:r>
      <w:r w:rsidRPr="00CD1FA6">
        <w:rPr>
          <w:rFonts w:asciiTheme="minorHAnsi" w:hAnsiTheme="minorHAnsi"/>
          <w:sz w:val="25"/>
          <w:szCs w:val="25"/>
        </w:rPr>
        <w:t xml:space="preserve"> kraftnät planerar att genomföra under den kommande tjugoårsperioden är den högsta på 40 år. Regeringen har även lagt fram förslag för att korta ledtiderna och göra det lättare att bygga ut det svenska elnätet. </w:t>
      </w:r>
    </w:p>
    <w:p w:rsidR="00FA7613" w:rsidRPr="00CD1FA6" w:rsidP="00FA7613">
      <w:pPr>
        <w:pStyle w:val="RKnormal"/>
        <w:rPr>
          <w:rFonts w:asciiTheme="minorHAnsi" w:hAnsiTheme="minorHAnsi"/>
          <w:sz w:val="25"/>
          <w:szCs w:val="25"/>
        </w:rPr>
      </w:pPr>
    </w:p>
    <w:p w:rsidR="00FA7613" w:rsidRPr="00CD1FA6" w:rsidP="00FA7613">
      <w:pPr>
        <w:pStyle w:val="RKnormal"/>
        <w:rPr>
          <w:rFonts w:asciiTheme="minorHAnsi" w:hAnsiTheme="minorHAnsi"/>
          <w:sz w:val="25"/>
          <w:szCs w:val="25"/>
        </w:rPr>
      </w:pPr>
      <w:r w:rsidRPr="00CD1FA6">
        <w:rPr>
          <w:rFonts w:asciiTheme="minorHAnsi" w:hAnsiTheme="minorHAnsi"/>
          <w:sz w:val="25"/>
          <w:szCs w:val="25"/>
        </w:rPr>
        <w:t xml:space="preserve">Utöver det har regeringen gett </w:t>
      </w:r>
      <w:r w:rsidRPr="00CD1FA6">
        <w:rPr>
          <w:rFonts w:asciiTheme="minorHAnsi" w:hAnsiTheme="minorHAnsi"/>
          <w:sz w:val="25"/>
          <w:szCs w:val="25"/>
        </w:rPr>
        <w:t>Svenska</w:t>
      </w:r>
      <w:r w:rsidRPr="00CD1FA6">
        <w:rPr>
          <w:rFonts w:asciiTheme="minorHAnsi" w:hAnsiTheme="minorHAnsi"/>
          <w:sz w:val="25"/>
          <w:szCs w:val="25"/>
        </w:rPr>
        <w:t xml:space="preserve"> kraftnät i uppdrag att tätare och mer detaljerat dela information om hur handelskapaciteten i närtid kan ökas mellan </w:t>
      </w:r>
      <w:r w:rsidRPr="00CD1FA6">
        <w:rPr>
          <w:rFonts w:asciiTheme="minorHAnsi" w:hAnsiTheme="minorHAnsi"/>
          <w:sz w:val="25"/>
          <w:szCs w:val="25"/>
        </w:rPr>
        <w:t>elområden</w:t>
      </w:r>
      <w:r w:rsidRPr="00CD1FA6">
        <w:rPr>
          <w:rFonts w:asciiTheme="minorHAnsi" w:hAnsiTheme="minorHAnsi"/>
          <w:sz w:val="25"/>
          <w:szCs w:val="25"/>
        </w:rPr>
        <w:t>, samt att bygga ut transmissionsnätet till havs för att underlätta för investeringar i havsbaserad energiproduktion.</w:t>
      </w:r>
    </w:p>
    <w:p w:rsidR="00FA7613" w:rsidRPr="00CD1FA6" w:rsidP="00FA7613">
      <w:pPr>
        <w:pStyle w:val="BodyText"/>
      </w:pPr>
    </w:p>
    <w:p w:rsidR="00FA7613" w:rsidRPr="00CD1FA6" w:rsidP="00FA7613">
      <w:pPr>
        <w:pStyle w:val="BodyText"/>
      </w:pPr>
    </w:p>
    <w:p w:rsidR="00FA7613" w:rsidRPr="00CD1FA6" w:rsidP="00FA7613">
      <w:pPr>
        <w:pStyle w:val="BodyText"/>
      </w:pPr>
      <w:r w:rsidRPr="00CD1FA6">
        <w:t xml:space="preserve">Stockholm den </w:t>
      </w:r>
      <w:sdt>
        <w:sdtPr>
          <w:id w:val="-1225218591"/>
          <w:placeholder>
            <w:docPart w:val="97E3508D477249C5909EAC2F1072995C"/>
          </w:placeholder>
          <w:dataBinding w:xpath="/ns0:DocumentInfo[1]/ns0:BaseInfo[1]/ns0:HeaderDate[1]" w:storeItemID="{00000000-0000-0000-0000-000000000000}" w:prefixMappings="xmlns:ns0='http://lp/documentinfo/RK' "/>
          <w:date w:fullDate="2022-02-16T00:00:00Z">
            <w:dateFormat w:val="d MMMM yyyy"/>
            <w:lid w:val="sv-SE"/>
            <w:storeMappedDataAs w:val="dateTime"/>
            <w:calendar w:val="gregorian"/>
          </w:date>
        </w:sdtPr>
        <w:sdtContent>
          <w:r w:rsidRPr="00CD1FA6">
            <w:t>16 februari 2022</w:t>
          </w:r>
        </w:sdtContent>
      </w:sdt>
    </w:p>
    <w:p w:rsidR="00FA7613" w:rsidRPr="00CD1FA6" w:rsidP="00FA7613">
      <w:pPr>
        <w:pStyle w:val="Brdtextutanavstnd"/>
      </w:pPr>
    </w:p>
    <w:p w:rsidR="00FA7613" w:rsidRPr="00CD1FA6" w:rsidP="00FA7613">
      <w:pPr>
        <w:pStyle w:val="Brdtextutanavstnd"/>
      </w:pPr>
    </w:p>
    <w:p w:rsidR="00FA7613" w:rsidRPr="00CD1FA6" w:rsidP="00FA7613">
      <w:pPr>
        <w:pStyle w:val="Brdtextutanavstnd"/>
      </w:pPr>
    </w:p>
    <w:p w:rsidR="00FA7613" w:rsidP="00FA7613">
      <w:pPr>
        <w:pStyle w:val="BodyText"/>
      </w:pPr>
      <w:r w:rsidRPr="00CD1FA6">
        <w:t>Mikael Damberg</w:t>
      </w:r>
    </w:p>
    <w:p w:rsidR="00580C79" w:rsidP="00E96532">
      <w:pPr>
        <w:pStyle w:val="BodyText"/>
      </w:pPr>
    </w:p>
    <w:sectPr w:rsidSect="00604404">
      <w:footerReference w:type="default" r:id="rId7"/>
      <w:headerReference w:type="first" r:id="rId8"/>
      <w:footerReference w:type="first" r:id="rId9"/>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AE325F">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80C79" w:rsidRPr="00B62610" w:rsidP="00580C79">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AE325F">
      <w:tblPrEx>
        <w:tblW w:w="708" w:type="dxa"/>
        <w:jc w:val="right"/>
        <w:tblLayout w:type="fixed"/>
        <w:tblCellMar>
          <w:left w:w="0" w:type="dxa"/>
          <w:right w:w="0" w:type="dxa"/>
        </w:tblCellMar>
        <w:tblLook w:val="0600"/>
      </w:tblPrEx>
      <w:trPr>
        <w:trHeight w:val="850"/>
        <w:jc w:val="right"/>
      </w:trPr>
      <w:tc>
        <w:tcPr>
          <w:tcW w:w="708" w:type="dxa"/>
          <w:vAlign w:val="bottom"/>
        </w:tcPr>
        <w:p w:rsidR="00580C79" w:rsidRPr="00347E11" w:rsidP="00580C79">
          <w:pPr>
            <w:pStyle w:val="Footer"/>
            <w:spacing w:line="276" w:lineRule="auto"/>
            <w:jc w:val="right"/>
          </w:pPr>
        </w:p>
      </w:tc>
    </w:tr>
  </w:tbl>
  <w:p w:rsidR="00580C79" w:rsidRPr="005606BC" w:rsidP="00580C79">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580C79" w:rsidRPr="007D73AB">
          <w:pPr>
            <w:pStyle w:val="Header"/>
          </w:pPr>
        </w:p>
      </w:tc>
      <w:tc>
        <w:tcPr>
          <w:tcW w:w="3170" w:type="dxa"/>
          <w:vAlign w:val="bottom"/>
        </w:tcPr>
        <w:p w:rsidR="00580C79" w:rsidRPr="007D73AB" w:rsidP="00340DE0">
          <w:pPr>
            <w:pStyle w:val="Header"/>
          </w:pPr>
        </w:p>
      </w:tc>
      <w:tc>
        <w:tcPr>
          <w:tcW w:w="1134" w:type="dxa"/>
        </w:tcPr>
        <w:p w:rsidR="00580C79"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580C79"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580C79" w:rsidRPr="00710A6C" w:rsidP="00EE3C0F">
          <w:pPr>
            <w:pStyle w:val="Header"/>
            <w:rPr>
              <w:b/>
            </w:rPr>
          </w:pPr>
        </w:p>
        <w:p w:rsidR="00580C79" w:rsidP="00EE3C0F">
          <w:pPr>
            <w:pStyle w:val="Header"/>
          </w:pPr>
        </w:p>
        <w:p w:rsidR="00580C79" w:rsidP="00EE3C0F">
          <w:pPr>
            <w:pStyle w:val="Header"/>
          </w:pPr>
        </w:p>
        <w:p w:rsidR="00580C79" w:rsidP="00EE3C0F">
          <w:pPr>
            <w:pStyle w:val="Header"/>
          </w:pPr>
        </w:p>
        <w:sdt>
          <w:sdtPr>
            <w:alias w:val="Dnr"/>
            <w:tag w:val="ccRKShow_Dnr"/>
            <w:id w:val="-829283628"/>
            <w:placeholder>
              <w:docPart w:val="9C8FB58A09E64ADCBA190354A0F349D7"/>
            </w:placeholder>
            <w:dataBinding w:xpath="/ns0:DocumentInfo[1]/ns0:BaseInfo[1]/ns0:Dnr[1]" w:storeItemID="{00000000-0000-0000-0000-000000000000}" w:prefixMappings="xmlns:ns0='http://lp/documentinfo/RK' "/>
            <w:text/>
          </w:sdtPr>
          <w:sdtContent>
            <w:p w:rsidR="00580C79" w:rsidP="00EE3C0F">
              <w:pPr>
                <w:pStyle w:val="Header"/>
              </w:pPr>
              <w:r>
                <w:t>Fi2022/</w:t>
              </w:r>
              <w:r w:rsidR="00A766A4">
                <w:t>00480                   Fi2022/00482</w:t>
              </w:r>
            </w:p>
          </w:sdtContent>
        </w:sdt>
        <w:sdt>
          <w:sdtPr>
            <w:alias w:val="DocNumber"/>
            <w:tag w:val="DocNumber"/>
            <w:id w:val="1726028884"/>
            <w:placeholder>
              <w:docPart w:val="07220AFB4387467B9383E8B70FBD4421"/>
            </w:placeholder>
            <w:showingPlcHdr/>
            <w:dataBinding w:xpath="/ns0:DocumentInfo[1]/ns0:BaseInfo[1]/ns0:DocNumber[1]" w:storeItemID="{00000000-0000-0000-0000-000000000000}" w:prefixMappings="xmlns:ns0='http://lp/documentinfo/RK' "/>
            <w:text/>
          </w:sdtPr>
          <w:sdtContent>
            <w:p w:rsidR="00580C79" w:rsidP="00EE3C0F">
              <w:pPr>
                <w:pStyle w:val="Header"/>
              </w:pPr>
              <w:r>
                <w:rPr>
                  <w:rStyle w:val="PlaceholderText"/>
                </w:rPr>
                <w:t xml:space="preserve"> </w:t>
              </w:r>
            </w:p>
          </w:sdtContent>
        </w:sdt>
        <w:p w:rsidR="00580C79" w:rsidP="00EE3C0F">
          <w:pPr>
            <w:pStyle w:val="Header"/>
          </w:pPr>
        </w:p>
      </w:tc>
      <w:tc>
        <w:tcPr>
          <w:tcW w:w="1134" w:type="dxa"/>
        </w:tcPr>
        <w:p w:rsidR="00580C79" w:rsidP="0094502D">
          <w:pPr>
            <w:pStyle w:val="Header"/>
          </w:pPr>
        </w:p>
        <w:p w:rsidR="00580C79"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1BD804FEDB6F4B6B8C58116AC15191AD"/>
          </w:placeholder>
          <w:richText/>
        </w:sdtPr>
        <w:sdtEndPr>
          <w:rPr>
            <w:b w:val="0"/>
          </w:rPr>
        </w:sdtEndPr>
        <w:sdtContent>
          <w:tc>
            <w:tcPr>
              <w:tcW w:w="5534" w:type="dxa"/>
              <w:tcMar>
                <w:right w:w="1134" w:type="dxa"/>
              </w:tcMar>
            </w:tcPr>
            <w:p w:rsidR="00C04C70" w:rsidP="00C04C70">
              <w:pPr>
                <w:pStyle w:val="Header"/>
                <w:rPr>
                  <w:b/>
                </w:rPr>
              </w:pPr>
              <w:r>
                <w:rPr>
                  <w:b/>
                </w:rPr>
                <w:t>Finansdepartementet</w:t>
              </w:r>
            </w:p>
            <w:p w:rsidR="00C04C70" w:rsidRPr="00C04C70" w:rsidP="00C04C70">
              <w:pPr>
                <w:pStyle w:val="Header"/>
                <w:rPr>
                  <w:bCs/>
                </w:rPr>
              </w:pPr>
              <w:r w:rsidRPr="00C04C70">
                <w:rPr>
                  <w:bCs/>
                </w:rPr>
                <w:t>Finansministern</w:t>
              </w:r>
            </w:p>
            <w:p w:rsidR="00580C79" w:rsidRPr="00340DE0" w:rsidP="00340DE0">
              <w:pPr>
                <w:pStyle w:val="Header"/>
              </w:pPr>
            </w:p>
          </w:tc>
        </w:sdtContent>
      </w:sdt>
      <w:sdt>
        <w:sdtPr>
          <w:alias w:val="Recipient"/>
          <w:tag w:val="ccRKShow_Recipient"/>
          <w:id w:val="-28344517"/>
          <w:placeholder>
            <w:docPart w:val="7873D875A71A442A9A27E5F62BD00902"/>
          </w:placeholder>
          <w:dataBinding w:xpath="/ns0:DocumentInfo[1]/ns0:BaseInfo[1]/ns0:Recipient[1]" w:storeItemID="{00000000-0000-0000-0000-000000000000}" w:prefixMappings="xmlns:ns0='http://lp/documentinfo/RK' "/>
          <w:text w:multiLine="1"/>
        </w:sdtPr>
        <w:sdtContent>
          <w:tc>
            <w:tcPr>
              <w:tcW w:w="3170" w:type="dxa"/>
            </w:tcPr>
            <w:p w:rsidR="00580C79" w:rsidP="00547B89">
              <w:pPr>
                <w:pStyle w:val="Header"/>
              </w:pPr>
              <w:r>
                <w:t>Till riksdagen</w:t>
              </w:r>
            </w:p>
          </w:tc>
        </w:sdtContent>
      </w:sdt>
      <w:tc>
        <w:tcPr>
          <w:tcW w:w="1134" w:type="dxa"/>
        </w:tcPr>
        <w:p w:rsidR="00580C79"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proofState w:spelling="clean" w:grammar="clea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580C79"/>
  </w:style>
  <w:style w:type="paragraph" w:styleId="Heading1">
    <w:name w:val="heading 1"/>
    <w:basedOn w:val="BodyText"/>
    <w:next w:val="BodyText"/>
    <w:link w:val="Rubrik1Char"/>
    <w:uiPriority w:val="1"/>
    <w:qFormat/>
    <w:rsid w:val="00580C79"/>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580C79"/>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580C79"/>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580C79"/>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580C79"/>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80C79"/>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80C79"/>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80C7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80C7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580C79"/>
    <w:pPr>
      <w:tabs>
        <w:tab w:val="left" w:pos="1701"/>
        <w:tab w:val="left" w:pos="3600"/>
        <w:tab w:val="left" w:pos="5387"/>
      </w:tabs>
    </w:pPr>
  </w:style>
  <w:style w:type="character" w:customStyle="1" w:styleId="BrdtextChar">
    <w:name w:val="Brödtext Char"/>
    <w:basedOn w:val="DefaultParagraphFont"/>
    <w:link w:val="BodyText"/>
    <w:rsid w:val="00580C79"/>
  </w:style>
  <w:style w:type="paragraph" w:styleId="BodyTextIndent">
    <w:name w:val="Body Text Indent"/>
    <w:basedOn w:val="Normal"/>
    <w:link w:val="BrdtextmedindragChar"/>
    <w:qFormat/>
    <w:rsid w:val="00580C79"/>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580C79"/>
  </w:style>
  <w:style w:type="character" w:customStyle="1" w:styleId="Rubrik1Char">
    <w:name w:val="Rubrik 1 Char"/>
    <w:basedOn w:val="DefaultParagraphFont"/>
    <w:link w:val="Heading1"/>
    <w:uiPriority w:val="1"/>
    <w:rsid w:val="00580C79"/>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580C79"/>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580C79"/>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580C79"/>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580C79"/>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580C79"/>
    <w:pPr>
      <w:numPr>
        <w:numId w:val="0"/>
      </w:numPr>
    </w:pPr>
  </w:style>
  <w:style w:type="paragraph" w:customStyle="1" w:styleId="Rubrik2utannumrering">
    <w:name w:val="Rubrik 2 utan numrering"/>
    <w:basedOn w:val="Heading2"/>
    <w:next w:val="BodyText"/>
    <w:uiPriority w:val="1"/>
    <w:qFormat/>
    <w:rsid w:val="00580C79"/>
    <w:pPr>
      <w:numPr>
        <w:ilvl w:val="0"/>
        <w:numId w:val="0"/>
      </w:numPr>
    </w:pPr>
  </w:style>
  <w:style w:type="paragraph" w:customStyle="1" w:styleId="Rubrik3utannumrering">
    <w:name w:val="Rubrik 3 utan numrering"/>
    <w:basedOn w:val="Heading3"/>
    <w:next w:val="BodyText"/>
    <w:uiPriority w:val="1"/>
    <w:qFormat/>
    <w:rsid w:val="00580C79"/>
    <w:pPr>
      <w:numPr>
        <w:ilvl w:val="0"/>
        <w:numId w:val="0"/>
      </w:numPr>
    </w:pPr>
  </w:style>
  <w:style w:type="character" w:customStyle="1" w:styleId="Rubrik4Char">
    <w:name w:val="Rubrik 4 Char"/>
    <w:basedOn w:val="DefaultParagraphFont"/>
    <w:link w:val="Heading4"/>
    <w:uiPriority w:val="1"/>
    <w:rsid w:val="00580C79"/>
    <w:rPr>
      <w:rFonts w:asciiTheme="majorHAnsi" w:eastAsiaTheme="majorEastAsia" w:hAnsiTheme="majorHAnsi" w:cstheme="majorBidi"/>
      <w:b/>
      <w:iCs/>
      <w:sz w:val="20"/>
    </w:rPr>
  </w:style>
  <w:style w:type="paragraph" w:customStyle="1" w:styleId="Brdtextutanavstnd">
    <w:name w:val="Brödtext utan avstånd"/>
    <w:basedOn w:val="Normal"/>
    <w:qFormat/>
    <w:rsid w:val="00580C79"/>
    <w:pPr>
      <w:tabs>
        <w:tab w:val="left" w:pos="1701"/>
        <w:tab w:val="left" w:pos="3600"/>
        <w:tab w:val="left" w:pos="5387"/>
      </w:tabs>
      <w:spacing w:after="0"/>
    </w:pPr>
  </w:style>
  <w:style w:type="paragraph" w:customStyle="1" w:styleId="Bildtext">
    <w:name w:val="Bildtext"/>
    <w:basedOn w:val="BodyText"/>
    <w:next w:val="BodyText"/>
    <w:uiPriority w:val="2"/>
    <w:qFormat/>
    <w:rsid w:val="00580C79"/>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580C79"/>
    <w:pPr>
      <w:numPr>
        <w:ilvl w:val="0"/>
        <w:numId w:val="0"/>
      </w:numPr>
    </w:pPr>
  </w:style>
  <w:style w:type="paragraph" w:customStyle="1" w:styleId="Rubrik5utannumrering">
    <w:name w:val="Rubrik 5 utan numrering"/>
    <w:basedOn w:val="Heading5"/>
    <w:next w:val="BodyText"/>
    <w:uiPriority w:val="1"/>
    <w:qFormat/>
    <w:rsid w:val="00580C79"/>
  </w:style>
  <w:style w:type="paragraph" w:styleId="Caption">
    <w:name w:val="caption"/>
    <w:basedOn w:val="Bildtext"/>
    <w:next w:val="Normal"/>
    <w:uiPriority w:val="35"/>
    <w:semiHidden/>
    <w:qFormat/>
    <w:rsid w:val="00580C79"/>
    <w:rPr>
      <w:iCs/>
      <w:szCs w:val="18"/>
    </w:rPr>
  </w:style>
  <w:style w:type="character" w:customStyle="1" w:styleId="Rubrik5Char">
    <w:name w:val="Rubrik 5 Char"/>
    <w:basedOn w:val="DefaultParagraphFont"/>
    <w:link w:val="Heading5"/>
    <w:uiPriority w:val="1"/>
    <w:rsid w:val="00580C79"/>
    <w:rPr>
      <w:rFonts w:asciiTheme="majorHAnsi" w:eastAsiaTheme="majorEastAsia" w:hAnsiTheme="majorHAnsi" w:cstheme="majorBidi"/>
      <w:sz w:val="20"/>
    </w:rPr>
  </w:style>
  <w:style w:type="numbering" w:customStyle="1" w:styleId="RKNumreraderubriker">
    <w:name w:val="RK Numrerade rubriker"/>
    <w:uiPriority w:val="99"/>
    <w:rsid w:val="00580C79"/>
    <w:pPr>
      <w:numPr>
        <w:numId w:val="1"/>
      </w:numPr>
    </w:pPr>
  </w:style>
  <w:style w:type="paragraph" w:customStyle="1" w:styleId="Klla">
    <w:name w:val="Källa"/>
    <w:basedOn w:val="Bildtext"/>
    <w:next w:val="BodyText"/>
    <w:uiPriority w:val="2"/>
    <w:qFormat/>
    <w:rsid w:val="00580C79"/>
  </w:style>
  <w:style w:type="paragraph" w:styleId="Header">
    <w:name w:val="header"/>
    <w:basedOn w:val="Normal"/>
    <w:link w:val="SidhuvudChar"/>
    <w:uiPriority w:val="99"/>
    <w:rsid w:val="00580C79"/>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580C79"/>
    <w:rPr>
      <w:rFonts w:asciiTheme="majorHAnsi" w:hAnsiTheme="majorHAnsi"/>
      <w:sz w:val="19"/>
    </w:rPr>
  </w:style>
  <w:style w:type="paragraph" w:styleId="Footer">
    <w:name w:val="footer"/>
    <w:basedOn w:val="Normal"/>
    <w:link w:val="SidfotChar"/>
    <w:uiPriority w:val="99"/>
    <w:semiHidden/>
    <w:rsid w:val="00580C79"/>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580C79"/>
    <w:rPr>
      <w:rFonts w:asciiTheme="majorHAnsi" w:hAnsiTheme="majorHAnsi"/>
      <w:sz w:val="16"/>
    </w:rPr>
  </w:style>
  <w:style w:type="paragraph" w:styleId="TOC2">
    <w:name w:val="toc 2"/>
    <w:basedOn w:val="Normal"/>
    <w:next w:val="BodyText"/>
    <w:uiPriority w:val="28"/>
    <w:semiHidden/>
    <w:rsid w:val="00580C79"/>
    <w:pPr>
      <w:tabs>
        <w:tab w:val="right" w:leader="dot" w:pos="7371"/>
      </w:tabs>
      <w:spacing w:after="0" w:line="240" w:lineRule="auto"/>
    </w:pPr>
  </w:style>
  <w:style w:type="character" w:styleId="PageNumber">
    <w:name w:val="page number"/>
    <w:basedOn w:val="SidfotChar"/>
    <w:uiPriority w:val="99"/>
    <w:semiHidden/>
    <w:rsid w:val="00580C79"/>
    <w:rPr>
      <w:rFonts w:asciiTheme="majorHAnsi" w:hAnsiTheme="majorHAnsi"/>
      <w:sz w:val="17"/>
    </w:rPr>
  </w:style>
  <w:style w:type="paragraph" w:styleId="TOC1">
    <w:name w:val="toc 1"/>
    <w:basedOn w:val="Normal"/>
    <w:next w:val="BodyText"/>
    <w:uiPriority w:val="28"/>
    <w:semiHidden/>
    <w:rsid w:val="00580C79"/>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580C79"/>
    <w:pPr>
      <w:tabs>
        <w:tab w:val="right" w:leader="dot" w:pos="7371"/>
      </w:tabs>
      <w:spacing w:after="0" w:line="240" w:lineRule="auto"/>
      <w:ind w:left="284"/>
    </w:pPr>
  </w:style>
  <w:style w:type="character" w:styleId="Hyperlink">
    <w:name w:val="Hyperlink"/>
    <w:basedOn w:val="DefaultParagraphFont"/>
    <w:uiPriority w:val="99"/>
    <w:rsid w:val="00580C79"/>
    <w:rPr>
      <w:noProof w:val="0"/>
      <w:color w:val="0563C1" w:themeColor="hyperlink"/>
      <w:u w:val="single"/>
    </w:rPr>
  </w:style>
  <w:style w:type="paragraph" w:styleId="TOCHeading">
    <w:name w:val="TOC Heading"/>
    <w:basedOn w:val="Rubrik1utannumrering"/>
    <w:next w:val="Normal"/>
    <w:uiPriority w:val="39"/>
    <w:semiHidden/>
    <w:qFormat/>
    <w:rsid w:val="00580C79"/>
    <w:pPr>
      <w:outlineLvl w:val="9"/>
    </w:pPr>
  </w:style>
  <w:style w:type="table" w:styleId="TableGrid">
    <w:name w:val="Table Grid"/>
    <w:aliases w:val="Ärendeförteckning"/>
    <w:basedOn w:val="TableNormal"/>
    <w:uiPriority w:val="39"/>
    <w:rsid w:val="00580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580C79"/>
    <w:pPr>
      <w:spacing w:after="0"/>
    </w:pPr>
    <w:rPr>
      <w:szCs w:val="20"/>
    </w:rPr>
  </w:style>
  <w:style w:type="character" w:customStyle="1" w:styleId="FotnotstextChar">
    <w:name w:val="Fotnotstext Char"/>
    <w:basedOn w:val="DefaultParagraphFont"/>
    <w:link w:val="FootnoteText"/>
    <w:uiPriority w:val="99"/>
    <w:semiHidden/>
    <w:rsid w:val="00580C79"/>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580C79"/>
    <w:rPr>
      <w:noProof w:val="0"/>
      <w:vertAlign w:val="superscript"/>
    </w:rPr>
  </w:style>
  <w:style w:type="paragraph" w:styleId="ListNumber">
    <w:name w:val="List Number"/>
    <w:basedOn w:val="Normal"/>
    <w:uiPriority w:val="6"/>
    <w:rsid w:val="00580C79"/>
    <w:pPr>
      <w:numPr>
        <w:numId w:val="36"/>
      </w:numPr>
      <w:spacing w:after="100"/>
    </w:pPr>
  </w:style>
  <w:style w:type="paragraph" w:styleId="ListNumber2">
    <w:name w:val="List Number 2"/>
    <w:basedOn w:val="Normal"/>
    <w:uiPriority w:val="6"/>
    <w:rsid w:val="00580C79"/>
    <w:pPr>
      <w:numPr>
        <w:ilvl w:val="1"/>
        <w:numId w:val="36"/>
      </w:numPr>
      <w:spacing w:after="100"/>
      <w:contextualSpacing/>
    </w:pPr>
  </w:style>
  <w:style w:type="paragraph" w:styleId="ListBullet">
    <w:name w:val="List Bullet"/>
    <w:basedOn w:val="Normal"/>
    <w:uiPriority w:val="6"/>
    <w:rsid w:val="00580C79"/>
    <w:pPr>
      <w:numPr>
        <w:numId w:val="28"/>
      </w:numPr>
      <w:spacing w:after="100"/>
      <w:contextualSpacing/>
    </w:pPr>
  </w:style>
  <w:style w:type="paragraph" w:styleId="ListBullet2">
    <w:name w:val="List Bullet 2"/>
    <w:basedOn w:val="Normal"/>
    <w:uiPriority w:val="6"/>
    <w:rsid w:val="00580C79"/>
    <w:pPr>
      <w:numPr>
        <w:ilvl w:val="1"/>
        <w:numId w:val="28"/>
      </w:numPr>
      <w:spacing w:after="100"/>
      <w:ind w:left="850" w:hanging="425"/>
      <w:contextualSpacing/>
    </w:pPr>
  </w:style>
  <w:style w:type="numbering" w:customStyle="1" w:styleId="RKNumreradlista">
    <w:name w:val="RK Numrerad lista"/>
    <w:uiPriority w:val="99"/>
    <w:rsid w:val="00580C79"/>
    <w:pPr>
      <w:numPr>
        <w:numId w:val="7"/>
      </w:numPr>
    </w:pPr>
  </w:style>
  <w:style w:type="paragraph" w:customStyle="1" w:styleId="Strecklista">
    <w:name w:val="Strecklista"/>
    <w:basedOn w:val="ListBullet"/>
    <w:uiPriority w:val="6"/>
    <w:qFormat/>
    <w:rsid w:val="00580C79"/>
    <w:pPr>
      <w:numPr>
        <w:numId w:val="34"/>
      </w:numPr>
    </w:pPr>
  </w:style>
  <w:style w:type="numbering" w:customStyle="1" w:styleId="RKPunktlista">
    <w:name w:val="RK Punktlista"/>
    <w:uiPriority w:val="99"/>
    <w:rsid w:val="00580C79"/>
    <w:pPr>
      <w:numPr>
        <w:numId w:val="14"/>
      </w:numPr>
    </w:pPr>
  </w:style>
  <w:style w:type="paragraph" w:customStyle="1" w:styleId="Strecklista2">
    <w:name w:val="Strecklista 2"/>
    <w:basedOn w:val="Strecklista"/>
    <w:uiPriority w:val="6"/>
    <w:semiHidden/>
    <w:qFormat/>
    <w:rsid w:val="00580C79"/>
    <w:pPr>
      <w:numPr>
        <w:ilvl w:val="1"/>
      </w:numPr>
    </w:pPr>
  </w:style>
  <w:style w:type="numbering" w:customStyle="1" w:styleId="Strecklistan">
    <w:name w:val="Strecklistan"/>
    <w:uiPriority w:val="99"/>
    <w:rsid w:val="00580C79"/>
    <w:pPr>
      <w:numPr>
        <w:numId w:val="18"/>
      </w:numPr>
    </w:pPr>
  </w:style>
  <w:style w:type="character" w:styleId="PlaceholderText">
    <w:name w:val="Placeholder Text"/>
    <w:basedOn w:val="DefaultParagraphFont"/>
    <w:uiPriority w:val="99"/>
    <w:semiHidden/>
    <w:rsid w:val="00580C79"/>
    <w:rPr>
      <w:noProof w:val="0"/>
      <w:color w:val="808080"/>
    </w:rPr>
  </w:style>
  <w:style w:type="paragraph" w:styleId="ListNumber3">
    <w:name w:val="List Number 3"/>
    <w:basedOn w:val="Normal"/>
    <w:uiPriority w:val="6"/>
    <w:rsid w:val="00580C79"/>
    <w:pPr>
      <w:numPr>
        <w:ilvl w:val="2"/>
        <w:numId w:val="36"/>
      </w:numPr>
      <w:spacing w:after="100"/>
      <w:contextualSpacing/>
    </w:pPr>
  </w:style>
  <w:style w:type="paragraph" w:customStyle="1" w:styleId="Strecklista3">
    <w:name w:val="Strecklista 3"/>
    <w:basedOn w:val="BodyText"/>
    <w:uiPriority w:val="6"/>
    <w:semiHidden/>
    <w:qFormat/>
    <w:rsid w:val="00580C79"/>
    <w:pPr>
      <w:numPr>
        <w:ilvl w:val="2"/>
        <w:numId w:val="34"/>
      </w:numPr>
      <w:spacing w:after="100"/>
    </w:pPr>
  </w:style>
  <w:style w:type="paragraph" w:styleId="ListBullet3">
    <w:name w:val="List Bullet 3"/>
    <w:basedOn w:val="Normal"/>
    <w:uiPriority w:val="6"/>
    <w:rsid w:val="00580C79"/>
    <w:pPr>
      <w:numPr>
        <w:ilvl w:val="2"/>
        <w:numId w:val="28"/>
      </w:numPr>
      <w:spacing w:after="100"/>
      <w:contextualSpacing/>
    </w:pPr>
  </w:style>
  <w:style w:type="paragraph" w:customStyle="1" w:styleId="Brdtextmedram">
    <w:name w:val="Brödtext med ram"/>
    <w:basedOn w:val="BodyText"/>
    <w:qFormat/>
    <w:rsid w:val="00580C79"/>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580C79"/>
    <w:rPr>
      <w:rFonts w:ascii="Calibri" w:hAnsi="Calibri" w:cs="Calibri"/>
      <w:sz w:val="16"/>
    </w:rPr>
  </w:style>
  <w:style w:type="character" w:customStyle="1" w:styleId="DocNrChar">
    <w:name w:val="DocNr Char"/>
    <w:basedOn w:val="DefaultParagraphFont"/>
    <w:link w:val="DocNr"/>
    <w:semiHidden/>
    <w:rsid w:val="00580C79"/>
    <w:rPr>
      <w:rFonts w:ascii="Calibri" w:hAnsi="Calibri" w:cs="Calibri"/>
      <w:sz w:val="16"/>
    </w:rPr>
  </w:style>
  <w:style w:type="paragraph" w:customStyle="1" w:styleId="RKnormal">
    <w:name w:val="RKnormal"/>
    <w:basedOn w:val="Normal"/>
    <w:rsid w:val="00580C79"/>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80C7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80C79"/>
    <w:pPr>
      <w:spacing w:after="0" w:line="240" w:lineRule="auto"/>
    </w:pPr>
  </w:style>
  <w:style w:type="character" w:customStyle="1" w:styleId="AnteckningsrubrikChar">
    <w:name w:val="Anteckningsrubrik Char"/>
    <w:basedOn w:val="DefaultParagraphFont"/>
    <w:link w:val="NoteHeading"/>
    <w:uiPriority w:val="99"/>
    <w:semiHidden/>
    <w:rsid w:val="00580C79"/>
  </w:style>
  <w:style w:type="character" w:styleId="FollowedHyperlink">
    <w:name w:val="FollowedHyperlink"/>
    <w:basedOn w:val="DefaultParagraphFont"/>
    <w:uiPriority w:val="99"/>
    <w:semiHidden/>
    <w:unhideWhenUsed/>
    <w:rsid w:val="00580C79"/>
    <w:rPr>
      <w:noProof w:val="0"/>
      <w:color w:val="954F72" w:themeColor="followedHyperlink"/>
      <w:u w:val="single"/>
    </w:rPr>
  </w:style>
  <w:style w:type="paragraph" w:styleId="Closing">
    <w:name w:val="Closing"/>
    <w:basedOn w:val="Normal"/>
    <w:link w:val="AvslutandetextChar"/>
    <w:uiPriority w:val="99"/>
    <w:semiHidden/>
    <w:unhideWhenUsed/>
    <w:rsid w:val="00580C79"/>
    <w:pPr>
      <w:spacing w:after="0" w:line="240" w:lineRule="auto"/>
      <w:ind w:left="4252"/>
    </w:pPr>
  </w:style>
  <w:style w:type="character" w:customStyle="1" w:styleId="AvslutandetextChar">
    <w:name w:val="Avslutande text Char"/>
    <w:basedOn w:val="DefaultParagraphFont"/>
    <w:link w:val="Closing"/>
    <w:uiPriority w:val="99"/>
    <w:semiHidden/>
    <w:rsid w:val="00580C79"/>
  </w:style>
  <w:style w:type="paragraph" w:styleId="EnvelopeReturn">
    <w:name w:val="envelope return"/>
    <w:basedOn w:val="Normal"/>
    <w:uiPriority w:val="99"/>
    <w:semiHidden/>
    <w:unhideWhenUsed/>
    <w:rsid w:val="00580C79"/>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80C79"/>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80C79"/>
    <w:rPr>
      <w:rFonts w:ascii="Segoe UI" w:hAnsi="Segoe UI" w:cs="Segoe UI"/>
      <w:sz w:val="18"/>
      <w:szCs w:val="18"/>
    </w:rPr>
  </w:style>
  <w:style w:type="character" w:styleId="Emphasis">
    <w:name w:val="Emphasis"/>
    <w:basedOn w:val="DefaultParagraphFont"/>
    <w:uiPriority w:val="20"/>
    <w:semiHidden/>
    <w:qFormat/>
    <w:rsid w:val="00580C79"/>
    <w:rPr>
      <w:i/>
      <w:iCs/>
      <w:noProof w:val="0"/>
    </w:rPr>
  </w:style>
  <w:style w:type="character" w:styleId="BookTitle">
    <w:name w:val="Book Title"/>
    <w:basedOn w:val="DefaultParagraphFont"/>
    <w:uiPriority w:val="33"/>
    <w:semiHidden/>
    <w:qFormat/>
    <w:rsid w:val="00580C79"/>
    <w:rPr>
      <w:b/>
      <w:bCs/>
      <w:i/>
      <w:iCs/>
      <w:noProof w:val="0"/>
      <w:spacing w:val="5"/>
    </w:rPr>
  </w:style>
  <w:style w:type="paragraph" w:styleId="BodyText2">
    <w:name w:val="Body Text 2"/>
    <w:basedOn w:val="Normal"/>
    <w:link w:val="Brdtext2Char"/>
    <w:uiPriority w:val="99"/>
    <w:semiHidden/>
    <w:unhideWhenUsed/>
    <w:rsid w:val="00580C79"/>
    <w:pPr>
      <w:spacing w:after="120" w:line="480" w:lineRule="auto"/>
    </w:pPr>
  </w:style>
  <w:style w:type="character" w:customStyle="1" w:styleId="Brdtext2Char">
    <w:name w:val="Brödtext 2 Char"/>
    <w:basedOn w:val="DefaultParagraphFont"/>
    <w:link w:val="BodyText2"/>
    <w:uiPriority w:val="99"/>
    <w:semiHidden/>
    <w:rsid w:val="00580C79"/>
  </w:style>
  <w:style w:type="paragraph" w:styleId="BodyText3">
    <w:name w:val="Body Text 3"/>
    <w:basedOn w:val="Normal"/>
    <w:link w:val="Brdtext3Char"/>
    <w:uiPriority w:val="99"/>
    <w:semiHidden/>
    <w:unhideWhenUsed/>
    <w:rsid w:val="00580C79"/>
    <w:pPr>
      <w:spacing w:after="120"/>
    </w:pPr>
    <w:rPr>
      <w:sz w:val="16"/>
      <w:szCs w:val="16"/>
    </w:rPr>
  </w:style>
  <w:style w:type="character" w:customStyle="1" w:styleId="Brdtext3Char">
    <w:name w:val="Brödtext 3 Char"/>
    <w:basedOn w:val="DefaultParagraphFont"/>
    <w:link w:val="BodyText3"/>
    <w:uiPriority w:val="99"/>
    <w:semiHidden/>
    <w:rsid w:val="00580C79"/>
    <w:rPr>
      <w:sz w:val="16"/>
      <w:szCs w:val="16"/>
    </w:rPr>
  </w:style>
  <w:style w:type="paragraph" w:styleId="BodyTextFirstIndent">
    <w:name w:val="Body Text First Indent"/>
    <w:basedOn w:val="BodyText"/>
    <w:link w:val="BrdtextmedfrstaindragChar"/>
    <w:uiPriority w:val="99"/>
    <w:semiHidden/>
    <w:unhideWhenUsed/>
    <w:rsid w:val="00580C79"/>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80C79"/>
  </w:style>
  <w:style w:type="paragraph" w:styleId="BodyTextFirstIndent2">
    <w:name w:val="Body Text First Indent 2"/>
    <w:basedOn w:val="BodyTextIndent"/>
    <w:link w:val="Brdtextmedfrstaindrag2Char"/>
    <w:uiPriority w:val="99"/>
    <w:semiHidden/>
    <w:unhideWhenUsed/>
    <w:rsid w:val="00580C79"/>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80C79"/>
  </w:style>
  <w:style w:type="paragraph" w:styleId="BodyTextIndent2">
    <w:name w:val="Body Text Indent 2"/>
    <w:basedOn w:val="Normal"/>
    <w:link w:val="Brdtextmedindrag2Char"/>
    <w:uiPriority w:val="99"/>
    <w:semiHidden/>
    <w:unhideWhenUsed/>
    <w:rsid w:val="00580C79"/>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80C79"/>
  </w:style>
  <w:style w:type="paragraph" w:styleId="BodyTextIndent3">
    <w:name w:val="Body Text Indent 3"/>
    <w:basedOn w:val="Normal"/>
    <w:link w:val="Brdtextmedindrag3Char"/>
    <w:uiPriority w:val="99"/>
    <w:semiHidden/>
    <w:unhideWhenUsed/>
    <w:rsid w:val="00580C79"/>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80C79"/>
    <w:rPr>
      <w:sz w:val="16"/>
      <w:szCs w:val="16"/>
    </w:rPr>
  </w:style>
  <w:style w:type="paragraph" w:styleId="Quote">
    <w:name w:val="Quote"/>
    <w:basedOn w:val="Normal"/>
    <w:next w:val="Normal"/>
    <w:link w:val="CitatChar"/>
    <w:uiPriority w:val="29"/>
    <w:semiHidden/>
    <w:qFormat/>
    <w:rsid w:val="00580C79"/>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80C79"/>
    <w:rPr>
      <w:i/>
      <w:iCs/>
      <w:color w:val="404040" w:themeColor="text1" w:themeTint="BF"/>
    </w:rPr>
  </w:style>
  <w:style w:type="paragraph" w:styleId="TableofAuthorities">
    <w:name w:val="table of authorities"/>
    <w:basedOn w:val="Normal"/>
    <w:next w:val="Normal"/>
    <w:uiPriority w:val="99"/>
    <w:semiHidden/>
    <w:unhideWhenUsed/>
    <w:rsid w:val="00580C79"/>
    <w:pPr>
      <w:spacing w:after="0"/>
      <w:ind w:left="250" w:hanging="250"/>
    </w:pPr>
  </w:style>
  <w:style w:type="paragraph" w:styleId="TOAHeading">
    <w:name w:val="toa heading"/>
    <w:basedOn w:val="Normal"/>
    <w:next w:val="Normal"/>
    <w:uiPriority w:val="99"/>
    <w:semiHidden/>
    <w:unhideWhenUsed/>
    <w:rsid w:val="00580C79"/>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80C79"/>
  </w:style>
  <w:style w:type="character" w:customStyle="1" w:styleId="DatumChar">
    <w:name w:val="Datum Char"/>
    <w:basedOn w:val="DefaultParagraphFont"/>
    <w:link w:val="Date"/>
    <w:uiPriority w:val="99"/>
    <w:semiHidden/>
    <w:rsid w:val="00580C79"/>
  </w:style>
  <w:style w:type="character" w:styleId="SubtleEmphasis">
    <w:name w:val="Subtle Emphasis"/>
    <w:basedOn w:val="DefaultParagraphFont"/>
    <w:uiPriority w:val="19"/>
    <w:semiHidden/>
    <w:qFormat/>
    <w:rsid w:val="00580C79"/>
    <w:rPr>
      <w:i/>
      <w:iCs/>
      <w:noProof w:val="0"/>
      <w:color w:val="404040" w:themeColor="text1" w:themeTint="BF"/>
    </w:rPr>
  </w:style>
  <w:style w:type="character" w:styleId="SubtleReference">
    <w:name w:val="Subtle Reference"/>
    <w:basedOn w:val="DefaultParagraphFont"/>
    <w:uiPriority w:val="31"/>
    <w:semiHidden/>
    <w:qFormat/>
    <w:rsid w:val="00580C79"/>
    <w:rPr>
      <w:smallCaps/>
      <w:noProof w:val="0"/>
      <w:color w:val="5A5A5A" w:themeColor="text1" w:themeTint="A5"/>
    </w:rPr>
  </w:style>
  <w:style w:type="table" w:styleId="TableSubtle1">
    <w:name w:val="Table Subtle 1"/>
    <w:basedOn w:val="TableNormal"/>
    <w:uiPriority w:val="99"/>
    <w:semiHidden/>
    <w:unhideWhenUsed/>
    <w:rsid w:val="00580C79"/>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80C79"/>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80C79"/>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80C79"/>
    <w:rPr>
      <w:rFonts w:ascii="Segoe UI" w:hAnsi="Segoe UI" w:cs="Segoe UI"/>
      <w:sz w:val="16"/>
      <w:szCs w:val="16"/>
    </w:rPr>
  </w:style>
  <w:style w:type="table" w:styleId="TableElegant">
    <w:name w:val="Table Elegant"/>
    <w:basedOn w:val="TableNormal"/>
    <w:uiPriority w:val="99"/>
    <w:semiHidden/>
    <w:unhideWhenUsed/>
    <w:rsid w:val="00580C7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80C79"/>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80C79"/>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80C7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80C79"/>
    <w:pPr>
      <w:spacing w:after="0" w:line="240" w:lineRule="auto"/>
    </w:pPr>
  </w:style>
  <w:style w:type="character" w:customStyle="1" w:styleId="E-postsignaturChar">
    <w:name w:val="E-postsignatur Char"/>
    <w:basedOn w:val="DefaultParagraphFont"/>
    <w:link w:val="E-mailSignature"/>
    <w:uiPriority w:val="99"/>
    <w:semiHidden/>
    <w:rsid w:val="00580C79"/>
  </w:style>
  <w:style w:type="paragraph" w:styleId="TableofFigures">
    <w:name w:val="table of figures"/>
    <w:basedOn w:val="Normal"/>
    <w:next w:val="Normal"/>
    <w:uiPriority w:val="99"/>
    <w:semiHidden/>
    <w:unhideWhenUsed/>
    <w:rsid w:val="00580C79"/>
    <w:pPr>
      <w:spacing w:after="0"/>
    </w:pPr>
  </w:style>
  <w:style w:type="table" w:styleId="ColorfulList">
    <w:name w:val="Colorful List"/>
    <w:basedOn w:val="TableNormal"/>
    <w:uiPriority w:val="72"/>
    <w:semiHidden/>
    <w:unhideWhenUsed/>
    <w:rsid w:val="00580C7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80C79"/>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80C79"/>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80C79"/>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80C79"/>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80C79"/>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80C79"/>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80C79"/>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80C79"/>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80C79"/>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80C79"/>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80C79"/>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80C79"/>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80C79"/>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80C7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80C7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80C7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80C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80C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80C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80C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80C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80C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80C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80C79"/>
    <w:rPr>
      <w:noProof w:val="0"/>
      <w:color w:val="2B579A"/>
      <w:shd w:val="clear" w:color="auto" w:fill="E6E6E6"/>
    </w:rPr>
  </w:style>
  <w:style w:type="paragraph" w:styleId="HTMLAddress">
    <w:name w:val="HTML Address"/>
    <w:basedOn w:val="Normal"/>
    <w:link w:val="HTML-adressChar"/>
    <w:uiPriority w:val="99"/>
    <w:semiHidden/>
    <w:unhideWhenUsed/>
    <w:rsid w:val="00580C79"/>
    <w:pPr>
      <w:spacing w:after="0" w:line="240" w:lineRule="auto"/>
    </w:pPr>
    <w:rPr>
      <w:i/>
      <w:iCs/>
    </w:rPr>
  </w:style>
  <w:style w:type="character" w:customStyle="1" w:styleId="HTML-adressChar">
    <w:name w:val="HTML - adress Char"/>
    <w:basedOn w:val="DefaultParagraphFont"/>
    <w:link w:val="HTMLAddress"/>
    <w:uiPriority w:val="99"/>
    <w:semiHidden/>
    <w:rsid w:val="00580C79"/>
    <w:rPr>
      <w:i/>
      <w:iCs/>
    </w:rPr>
  </w:style>
  <w:style w:type="character" w:styleId="HTMLAcronym">
    <w:name w:val="HTML Acronym"/>
    <w:basedOn w:val="DefaultParagraphFont"/>
    <w:uiPriority w:val="99"/>
    <w:semiHidden/>
    <w:unhideWhenUsed/>
    <w:rsid w:val="00580C79"/>
    <w:rPr>
      <w:noProof w:val="0"/>
    </w:rPr>
  </w:style>
  <w:style w:type="character" w:styleId="HTMLCite">
    <w:name w:val="HTML Cite"/>
    <w:basedOn w:val="DefaultParagraphFont"/>
    <w:uiPriority w:val="99"/>
    <w:semiHidden/>
    <w:unhideWhenUsed/>
    <w:rsid w:val="00580C79"/>
    <w:rPr>
      <w:i/>
      <w:iCs/>
      <w:noProof w:val="0"/>
    </w:rPr>
  </w:style>
  <w:style w:type="character" w:styleId="HTMLDefinition">
    <w:name w:val="HTML Definition"/>
    <w:basedOn w:val="DefaultParagraphFont"/>
    <w:uiPriority w:val="99"/>
    <w:semiHidden/>
    <w:unhideWhenUsed/>
    <w:rsid w:val="00580C79"/>
    <w:rPr>
      <w:i/>
      <w:iCs/>
      <w:noProof w:val="0"/>
    </w:rPr>
  </w:style>
  <w:style w:type="character" w:styleId="HTMLSample">
    <w:name w:val="HTML Sample"/>
    <w:basedOn w:val="DefaultParagraphFont"/>
    <w:uiPriority w:val="99"/>
    <w:semiHidden/>
    <w:unhideWhenUsed/>
    <w:rsid w:val="00580C79"/>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80C79"/>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80C79"/>
    <w:rPr>
      <w:rFonts w:ascii="Consolas" w:hAnsi="Consolas"/>
      <w:sz w:val="20"/>
      <w:szCs w:val="20"/>
    </w:rPr>
  </w:style>
  <w:style w:type="character" w:styleId="HTMLCode">
    <w:name w:val="HTML Code"/>
    <w:basedOn w:val="DefaultParagraphFont"/>
    <w:uiPriority w:val="99"/>
    <w:semiHidden/>
    <w:unhideWhenUsed/>
    <w:rsid w:val="00580C79"/>
    <w:rPr>
      <w:rFonts w:ascii="Consolas" w:hAnsi="Consolas"/>
      <w:noProof w:val="0"/>
      <w:sz w:val="20"/>
      <w:szCs w:val="20"/>
    </w:rPr>
  </w:style>
  <w:style w:type="character" w:styleId="HTMLTypewriter">
    <w:name w:val="HTML Typewriter"/>
    <w:basedOn w:val="DefaultParagraphFont"/>
    <w:uiPriority w:val="99"/>
    <w:semiHidden/>
    <w:unhideWhenUsed/>
    <w:rsid w:val="00580C79"/>
    <w:rPr>
      <w:rFonts w:ascii="Consolas" w:hAnsi="Consolas"/>
      <w:noProof w:val="0"/>
      <w:sz w:val="20"/>
      <w:szCs w:val="20"/>
    </w:rPr>
  </w:style>
  <w:style w:type="character" w:styleId="HTMLKeyboard">
    <w:name w:val="HTML Keyboard"/>
    <w:basedOn w:val="DefaultParagraphFont"/>
    <w:uiPriority w:val="99"/>
    <w:semiHidden/>
    <w:unhideWhenUsed/>
    <w:rsid w:val="00580C79"/>
    <w:rPr>
      <w:rFonts w:ascii="Consolas" w:hAnsi="Consolas"/>
      <w:noProof w:val="0"/>
      <w:sz w:val="20"/>
      <w:szCs w:val="20"/>
    </w:rPr>
  </w:style>
  <w:style w:type="character" w:styleId="HTMLVariable">
    <w:name w:val="HTML Variable"/>
    <w:basedOn w:val="DefaultParagraphFont"/>
    <w:uiPriority w:val="99"/>
    <w:semiHidden/>
    <w:unhideWhenUsed/>
    <w:rsid w:val="00580C79"/>
    <w:rPr>
      <w:i/>
      <w:iCs/>
      <w:noProof w:val="0"/>
    </w:rPr>
  </w:style>
  <w:style w:type="paragraph" w:styleId="Index1">
    <w:name w:val="index 1"/>
    <w:basedOn w:val="Normal"/>
    <w:next w:val="Normal"/>
    <w:autoRedefine/>
    <w:uiPriority w:val="99"/>
    <w:semiHidden/>
    <w:unhideWhenUsed/>
    <w:rsid w:val="00580C79"/>
    <w:pPr>
      <w:spacing w:after="0" w:line="240" w:lineRule="auto"/>
      <w:ind w:left="250" w:hanging="250"/>
    </w:pPr>
  </w:style>
  <w:style w:type="paragraph" w:styleId="Index2">
    <w:name w:val="index 2"/>
    <w:basedOn w:val="Normal"/>
    <w:next w:val="Normal"/>
    <w:autoRedefine/>
    <w:uiPriority w:val="99"/>
    <w:semiHidden/>
    <w:unhideWhenUsed/>
    <w:rsid w:val="00580C79"/>
    <w:pPr>
      <w:spacing w:after="0" w:line="240" w:lineRule="auto"/>
      <w:ind w:left="500" w:hanging="250"/>
    </w:pPr>
  </w:style>
  <w:style w:type="paragraph" w:styleId="Index3">
    <w:name w:val="index 3"/>
    <w:basedOn w:val="Normal"/>
    <w:next w:val="Normal"/>
    <w:autoRedefine/>
    <w:uiPriority w:val="99"/>
    <w:semiHidden/>
    <w:unhideWhenUsed/>
    <w:rsid w:val="00580C79"/>
    <w:pPr>
      <w:spacing w:after="0" w:line="240" w:lineRule="auto"/>
      <w:ind w:left="750" w:hanging="250"/>
    </w:pPr>
  </w:style>
  <w:style w:type="paragraph" w:styleId="Index4">
    <w:name w:val="index 4"/>
    <w:basedOn w:val="Normal"/>
    <w:next w:val="Normal"/>
    <w:autoRedefine/>
    <w:uiPriority w:val="99"/>
    <w:semiHidden/>
    <w:unhideWhenUsed/>
    <w:rsid w:val="00580C79"/>
    <w:pPr>
      <w:spacing w:after="0" w:line="240" w:lineRule="auto"/>
      <w:ind w:left="1000" w:hanging="250"/>
    </w:pPr>
  </w:style>
  <w:style w:type="paragraph" w:styleId="Index5">
    <w:name w:val="index 5"/>
    <w:basedOn w:val="Normal"/>
    <w:next w:val="Normal"/>
    <w:autoRedefine/>
    <w:uiPriority w:val="99"/>
    <w:semiHidden/>
    <w:unhideWhenUsed/>
    <w:rsid w:val="00580C79"/>
    <w:pPr>
      <w:spacing w:after="0" w:line="240" w:lineRule="auto"/>
      <w:ind w:left="1250" w:hanging="250"/>
    </w:pPr>
  </w:style>
  <w:style w:type="paragraph" w:styleId="Index6">
    <w:name w:val="index 6"/>
    <w:basedOn w:val="Normal"/>
    <w:next w:val="Normal"/>
    <w:autoRedefine/>
    <w:uiPriority w:val="99"/>
    <w:semiHidden/>
    <w:unhideWhenUsed/>
    <w:rsid w:val="00580C79"/>
    <w:pPr>
      <w:spacing w:after="0" w:line="240" w:lineRule="auto"/>
      <w:ind w:left="1500" w:hanging="250"/>
    </w:pPr>
  </w:style>
  <w:style w:type="paragraph" w:styleId="Index7">
    <w:name w:val="index 7"/>
    <w:basedOn w:val="Normal"/>
    <w:next w:val="Normal"/>
    <w:autoRedefine/>
    <w:uiPriority w:val="99"/>
    <w:semiHidden/>
    <w:unhideWhenUsed/>
    <w:rsid w:val="00580C79"/>
    <w:pPr>
      <w:spacing w:after="0" w:line="240" w:lineRule="auto"/>
      <w:ind w:left="1750" w:hanging="250"/>
    </w:pPr>
  </w:style>
  <w:style w:type="paragraph" w:styleId="Index8">
    <w:name w:val="index 8"/>
    <w:basedOn w:val="Normal"/>
    <w:next w:val="Normal"/>
    <w:autoRedefine/>
    <w:uiPriority w:val="99"/>
    <w:semiHidden/>
    <w:unhideWhenUsed/>
    <w:rsid w:val="00580C79"/>
    <w:pPr>
      <w:spacing w:after="0" w:line="240" w:lineRule="auto"/>
      <w:ind w:left="2000" w:hanging="250"/>
    </w:pPr>
  </w:style>
  <w:style w:type="paragraph" w:styleId="Index9">
    <w:name w:val="index 9"/>
    <w:basedOn w:val="Normal"/>
    <w:next w:val="Normal"/>
    <w:autoRedefine/>
    <w:uiPriority w:val="99"/>
    <w:semiHidden/>
    <w:unhideWhenUsed/>
    <w:rsid w:val="00580C79"/>
    <w:pPr>
      <w:spacing w:after="0" w:line="240" w:lineRule="auto"/>
      <w:ind w:left="2250" w:hanging="250"/>
    </w:pPr>
  </w:style>
  <w:style w:type="paragraph" w:styleId="IndexHeading">
    <w:name w:val="index heading"/>
    <w:basedOn w:val="Normal"/>
    <w:next w:val="Index1"/>
    <w:uiPriority w:val="99"/>
    <w:semiHidden/>
    <w:unhideWhenUsed/>
    <w:rsid w:val="00580C79"/>
    <w:rPr>
      <w:rFonts w:asciiTheme="majorHAnsi" w:eastAsiaTheme="majorEastAsia" w:hAnsiTheme="majorHAnsi" w:cstheme="majorBidi"/>
      <w:b/>
      <w:bCs/>
    </w:rPr>
  </w:style>
  <w:style w:type="paragraph" w:styleId="BlockText">
    <w:name w:val="Block Text"/>
    <w:basedOn w:val="Normal"/>
    <w:uiPriority w:val="99"/>
    <w:semiHidden/>
    <w:unhideWhenUsed/>
    <w:rsid w:val="00580C79"/>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80C79"/>
    <w:pPr>
      <w:spacing w:after="0" w:line="240" w:lineRule="auto"/>
    </w:pPr>
  </w:style>
  <w:style w:type="paragraph" w:styleId="Salutation">
    <w:name w:val="Salutation"/>
    <w:basedOn w:val="Normal"/>
    <w:next w:val="Normal"/>
    <w:link w:val="InledningChar"/>
    <w:uiPriority w:val="99"/>
    <w:semiHidden/>
    <w:unhideWhenUsed/>
    <w:rsid w:val="00580C79"/>
  </w:style>
  <w:style w:type="character" w:customStyle="1" w:styleId="InledningChar">
    <w:name w:val="Inledning Char"/>
    <w:basedOn w:val="DefaultParagraphFont"/>
    <w:link w:val="Salutation"/>
    <w:uiPriority w:val="99"/>
    <w:semiHidden/>
    <w:rsid w:val="00580C79"/>
  </w:style>
  <w:style w:type="paragraph" w:styleId="TOC4">
    <w:name w:val="toc 4"/>
    <w:basedOn w:val="Normal"/>
    <w:next w:val="Normal"/>
    <w:autoRedefine/>
    <w:uiPriority w:val="39"/>
    <w:semiHidden/>
    <w:unhideWhenUsed/>
    <w:rsid w:val="00580C79"/>
    <w:pPr>
      <w:spacing w:after="100"/>
      <w:ind w:left="750"/>
    </w:pPr>
  </w:style>
  <w:style w:type="paragraph" w:styleId="TOC5">
    <w:name w:val="toc 5"/>
    <w:basedOn w:val="Normal"/>
    <w:next w:val="Normal"/>
    <w:autoRedefine/>
    <w:uiPriority w:val="39"/>
    <w:semiHidden/>
    <w:unhideWhenUsed/>
    <w:rsid w:val="00580C79"/>
    <w:pPr>
      <w:spacing w:after="100"/>
      <w:ind w:left="1000"/>
    </w:pPr>
  </w:style>
  <w:style w:type="paragraph" w:styleId="TOC6">
    <w:name w:val="toc 6"/>
    <w:basedOn w:val="Normal"/>
    <w:next w:val="Normal"/>
    <w:autoRedefine/>
    <w:uiPriority w:val="39"/>
    <w:semiHidden/>
    <w:unhideWhenUsed/>
    <w:rsid w:val="00580C79"/>
    <w:pPr>
      <w:spacing w:after="100"/>
      <w:ind w:left="1250"/>
    </w:pPr>
  </w:style>
  <w:style w:type="paragraph" w:styleId="TOC7">
    <w:name w:val="toc 7"/>
    <w:basedOn w:val="Normal"/>
    <w:next w:val="Normal"/>
    <w:autoRedefine/>
    <w:uiPriority w:val="39"/>
    <w:semiHidden/>
    <w:unhideWhenUsed/>
    <w:rsid w:val="00580C79"/>
    <w:pPr>
      <w:spacing w:after="100"/>
      <w:ind w:left="1500"/>
    </w:pPr>
  </w:style>
  <w:style w:type="paragraph" w:styleId="TOC8">
    <w:name w:val="toc 8"/>
    <w:basedOn w:val="Normal"/>
    <w:next w:val="Normal"/>
    <w:autoRedefine/>
    <w:uiPriority w:val="39"/>
    <w:semiHidden/>
    <w:unhideWhenUsed/>
    <w:rsid w:val="00580C79"/>
    <w:pPr>
      <w:spacing w:after="100"/>
      <w:ind w:left="1750"/>
    </w:pPr>
  </w:style>
  <w:style w:type="paragraph" w:styleId="TOC9">
    <w:name w:val="toc 9"/>
    <w:basedOn w:val="Normal"/>
    <w:next w:val="Normal"/>
    <w:autoRedefine/>
    <w:uiPriority w:val="39"/>
    <w:semiHidden/>
    <w:unhideWhenUsed/>
    <w:rsid w:val="00580C79"/>
    <w:pPr>
      <w:spacing w:after="100"/>
      <w:ind w:left="2000"/>
    </w:pPr>
  </w:style>
  <w:style w:type="paragraph" w:styleId="CommentText">
    <w:name w:val="annotation text"/>
    <w:basedOn w:val="Normal"/>
    <w:link w:val="KommentarerChar"/>
    <w:semiHidden/>
    <w:unhideWhenUsed/>
    <w:rsid w:val="00580C79"/>
    <w:pPr>
      <w:spacing w:line="240" w:lineRule="auto"/>
    </w:pPr>
    <w:rPr>
      <w:sz w:val="20"/>
      <w:szCs w:val="20"/>
    </w:rPr>
  </w:style>
  <w:style w:type="character" w:customStyle="1" w:styleId="KommentarerChar">
    <w:name w:val="Kommentarer Char"/>
    <w:basedOn w:val="DefaultParagraphFont"/>
    <w:link w:val="CommentText"/>
    <w:semiHidden/>
    <w:rsid w:val="00580C79"/>
    <w:rPr>
      <w:sz w:val="20"/>
      <w:szCs w:val="20"/>
    </w:rPr>
  </w:style>
  <w:style w:type="character" w:styleId="CommentReference">
    <w:name w:val="annotation reference"/>
    <w:basedOn w:val="DefaultParagraphFont"/>
    <w:semiHidden/>
    <w:unhideWhenUsed/>
    <w:rsid w:val="00580C79"/>
    <w:rPr>
      <w:noProof w:val="0"/>
      <w:sz w:val="16"/>
      <w:szCs w:val="16"/>
    </w:rPr>
  </w:style>
  <w:style w:type="paragraph" w:styleId="CommentSubject">
    <w:name w:val="annotation subject"/>
    <w:basedOn w:val="CommentText"/>
    <w:next w:val="CommentText"/>
    <w:link w:val="KommentarsmneChar"/>
    <w:uiPriority w:val="99"/>
    <w:semiHidden/>
    <w:unhideWhenUsed/>
    <w:rsid w:val="00580C79"/>
    <w:rPr>
      <w:b/>
      <w:bCs/>
    </w:rPr>
  </w:style>
  <w:style w:type="character" w:customStyle="1" w:styleId="KommentarsmneChar">
    <w:name w:val="Kommentarsämne Char"/>
    <w:basedOn w:val="KommentarerChar"/>
    <w:link w:val="CommentSubject"/>
    <w:uiPriority w:val="99"/>
    <w:semiHidden/>
    <w:rsid w:val="00580C79"/>
    <w:rPr>
      <w:b/>
      <w:bCs/>
      <w:sz w:val="20"/>
      <w:szCs w:val="20"/>
    </w:rPr>
  </w:style>
  <w:style w:type="paragraph" w:styleId="List">
    <w:name w:val="List"/>
    <w:basedOn w:val="Normal"/>
    <w:uiPriority w:val="99"/>
    <w:semiHidden/>
    <w:unhideWhenUsed/>
    <w:rsid w:val="00580C79"/>
    <w:pPr>
      <w:ind w:left="283" w:hanging="283"/>
      <w:contextualSpacing/>
    </w:pPr>
  </w:style>
  <w:style w:type="paragraph" w:styleId="List2">
    <w:name w:val="List 2"/>
    <w:basedOn w:val="Normal"/>
    <w:uiPriority w:val="99"/>
    <w:semiHidden/>
    <w:unhideWhenUsed/>
    <w:rsid w:val="00580C79"/>
    <w:pPr>
      <w:ind w:left="566" w:hanging="283"/>
      <w:contextualSpacing/>
    </w:pPr>
  </w:style>
  <w:style w:type="paragraph" w:styleId="List3">
    <w:name w:val="List 3"/>
    <w:basedOn w:val="Normal"/>
    <w:uiPriority w:val="99"/>
    <w:semiHidden/>
    <w:unhideWhenUsed/>
    <w:rsid w:val="00580C79"/>
    <w:pPr>
      <w:ind w:left="849" w:hanging="283"/>
      <w:contextualSpacing/>
    </w:pPr>
  </w:style>
  <w:style w:type="paragraph" w:styleId="List4">
    <w:name w:val="List 4"/>
    <w:basedOn w:val="Normal"/>
    <w:uiPriority w:val="99"/>
    <w:semiHidden/>
    <w:unhideWhenUsed/>
    <w:rsid w:val="00580C79"/>
    <w:pPr>
      <w:ind w:left="1132" w:hanging="283"/>
      <w:contextualSpacing/>
    </w:pPr>
  </w:style>
  <w:style w:type="paragraph" w:styleId="List5">
    <w:name w:val="List 5"/>
    <w:basedOn w:val="Normal"/>
    <w:uiPriority w:val="99"/>
    <w:semiHidden/>
    <w:unhideWhenUsed/>
    <w:rsid w:val="00580C79"/>
    <w:pPr>
      <w:ind w:left="1415" w:hanging="283"/>
      <w:contextualSpacing/>
    </w:pPr>
  </w:style>
  <w:style w:type="paragraph" w:styleId="ListContinue">
    <w:name w:val="List Continue"/>
    <w:basedOn w:val="Normal"/>
    <w:uiPriority w:val="99"/>
    <w:semiHidden/>
    <w:unhideWhenUsed/>
    <w:rsid w:val="00580C79"/>
    <w:pPr>
      <w:spacing w:after="120"/>
      <w:ind w:left="283"/>
      <w:contextualSpacing/>
    </w:pPr>
  </w:style>
  <w:style w:type="paragraph" w:styleId="ListContinue2">
    <w:name w:val="List Continue 2"/>
    <w:basedOn w:val="Normal"/>
    <w:uiPriority w:val="99"/>
    <w:semiHidden/>
    <w:unhideWhenUsed/>
    <w:rsid w:val="00580C79"/>
    <w:pPr>
      <w:spacing w:after="120"/>
      <w:ind w:left="566"/>
      <w:contextualSpacing/>
    </w:pPr>
  </w:style>
  <w:style w:type="paragraph" w:styleId="ListContinue3">
    <w:name w:val="List Continue 3"/>
    <w:basedOn w:val="Normal"/>
    <w:uiPriority w:val="99"/>
    <w:semiHidden/>
    <w:unhideWhenUsed/>
    <w:rsid w:val="00580C79"/>
    <w:pPr>
      <w:spacing w:after="120"/>
      <w:ind w:left="849"/>
      <w:contextualSpacing/>
    </w:pPr>
  </w:style>
  <w:style w:type="paragraph" w:styleId="ListContinue4">
    <w:name w:val="List Continue 4"/>
    <w:basedOn w:val="Normal"/>
    <w:uiPriority w:val="99"/>
    <w:semiHidden/>
    <w:unhideWhenUsed/>
    <w:rsid w:val="00580C79"/>
    <w:pPr>
      <w:spacing w:after="120"/>
      <w:ind w:left="1132"/>
      <w:contextualSpacing/>
    </w:pPr>
  </w:style>
  <w:style w:type="paragraph" w:styleId="ListContinue5">
    <w:name w:val="List Continue 5"/>
    <w:basedOn w:val="Normal"/>
    <w:uiPriority w:val="99"/>
    <w:semiHidden/>
    <w:unhideWhenUsed/>
    <w:rsid w:val="00580C79"/>
    <w:pPr>
      <w:spacing w:after="120"/>
      <w:ind w:left="1415"/>
      <w:contextualSpacing/>
    </w:pPr>
  </w:style>
  <w:style w:type="paragraph" w:styleId="ListParagraph">
    <w:name w:val="List Paragraph"/>
    <w:basedOn w:val="Normal"/>
    <w:uiPriority w:val="34"/>
    <w:semiHidden/>
    <w:qFormat/>
    <w:rsid w:val="00580C79"/>
    <w:pPr>
      <w:ind w:left="720"/>
      <w:contextualSpacing/>
    </w:pPr>
  </w:style>
  <w:style w:type="table" w:customStyle="1" w:styleId="ListTable1Light">
    <w:name w:val="List Table 1 Light"/>
    <w:basedOn w:val="TableNormal"/>
    <w:uiPriority w:val="46"/>
    <w:rsid w:val="00580C7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80C79"/>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80C79"/>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80C79"/>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80C79"/>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80C79"/>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80C79"/>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80C7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80C79"/>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80C79"/>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80C79"/>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80C79"/>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80C79"/>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80C79"/>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80C7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80C79"/>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80C79"/>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80C79"/>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80C79"/>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80C79"/>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80C79"/>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80C7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80C7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80C7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80C7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80C7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80C7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80C7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80C7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80C79"/>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80C79"/>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80C79"/>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80C79"/>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80C79"/>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80C79"/>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80C7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80C79"/>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80C79"/>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80C79"/>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80C79"/>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80C79"/>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80C79"/>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80C7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80C79"/>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80C79"/>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80C79"/>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80C79"/>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80C79"/>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80C79"/>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80C79"/>
  </w:style>
  <w:style w:type="table" w:styleId="LightList">
    <w:name w:val="Light List"/>
    <w:basedOn w:val="TableNormal"/>
    <w:uiPriority w:val="61"/>
    <w:semiHidden/>
    <w:unhideWhenUsed/>
    <w:rsid w:val="00580C7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80C7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80C7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80C7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80C7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80C7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80C7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80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80C79"/>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80C79"/>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80C79"/>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80C79"/>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80C79"/>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80C79"/>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80C7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80C7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80C7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80C7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80C7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80C7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80C7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80C7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80C79"/>
    <w:rPr>
      <w:rFonts w:ascii="Consolas" w:hAnsi="Consolas"/>
      <w:sz w:val="20"/>
      <w:szCs w:val="20"/>
    </w:rPr>
  </w:style>
  <w:style w:type="paragraph" w:styleId="MessageHeader">
    <w:name w:val="Message Header"/>
    <w:basedOn w:val="Normal"/>
    <w:link w:val="MeddelanderubrikChar"/>
    <w:uiPriority w:val="99"/>
    <w:semiHidden/>
    <w:unhideWhenUsed/>
    <w:rsid w:val="00580C7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80C79"/>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80C7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80C79"/>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80C79"/>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80C79"/>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80C79"/>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80C79"/>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80C79"/>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80C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80C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80C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80C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80C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80C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80C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80C7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80C7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80C7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80C7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80C7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80C7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80C7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80C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80C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80C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80C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80C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80C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80C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80C7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80C7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80C7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80C7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80C7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80C7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80C7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80C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80C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80C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80C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80C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80C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80C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80C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80C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80C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80C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80C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80C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80C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80C79"/>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80C7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80C79"/>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80C79"/>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80C79"/>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80C79"/>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80C79"/>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80C79"/>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80C79"/>
    <w:rPr>
      <w:rFonts w:ascii="Times New Roman" w:hAnsi="Times New Roman" w:cs="Times New Roman"/>
      <w:sz w:val="24"/>
      <w:szCs w:val="24"/>
    </w:rPr>
  </w:style>
  <w:style w:type="paragraph" w:styleId="NormalIndent">
    <w:name w:val="Normal Indent"/>
    <w:basedOn w:val="Normal"/>
    <w:uiPriority w:val="99"/>
    <w:semiHidden/>
    <w:unhideWhenUsed/>
    <w:rsid w:val="00580C79"/>
    <w:pPr>
      <w:ind w:left="1304"/>
    </w:pPr>
  </w:style>
  <w:style w:type="paragraph" w:styleId="ListNumber4">
    <w:name w:val="List Number 4"/>
    <w:basedOn w:val="Normal"/>
    <w:uiPriority w:val="99"/>
    <w:semiHidden/>
    <w:unhideWhenUsed/>
    <w:rsid w:val="00580C79"/>
    <w:pPr>
      <w:numPr>
        <w:numId w:val="40"/>
      </w:numPr>
      <w:contextualSpacing/>
    </w:pPr>
  </w:style>
  <w:style w:type="paragraph" w:styleId="ListNumber5">
    <w:name w:val="List Number 5"/>
    <w:basedOn w:val="Normal"/>
    <w:uiPriority w:val="99"/>
    <w:semiHidden/>
    <w:unhideWhenUsed/>
    <w:rsid w:val="00580C79"/>
    <w:pPr>
      <w:numPr>
        <w:numId w:val="41"/>
      </w:numPr>
      <w:contextualSpacing/>
    </w:pPr>
  </w:style>
  <w:style w:type="character" w:customStyle="1" w:styleId="Mention">
    <w:name w:val="Mention"/>
    <w:basedOn w:val="DefaultParagraphFont"/>
    <w:uiPriority w:val="99"/>
    <w:semiHidden/>
    <w:unhideWhenUsed/>
    <w:rsid w:val="00580C79"/>
    <w:rPr>
      <w:noProof w:val="0"/>
      <w:color w:val="2B579A"/>
      <w:shd w:val="clear" w:color="auto" w:fill="E6E6E6"/>
    </w:rPr>
  </w:style>
  <w:style w:type="table" w:customStyle="1" w:styleId="PlainTable1">
    <w:name w:val="Plain Table 1"/>
    <w:basedOn w:val="TableNormal"/>
    <w:uiPriority w:val="41"/>
    <w:rsid w:val="00580C7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80C7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80C7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80C7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80C7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80C79"/>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80C79"/>
    <w:rPr>
      <w:rFonts w:ascii="Consolas" w:hAnsi="Consolas"/>
      <w:sz w:val="21"/>
      <w:szCs w:val="21"/>
    </w:rPr>
  </w:style>
  <w:style w:type="character" w:customStyle="1" w:styleId="UnresolvedMention">
    <w:name w:val="Unresolved Mention"/>
    <w:basedOn w:val="DefaultParagraphFont"/>
    <w:uiPriority w:val="99"/>
    <w:semiHidden/>
    <w:unhideWhenUsed/>
    <w:rsid w:val="00580C79"/>
    <w:rPr>
      <w:noProof w:val="0"/>
      <w:color w:val="808080"/>
      <w:shd w:val="clear" w:color="auto" w:fill="E6E6E6"/>
    </w:rPr>
  </w:style>
  <w:style w:type="table" w:styleId="TableProfessional">
    <w:name w:val="Table Professional"/>
    <w:basedOn w:val="TableNormal"/>
    <w:uiPriority w:val="99"/>
    <w:semiHidden/>
    <w:unhideWhenUsed/>
    <w:rsid w:val="00580C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80C79"/>
    <w:pPr>
      <w:numPr>
        <w:numId w:val="42"/>
      </w:numPr>
      <w:contextualSpacing/>
    </w:pPr>
  </w:style>
  <w:style w:type="paragraph" w:styleId="ListBullet5">
    <w:name w:val="List Bullet 5"/>
    <w:basedOn w:val="Normal"/>
    <w:uiPriority w:val="99"/>
    <w:semiHidden/>
    <w:unhideWhenUsed/>
    <w:rsid w:val="00580C79"/>
    <w:pPr>
      <w:numPr>
        <w:numId w:val="43"/>
      </w:numPr>
      <w:contextualSpacing/>
    </w:pPr>
  </w:style>
  <w:style w:type="character" w:styleId="LineNumber">
    <w:name w:val="line number"/>
    <w:basedOn w:val="DefaultParagraphFont"/>
    <w:uiPriority w:val="99"/>
    <w:semiHidden/>
    <w:unhideWhenUsed/>
    <w:rsid w:val="00580C79"/>
    <w:rPr>
      <w:noProof w:val="0"/>
    </w:rPr>
  </w:style>
  <w:style w:type="character" w:customStyle="1" w:styleId="Rubrik6Char">
    <w:name w:val="Rubrik 6 Char"/>
    <w:basedOn w:val="DefaultParagraphFont"/>
    <w:link w:val="Heading6"/>
    <w:uiPriority w:val="9"/>
    <w:semiHidden/>
    <w:rsid w:val="00580C79"/>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80C79"/>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80C79"/>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80C79"/>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80C7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80C79"/>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80C79"/>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80C79"/>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80C79"/>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80C79"/>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80C79"/>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80C7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80C79"/>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80C79"/>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80C79"/>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80C79"/>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80C79"/>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80C79"/>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80C7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80C7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80C7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80C7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80C7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80C7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80C7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80C7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80C7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80C7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80C7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80C7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80C7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80C7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80C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80C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80C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80C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80C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80C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80C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80C7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80C7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80C7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80C7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80C7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80C7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80C7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80C7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80C7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80C7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80C7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80C7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80C7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80C7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80C79"/>
    <w:pPr>
      <w:spacing w:after="0" w:line="240" w:lineRule="auto"/>
      <w:ind w:left="4252"/>
    </w:pPr>
  </w:style>
  <w:style w:type="character" w:customStyle="1" w:styleId="SignaturChar">
    <w:name w:val="Signatur Char"/>
    <w:basedOn w:val="DefaultParagraphFont"/>
    <w:link w:val="Signature"/>
    <w:uiPriority w:val="99"/>
    <w:semiHidden/>
    <w:rsid w:val="00580C79"/>
  </w:style>
  <w:style w:type="character" w:styleId="EndnoteReference">
    <w:name w:val="endnote reference"/>
    <w:basedOn w:val="DefaultParagraphFont"/>
    <w:uiPriority w:val="99"/>
    <w:semiHidden/>
    <w:unhideWhenUsed/>
    <w:rsid w:val="00580C79"/>
    <w:rPr>
      <w:noProof w:val="0"/>
      <w:vertAlign w:val="superscript"/>
    </w:rPr>
  </w:style>
  <w:style w:type="paragraph" w:styleId="EndnoteText">
    <w:name w:val="endnote text"/>
    <w:basedOn w:val="Normal"/>
    <w:link w:val="SlutnotstextChar"/>
    <w:uiPriority w:val="99"/>
    <w:semiHidden/>
    <w:unhideWhenUsed/>
    <w:rsid w:val="00580C79"/>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80C79"/>
    <w:rPr>
      <w:sz w:val="20"/>
      <w:szCs w:val="20"/>
    </w:rPr>
  </w:style>
  <w:style w:type="character" w:customStyle="1" w:styleId="SmartHyperlink">
    <w:name w:val="Smart Hyperlink"/>
    <w:basedOn w:val="DefaultParagraphFont"/>
    <w:uiPriority w:val="99"/>
    <w:semiHidden/>
    <w:unhideWhenUsed/>
    <w:rsid w:val="00580C79"/>
    <w:rPr>
      <w:noProof w:val="0"/>
      <w:u w:val="dotted"/>
    </w:rPr>
  </w:style>
  <w:style w:type="table" w:styleId="TableClassic1">
    <w:name w:val="Table Classic 1"/>
    <w:basedOn w:val="TableNormal"/>
    <w:uiPriority w:val="99"/>
    <w:semiHidden/>
    <w:unhideWhenUsed/>
    <w:rsid w:val="00580C7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80C7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80C7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80C7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80C79"/>
    <w:rPr>
      <w:b/>
      <w:bCs/>
      <w:noProof w:val="0"/>
    </w:rPr>
  </w:style>
  <w:style w:type="character" w:styleId="IntenseEmphasis">
    <w:name w:val="Intense Emphasis"/>
    <w:basedOn w:val="DefaultParagraphFont"/>
    <w:uiPriority w:val="21"/>
    <w:semiHidden/>
    <w:qFormat/>
    <w:rsid w:val="00580C79"/>
    <w:rPr>
      <w:i/>
      <w:iCs/>
      <w:noProof w:val="0"/>
      <w:color w:val="1A3050" w:themeColor="accent1"/>
    </w:rPr>
  </w:style>
  <w:style w:type="character" w:styleId="IntenseReference">
    <w:name w:val="Intense Reference"/>
    <w:basedOn w:val="DefaultParagraphFont"/>
    <w:uiPriority w:val="32"/>
    <w:semiHidden/>
    <w:qFormat/>
    <w:rsid w:val="00580C79"/>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80C79"/>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80C79"/>
    <w:rPr>
      <w:i/>
      <w:iCs/>
      <w:color w:val="1A3050" w:themeColor="accent1"/>
    </w:rPr>
  </w:style>
  <w:style w:type="table" w:styleId="Table3Deffects1">
    <w:name w:val="Table 3D effects 1"/>
    <w:basedOn w:val="TableNormal"/>
    <w:uiPriority w:val="99"/>
    <w:semiHidden/>
    <w:unhideWhenUsed/>
    <w:rsid w:val="00580C79"/>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80C79"/>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80C79"/>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80C7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80C79"/>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80C7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80C79"/>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80C7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80C7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80C79"/>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80C7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80C7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80C7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80C7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80C7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80C7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80C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80C79"/>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80C7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80C7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80C7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80C7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80C7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80C7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80C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80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80C79"/>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80C79"/>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80C7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80C7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80C7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glossaryDocument" Target="glossary/document.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C8FB58A09E64ADCBA190354A0F349D7"/>
        <w:category>
          <w:name w:val="Allmänt"/>
          <w:gallery w:val="placeholder"/>
        </w:category>
        <w:types>
          <w:type w:val="bbPlcHdr"/>
        </w:types>
        <w:behaviors>
          <w:behavior w:val="content"/>
        </w:behaviors>
        <w:guid w:val="{07BA22FE-BE6E-4908-B2F8-47C6684F55B9}"/>
      </w:docPartPr>
      <w:docPartBody>
        <w:p w:rsidR="002D4C62" w:rsidP="00BE0EA8">
          <w:pPr>
            <w:pStyle w:val="9C8FB58A09E64ADCBA190354A0F349D7"/>
          </w:pPr>
          <w:r>
            <w:rPr>
              <w:rStyle w:val="PlaceholderText"/>
            </w:rPr>
            <w:t xml:space="preserve"> </w:t>
          </w:r>
        </w:p>
      </w:docPartBody>
    </w:docPart>
    <w:docPart>
      <w:docPartPr>
        <w:name w:val="07220AFB4387467B9383E8B70FBD4421"/>
        <w:category>
          <w:name w:val="Allmänt"/>
          <w:gallery w:val="placeholder"/>
        </w:category>
        <w:types>
          <w:type w:val="bbPlcHdr"/>
        </w:types>
        <w:behaviors>
          <w:behavior w:val="content"/>
        </w:behaviors>
        <w:guid w:val="{BDB3913B-9ADB-4A41-B9F1-5E188BAB6FDC}"/>
      </w:docPartPr>
      <w:docPartBody>
        <w:p w:rsidR="002D4C62" w:rsidP="00BE0EA8">
          <w:pPr>
            <w:pStyle w:val="07220AFB4387467B9383E8B70FBD44211"/>
          </w:pPr>
          <w:r>
            <w:rPr>
              <w:rStyle w:val="PlaceholderText"/>
            </w:rPr>
            <w:t xml:space="preserve"> </w:t>
          </w:r>
        </w:p>
      </w:docPartBody>
    </w:docPart>
    <w:docPart>
      <w:docPartPr>
        <w:name w:val="1BD804FEDB6F4B6B8C58116AC15191AD"/>
        <w:category>
          <w:name w:val="Allmänt"/>
          <w:gallery w:val="placeholder"/>
        </w:category>
        <w:types>
          <w:type w:val="bbPlcHdr"/>
        </w:types>
        <w:behaviors>
          <w:behavior w:val="content"/>
        </w:behaviors>
        <w:guid w:val="{9D5AB0AD-A7B9-49DE-9BCE-FFE10375585A}"/>
      </w:docPartPr>
      <w:docPartBody>
        <w:p w:rsidR="002D4C62" w:rsidP="00BE0EA8">
          <w:pPr>
            <w:pStyle w:val="1BD804FEDB6F4B6B8C58116AC15191AD1"/>
          </w:pPr>
          <w:r>
            <w:rPr>
              <w:rStyle w:val="PlaceholderText"/>
            </w:rPr>
            <w:t xml:space="preserve"> </w:t>
          </w:r>
        </w:p>
      </w:docPartBody>
    </w:docPart>
    <w:docPart>
      <w:docPartPr>
        <w:name w:val="7873D875A71A442A9A27E5F62BD00902"/>
        <w:category>
          <w:name w:val="Allmänt"/>
          <w:gallery w:val="placeholder"/>
        </w:category>
        <w:types>
          <w:type w:val="bbPlcHdr"/>
        </w:types>
        <w:behaviors>
          <w:behavior w:val="content"/>
        </w:behaviors>
        <w:guid w:val="{4EC400BD-9C29-4B25-A6F0-B989D92D1E3A}"/>
      </w:docPartPr>
      <w:docPartBody>
        <w:p w:rsidR="002D4C62" w:rsidP="00BE0EA8">
          <w:pPr>
            <w:pStyle w:val="7873D875A71A442A9A27E5F62BD00902"/>
          </w:pPr>
          <w:r>
            <w:rPr>
              <w:rStyle w:val="PlaceholderText"/>
            </w:rPr>
            <w:t xml:space="preserve"> </w:t>
          </w:r>
        </w:p>
      </w:docPartBody>
    </w:docPart>
    <w:docPart>
      <w:docPartPr>
        <w:name w:val="97E3508D477249C5909EAC2F1072995C"/>
        <w:category>
          <w:name w:val="Allmänt"/>
          <w:gallery w:val="placeholder"/>
        </w:category>
        <w:types>
          <w:type w:val="bbPlcHdr"/>
        </w:types>
        <w:behaviors>
          <w:behavior w:val="content"/>
        </w:behaviors>
        <w:guid w:val="{350223C7-7794-47DF-B97D-3BE5B22905F9}"/>
      </w:docPartPr>
      <w:docPartBody>
        <w:p w:rsidR="00135AD9" w:rsidP="00CB1AD4">
          <w:pPr>
            <w:pStyle w:val="97E3508D477249C5909EAC2F1072995C"/>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AD4"/>
    <w:rPr>
      <w:noProof w:val="0"/>
      <w:color w:val="808080"/>
    </w:rPr>
  </w:style>
  <w:style w:type="paragraph" w:customStyle="1" w:styleId="9C8FB58A09E64ADCBA190354A0F349D7">
    <w:name w:val="9C8FB58A09E64ADCBA190354A0F349D7"/>
    <w:rsid w:val="00BE0EA8"/>
  </w:style>
  <w:style w:type="paragraph" w:customStyle="1" w:styleId="7873D875A71A442A9A27E5F62BD00902">
    <w:name w:val="7873D875A71A442A9A27E5F62BD00902"/>
    <w:rsid w:val="00BE0EA8"/>
  </w:style>
  <w:style w:type="paragraph" w:customStyle="1" w:styleId="07220AFB4387467B9383E8B70FBD44211">
    <w:name w:val="07220AFB4387467B9383E8B70FBD44211"/>
    <w:rsid w:val="00BE0EA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BD804FEDB6F4B6B8C58116AC15191AD1">
    <w:name w:val="1BD804FEDB6F4B6B8C58116AC15191AD1"/>
    <w:rsid w:val="00BE0EA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7E3508D477249C5909EAC2F1072995C">
    <w:name w:val="97E3508D477249C5909EAC2F1072995C"/>
    <w:rsid w:val="00CB1AD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a9826b25-8205-44c3-ac7e-4cd6e9029b7d</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E5A97D-991E-4781-8EE0-66970285866A}"/>
</file>

<file path=customXml/itemProps2.xml><?xml version="1.0" encoding="utf-8"?>
<ds:datastoreItem xmlns:ds="http://schemas.openxmlformats.org/officeDocument/2006/customXml" ds:itemID="{0BB232FB-E57D-473E-856F-657FC4FCC28F}"/>
</file>

<file path=customXml/itemProps3.xml><?xml version="1.0" encoding="utf-8"?>
<ds:datastoreItem xmlns:ds="http://schemas.openxmlformats.org/officeDocument/2006/customXml" ds:itemID="{45EDEB3D-D5A9-436B-8E30-8113861455D7}"/>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2916</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2021_22_1023 och 2021_22_1024, skenande elpriser och skenande drivmedelspriser.docx</dc:title>
  <cp:revision>1</cp:revision>
  <dcterms:created xsi:type="dcterms:W3CDTF">2022-02-16T10:08:00Z</dcterms:created>
  <dcterms:modified xsi:type="dcterms:W3CDTF">2022-02-16T10:08:00Z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ies>
</file>