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23463" w14:textId="2BB9E4D0" w:rsidR="0002549A" w:rsidRDefault="0002549A" w:rsidP="0085548A">
      <w:pPr>
        <w:pStyle w:val="Rubrik"/>
      </w:pPr>
      <w:r>
        <w:t>Svar på</w:t>
      </w:r>
      <w:r w:rsidR="00807C8D">
        <w:t xml:space="preserve"> fråga</w:t>
      </w:r>
      <w:r>
        <w:t xml:space="preserve"> </w:t>
      </w:r>
      <w:sdt>
        <w:sdtPr>
          <w:alias w:val="Fråga"/>
          <w:tag w:val="delete"/>
          <w:id w:val="434023517"/>
          <w:placeholder>
            <w:docPart w:val="B1AEA1AC9C5441F58CA666051DEBC49D"/>
          </w:placeholder>
        </w:sdtPr>
        <w:sdtEndPr/>
        <w:sdtContent>
          <w:r>
            <w:t>2020/21:</w:t>
          </w:r>
          <w:r w:rsidR="00807C8D">
            <w:t>2965</w:t>
          </w:r>
        </w:sdtContent>
      </w:sdt>
      <w:r>
        <w:t xml:space="preserve"> av </w:t>
      </w:r>
      <w:sdt>
        <w:sdtPr>
          <w:alias w:val="Interpellant"/>
          <w:tag w:val="delete"/>
          <w:id w:val="-938911813"/>
          <w:placeholder>
            <w:docPart w:val="AEA7ECFDE70B44D991D3D36B863D1A80"/>
          </w:placeholder>
          <w:dataBinding w:prefixMappings="xmlns:ns0='http://lp/documentinfo/RK' " w:xpath="/ns0:DocumentInfo[1]/ns0:BaseInfo[1]/ns0:Extra3[1]" w:storeItemID="{D7D46D88-0B60-4445-8A83-566AA5E99EF7}"/>
          <w:text/>
        </w:sdtPr>
        <w:sdtEndPr/>
        <w:sdtContent>
          <w:r w:rsidR="00683C00">
            <w:t xml:space="preserve">Hans Wallmark </w:t>
          </w:r>
        </w:sdtContent>
      </w:sdt>
      <w:r>
        <w:br/>
      </w:r>
      <w:sdt>
        <w:sdtPr>
          <w:alias w:val="Interpellationen gäller"/>
          <w:tag w:val="delete"/>
          <w:id w:val="-1770081596"/>
          <w:placeholder>
            <w:docPart w:val="770330A3F46D41F38B574AD4110DDD1E"/>
          </w:placeholder>
        </w:sdtPr>
        <w:sdtEndPr/>
        <w:sdtContent>
          <w:r w:rsidR="00807C8D">
            <w:t>Stöd till internationella organisationer</w:t>
          </w:r>
        </w:sdtContent>
      </w:sdt>
    </w:p>
    <w:p w14:paraId="44A204EA" w14:textId="489E1A82" w:rsidR="0002549A" w:rsidRDefault="004111FD" w:rsidP="002749F7">
      <w:pPr>
        <w:pStyle w:val="Brdtext"/>
      </w:pPr>
      <w:sdt>
        <w:sdtPr>
          <w:tag w:val="delete"/>
          <w:id w:val="570472733"/>
          <w:placeholder>
            <w:docPart w:val="3649AE218CA544858F56FB130258799F"/>
          </w:placeholder>
          <w:dataBinding w:prefixMappings="xmlns:ns0='http://lp/documentinfo/RK' " w:xpath="/ns0:DocumentInfo[1]/ns0:BaseInfo[1]/ns0:Extra3[1]" w:storeItemID="{D7D46D88-0B60-4445-8A83-566AA5E99EF7}"/>
          <w:text/>
        </w:sdtPr>
        <w:sdtEndPr/>
        <w:sdtContent>
          <w:r w:rsidR="00683C00">
            <w:t xml:space="preserve">Hans Wallmark </w:t>
          </w:r>
        </w:sdtContent>
      </w:sdt>
      <w:r w:rsidR="0002549A">
        <w:t xml:space="preserve">har frågat mig vilka </w:t>
      </w:r>
      <w:r w:rsidR="00844F1E">
        <w:t xml:space="preserve">åtgärder </w:t>
      </w:r>
      <w:r w:rsidR="005E7E02">
        <w:t>jag och regeringen förbereder på mottagare av svenskt bistånd eller stöd till internationella organisationer där det visar sig att pengar ändå gått till terrororganisationer eller korruption.</w:t>
      </w:r>
    </w:p>
    <w:p w14:paraId="64547771" w14:textId="08AAF7ED" w:rsidR="00927A93" w:rsidRPr="00B204DE" w:rsidRDefault="00F46AF0" w:rsidP="002749F7">
      <w:pPr>
        <w:pStyle w:val="Brdtext"/>
      </w:pPr>
      <w:r w:rsidRPr="00F46AF0">
        <w:t>Sverige verkar i de svåraste miljöerna där biståndet behövs mest, men där korruption</w:t>
      </w:r>
      <w:r w:rsidR="00E51058">
        <w:t>en</w:t>
      </w:r>
      <w:r w:rsidRPr="00F46AF0">
        <w:t xml:space="preserve"> ofta är utbredd. </w:t>
      </w:r>
      <w:r w:rsidR="0023595A" w:rsidRPr="6E0F6825">
        <w:t xml:space="preserve">Anti-korruption är </w:t>
      </w:r>
      <w:r w:rsidR="00DA41FE">
        <w:t xml:space="preserve">därför </w:t>
      </w:r>
      <w:r w:rsidR="0023595A" w:rsidRPr="6E0F6825">
        <w:t xml:space="preserve">en högt prioriterad fråga </w:t>
      </w:r>
      <w:r w:rsidR="0023595A">
        <w:t xml:space="preserve">för regeringen </w:t>
      </w:r>
      <w:r w:rsidR="0023595A" w:rsidRPr="6E0F6825">
        <w:t xml:space="preserve">och </w:t>
      </w:r>
      <w:r w:rsidR="0023595A">
        <w:t xml:space="preserve">en stor mängd aktiviteter genomförs. </w:t>
      </w:r>
      <w:r w:rsidR="0023595A" w:rsidRPr="002A45BE">
        <w:rPr>
          <w:szCs w:val="24"/>
        </w:rPr>
        <w:t>Regeringen har arbeta</w:t>
      </w:r>
      <w:r w:rsidR="00DD5E76">
        <w:rPr>
          <w:szCs w:val="24"/>
        </w:rPr>
        <w:t>r</w:t>
      </w:r>
      <w:r w:rsidR="0023595A" w:rsidRPr="002A45BE">
        <w:rPr>
          <w:szCs w:val="24"/>
        </w:rPr>
        <w:t xml:space="preserve"> brett </w:t>
      </w:r>
      <w:r w:rsidR="0023595A">
        <w:rPr>
          <w:szCs w:val="24"/>
        </w:rPr>
        <w:t>med att bemöta korruption både som utvecklingshinder och risk</w:t>
      </w:r>
      <w:r w:rsidR="0023595A" w:rsidRPr="002A45BE">
        <w:rPr>
          <w:szCs w:val="24"/>
        </w:rPr>
        <w:t>.</w:t>
      </w:r>
      <w:r w:rsidR="0023595A">
        <w:rPr>
          <w:szCs w:val="24"/>
        </w:rPr>
        <w:t xml:space="preserve"> </w:t>
      </w:r>
    </w:p>
    <w:p w14:paraId="262AC7A4" w14:textId="4D31509B" w:rsidR="00DA41FE" w:rsidRDefault="00DA41FE" w:rsidP="00DA41FE">
      <w:pPr>
        <w:pStyle w:val="Brdtext"/>
        <w:rPr>
          <w:szCs w:val="24"/>
        </w:rPr>
      </w:pPr>
      <w:r>
        <w:rPr>
          <w:szCs w:val="24"/>
        </w:rPr>
        <w:t>R</w:t>
      </w:r>
      <w:r w:rsidRPr="00DA41FE">
        <w:rPr>
          <w:szCs w:val="24"/>
        </w:rPr>
        <w:t>egeringen ställer</w:t>
      </w:r>
      <w:r>
        <w:rPr>
          <w:szCs w:val="24"/>
        </w:rPr>
        <w:t xml:space="preserve"> </w:t>
      </w:r>
      <w:r w:rsidRPr="00DA41FE">
        <w:rPr>
          <w:szCs w:val="24"/>
        </w:rPr>
        <w:t>i genomförandet av biståndet krav på god kontroll och åtgärder mot korruption i</w:t>
      </w:r>
      <w:r>
        <w:rPr>
          <w:szCs w:val="24"/>
        </w:rPr>
        <w:t xml:space="preserve"> såväl</w:t>
      </w:r>
      <w:r w:rsidRPr="00DA41FE">
        <w:rPr>
          <w:szCs w:val="24"/>
        </w:rPr>
        <w:t xml:space="preserve"> </w:t>
      </w:r>
      <w:r w:rsidR="00DD5E76">
        <w:rPr>
          <w:szCs w:val="24"/>
        </w:rPr>
        <w:t xml:space="preserve">bilateralt samarbete som </w:t>
      </w:r>
      <w:r w:rsidRPr="00DA41FE">
        <w:rPr>
          <w:szCs w:val="24"/>
        </w:rPr>
        <w:t xml:space="preserve">multilaterala organisationer. Sverige och Sida för </w:t>
      </w:r>
      <w:r w:rsidR="00DD5E76">
        <w:rPr>
          <w:szCs w:val="24"/>
        </w:rPr>
        <w:t xml:space="preserve">därtill </w:t>
      </w:r>
      <w:r w:rsidRPr="00DA41FE">
        <w:rPr>
          <w:szCs w:val="24"/>
        </w:rPr>
        <w:t>en tät dialog med sina samarbets</w:t>
      </w:r>
      <w:r w:rsidR="00DD5E76">
        <w:rPr>
          <w:szCs w:val="24"/>
        </w:rPr>
        <w:t>-</w:t>
      </w:r>
      <w:r w:rsidRPr="00DA41FE">
        <w:rPr>
          <w:szCs w:val="24"/>
        </w:rPr>
        <w:t>partner och följer löpande upp biståndet med fältbesök, revisioner och utvärderingar.</w:t>
      </w:r>
      <w:r w:rsidR="000D7388">
        <w:rPr>
          <w:szCs w:val="24"/>
        </w:rPr>
        <w:t xml:space="preserve"> Detta då varje skattekrona i det svenska utvecklings</w:t>
      </w:r>
      <w:r w:rsidR="00DD5E76">
        <w:rPr>
          <w:szCs w:val="24"/>
        </w:rPr>
        <w:t>-</w:t>
      </w:r>
      <w:r w:rsidR="000D7388">
        <w:rPr>
          <w:szCs w:val="24"/>
        </w:rPr>
        <w:t xml:space="preserve">samarbetet ska bidra till fattigdomsbekämpning. </w:t>
      </w:r>
    </w:p>
    <w:p w14:paraId="2CDD22E3" w14:textId="6286171B" w:rsidR="00DD5E76" w:rsidRDefault="000D7388" w:rsidP="00683C00">
      <w:pPr>
        <w:pStyle w:val="Brdtext"/>
      </w:pPr>
      <w:r w:rsidRPr="000D7388">
        <w:t>Sida agerar alltid vid misstanke om korruption, och vidtar relevanta åtgärder.</w:t>
      </w:r>
      <w:r w:rsidR="00DD5E76" w:rsidRPr="00DD5E76">
        <w:t xml:space="preserve"> </w:t>
      </w:r>
      <w:r w:rsidR="00DD5E76">
        <w:t xml:space="preserve">Vid mindre avtalsbrott </w:t>
      </w:r>
      <w:r w:rsidR="00266988">
        <w:t>utan</w:t>
      </w:r>
      <w:r w:rsidR="00DD5E76">
        <w:t xml:space="preserve"> uppsåt eller</w:t>
      </w:r>
      <w:r w:rsidR="00266988">
        <w:t xml:space="preserve"> som beror på</w:t>
      </w:r>
      <w:r w:rsidR="00DD5E76">
        <w:t xml:space="preserve"> grov oaktsamhet, och där Sida har ett fortsatt förtroende för samarbetsparten, </w:t>
      </w:r>
      <w:r w:rsidR="00266988">
        <w:t xml:space="preserve">är </w:t>
      </w:r>
      <w:r w:rsidR="00DD5E76">
        <w:t xml:space="preserve">påföljderna ofta krav om att specifika förbättringsåtgärder vidtas innan fortsatt finansiering kan bli aktuell. Det tar sig uttryck i extrakontroller så som mer detaljerad och frekvent rapportering, </w:t>
      </w:r>
      <w:r w:rsidR="00266988">
        <w:t>ökat antal</w:t>
      </w:r>
      <w:r w:rsidR="00DD5E76">
        <w:t xml:space="preserve"> uppföljningsbesök </w:t>
      </w:r>
      <w:r w:rsidR="00266988">
        <w:t xml:space="preserve">och </w:t>
      </w:r>
      <w:r w:rsidR="00DD5E76">
        <w:t xml:space="preserve">även kapacitetsstärkande åtgärder såsom utbildningar, extra finansiering till redovisningssystem och för att stärka intern styrning och kontroll hos Sidas avtalspartners och deras samarbetspartners. </w:t>
      </w:r>
      <w:r w:rsidR="00266988">
        <w:t>P</w:t>
      </w:r>
      <w:r w:rsidR="00DD5E76">
        <w:t xml:space="preserve">åföljder vid allvarligare </w:t>
      </w:r>
      <w:r w:rsidR="00DD5E76">
        <w:lastRenderedPageBreak/>
        <w:t xml:space="preserve">avtalsbrott är att avtal sägs upp, att avtalspartner eller samarbetspartner säger upp eller avskedar personal och att polisanmälan görs. </w:t>
      </w:r>
    </w:p>
    <w:p w14:paraId="2B956E5A" w14:textId="0AD9C290" w:rsidR="00DD5E76" w:rsidRDefault="00266988" w:rsidP="00DD5E76">
      <w:pPr>
        <w:pStyle w:val="Brdtext"/>
      </w:pPr>
      <w:r>
        <w:t>Kan det konstateras att det finns</w:t>
      </w:r>
      <w:r w:rsidR="00DD5E76">
        <w:t xml:space="preserve"> en finansiell skada så ska medel återbetalas. Återkrav sänder en tydlig signal om att korruption inte accepteras och verkar som en påminnelse att våra avtalspartners måste säkerställa att de avtalsvillkor Sida ställer måste efterlevas i alla efterföljande led. Även i de ärenden där misstanke inte kunnat bekräftas så kan det ändå</w:t>
      </w:r>
      <w:r w:rsidR="00807C8D">
        <w:t xml:space="preserve"> som en försiktighetsåtgärd</w:t>
      </w:r>
      <w:r w:rsidR="00DD5E76">
        <w:t xml:space="preserve"> bli aktuellt med viss kapacitetstärkning och extrakontroller liknande de som införs vid mindre avtalsbrott. </w:t>
      </w:r>
    </w:p>
    <w:p w14:paraId="5160D727" w14:textId="2430DE9A" w:rsidR="009A4F16" w:rsidRDefault="00683C00" w:rsidP="009A4F16">
      <w:pPr>
        <w:pStyle w:val="Brdtext"/>
      </w:pPr>
      <w:r>
        <w:t>Stockholm den 2 juni 2021</w:t>
      </w:r>
    </w:p>
    <w:p w14:paraId="01D87392" w14:textId="43598657" w:rsidR="00683C00" w:rsidRDefault="00683C00" w:rsidP="009A4F16">
      <w:pPr>
        <w:pStyle w:val="Brdtext"/>
      </w:pPr>
    </w:p>
    <w:p w14:paraId="5C838C6C" w14:textId="429AF794" w:rsidR="00683C00" w:rsidRDefault="00683C00" w:rsidP="009A4F16">
      <w:pPr>
        <w:pStyle w:val="Brdtext"/>
      </w:pPr>
      <w:r>
        <w:t>Per Olsson Fridh</w:t>
      </w:r>
    </w:p>
    <w:sectPr w:rsidR="00683C00"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F1536" w14:textId="77777777" w:rsidR="009674E0" w:rsidRDefault="009674E0" w:rsidP="00A87A54">
      <w:pPr>
        <w:spacing w:after="0" w:line="240" w:lineRule="auto"/>
      </w:pPr>
      <w:r>
        <w:separator/>
      </w:r>
    </w:p>
  </w:endnote>
  <w:endnote w:type="continuationSeparator" w:id="0">
    <w:p w14:paraId="292E282C" w14:textId="77777777" w:rsidR="009674E0" w:rsidRDefault="009674E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CFA7AFA" w14:textId="77777777" w:rsidTr="006A26EC">
      <w:trPr>
        <w:trHeight w:val="227"/>
        <w:jc w:val="right"/>
      </w:trPr>
      <w:tc>
        <w:tcPr>
          <w:tcW w:w="708" w:type="dxa"/>
          <w:vAlign w:val="bottom"/>
        </w:tcPr>
        <w:p w14:paraId="49FBD3D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A50594D" w14:textId="77777777" w:rsidTr="006A26EC">
      <w:trPr>
        <w:trHeight w:val="850"/>
        <w:jc w:val="right"/>
      </w:trPr>
      <w:tc>
        <w:tcPr>
          <w:tcW w:w="708" w:type="dxa"/>
          <w:vAlign w:val="bottom"/>
        </w:tcPr>
        <w:p w14:paraId="104CB88B" w14:textId="77777777" w:rsidR="005606BC" w:rsidRPr="00347E11" w:rsidRDefault="005606BC" w:rsidP="005606BC">
          <w:pPr>
            <w:pStyle w:val="Sidfot"/>
            <w:spacing w:line="276" w:lineRule="auto"/>
            <w:jc w:val="right"/>
          </w:pPr>
        </w:p>
      </w:tc>
    </w:tr>
  </w:tbl>
  <w:p w14:paraId="277ED0A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1197130" w14:textId="77777777" w:rsidTr="001F4302">
      <w:trPr>
        <w:trHeight w:val="510"/>
      </w:trPr>
      <w:tc>
        <w:tcPr>
          <w:tcW w:w="8525" w:type="dxa"/>
          <w:gridSpan w:val="2"/>
          <w:vAlign w:val="bottom"/>
        </w:tcPr>
        <w:p w14:paraId="1A03DBF1" w14:textId="77777777" w:rsidR="00347E11" w:rsidRPr="00347E11" w:rsidRDefault="00347E11" w:rsidP="00347E11">
          <w:pPr>
            <w:pStyle w:val="Sidfot"/>
            <w:rPr>
              <w:sz w:val="8"/>
            </w:rPr>
          </w:pPr>
        </w:p>
      </w:tc>
    </w:tr>
    <w:tr w:rsidR="00093408" w:rsidRPr="00EE3C0F" w14:paraId="3BBA522C" w14:textId="77777777" w:rsidTr="00C26068">
      <w:trPr>
        <w:trHeight w:val="227"/>
      </w:trPr>
      <w:tc>
        <w:tcPr>
          <w:tcW w:w="4074" w:type="dxa"/>
        </w:tcPr>
        <w:p w14:paraId="68180099" w14:textId="77777777" w:rsidR="00347E11" w:rsidRPr="00F53AEA" w:rsidRDefault="00347E11" w:rsidP="00C26068">
          <w:pPr>
            <w:pStyle w:val="Sidfot"/>
            <w:spacing w:line="276" w:lineRule="auto"/>
          </w:pPr>
        </w:p>
      </w:tc>
      <w:tc>
        <w:tcPr>
          <w:tcW w:w="4451" w:type="dxa"/>
        </w:tcPr>
        <w:p w14:paraId="7BDBD654" w14:textId="77777777" w:rsidR="00093408" w:rsidRPr="00F53AEA" w:rsidRDefault="00093408" w:rsidP="00F53AEA">
          <w:pPr>
            <w:pStyle w:val="Sidfot"/>
            <w:spacing w:line="276" w:lineRule="auto"/>
          </w:pPr>
        </w:p>
      </w:tc>
    </w:tr>
  </w:tbl>
  <w:p w14:paraId="75EF2CF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90841" w14:textId="77777777" w:rsidR="009674E0" w:rsidRDefault="009674E0" w:rsidP="00A87A54">
      <w:pPr>
        <w:spacing w:after="0" w:line="240" w:lineRule="auto"/>
      </w:pPr>
      <w:r>
        <w:separator/>
      </w:r>
    </w:p>
  </w:footnote>
  <w:footnote w:type="continuationSeparator" w:id="0">
    <w:p w14:paraId="3925AA9E" w14:textId="77777777" w:rsidR="009674E0" w:rsidRDefault="009674E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2549A" w14:paraId="59CCE9D0" w14:textId="77777777" w:rsidTr="00C93EBA">
      <w:trPr>
        <w:trHeight w:val="227"/>
      </w:trPr>
      <w:tc>
        <w:tcPr>
          <w:tcW w:w="5534" w:type="dxa"/>
        </w:tcPr>
        <w:p w14:paraId="556CC16B" w14:textId="77777777" w:rsidR="0002549A" w:rsidRPr="007D73AB" w:rsidRDefault="0002549A">
          <w:pPr>
            <w:pStyle w:val="Sidhuvud"/>
          </w:pPr>
        </w:p>
      </w:tc>
      <w:tc>
        <w:tcPr>
          <w:tcW w:w="3170" w:type="dxa"/>
          <w:vAlign w:val="bottom"/>
        </w:tcPr>
        <w:p w14:paraId="4844F824" w14:textId="77777777" w:rsidR="0002549A" w:rsidRPr="007D73AB" w:rsidRDefault="0002549A" w:rsidP="00340DE0">
          <w:pPr>
            <w:pStyle w:val="Sidhuvud"/>
          </w:pPr>
        </w:p>
      </w:tc>
      <w:tc>
        <w:tcPr>
          <w:tcW w:w="1134" w:type="dxa"/>
        </w:tcPr>
        <w:p w14:paraId="18F067DB" w14:textId="77777777" w:rsidR="0002549A" w:rsidRDefault="0002549A" w:rsidP="005A703A">
          <w:pPr>
            <w:pStyle w:val="Sidhuvud"/>
          </w:pPr>
        </w:p>
      </w:tc>
    </w:tr>
    <w:tr w:rsidR="0002549A" w14:paraId="51E94100" w14:textId="77777777" w:rsidTr="00C93EBA">
      <w:trPr>
        <w:trHeight w:val="1928"/>
      </w:trPr>
      <w:tc>
        <w:tcPr>
          <w:tcW w:w="5534" w:type="dxa"/>
        </w:tcPr>
        <w:p w14:paraId="2532C5AD" w14:textId="77777777" w:rsidR="0002549A" w:rsidRPr="00340DE0" w:rsidRDefault="0002549A" w:rsidP="00340DE0">
          <w:pPr>
            <w:pStyle w:val="Sidhuvud"/>
          </w:pPr>
          <w:r>
            <w:rPr>
              <w:noProof/>
            </w:rPr>
            <w:drawing>
              <wp:inline distT="0" distB="0" distL="0" distR="0" wp14:anchorId="307936A6" wp14:editId="353257C5">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7D65404" w14:textId="77777777" w:rsidR="0002549A" w:rsidRPr="00710A6C" w:rsidRDefault="0002549A" w:rsidP="00EE3C0F">
          <w:pPr>
            <w:pStyle w:val="Sidhuvud"/>
            <w:rPr>
              <w:b/>
            </w:rPr>
          </w:pPr>
        </w:p>
        <w:p w14:paraId="6461F2F2" w14:textId="77777777" w:rsidR="0002549A" w:rsidRDefault="0002549A" w:rsidP="00EE3C0F">
          <w:pPr>
            <w:pStyle w:val="Sidhuvud"/>
          </w:pPr>
        </w:p>
        <w:p w14:paraId="1CB2116C" w14:textId="77777777" w:rsidR="0002549A" w:rsidRDefault="0002549A" w:rsidP="00EE3C0F">
          <w:pPr>
            <w:pStyle w:val="Sidhuvud"/>
          </w:pPr>
        </w:p>
        <w:p w14:paraId="76531819" w14:textId="77777777" w:rsidR="0002549A" w:rsidRDefault="0002549A" w:rsidP="00EE3C0F">
          <w:pPr>
            <w:pStyle w:val="Sidhuvud"/>
          </w:pPr>
        </w:p>
        <w:sdt>
          <w:sdtPr>
            <w:alias w:val="Dnr"/>
            <w:tag w:val="ccRKShow_Dnr"/>
            <w:id w:val="-829283628"/>
            <w:placeholder>
              <w:docPart w:val="F2785E8D0A9C43A69D1912C2BFFA9674"/>
            </w:placeholder>
            <w:dataBinding w:prefixMappings="xmlns:ns0='http://lp/documentinfo/RK' " w:xpath="/ns0:DocumentInfo[1]/ns0:BaseInfo[1]/ns0:Dnr[1]" w:storeItemID="{D7D46D88-0B60-4445-8A83-566AA5E99EF7}"/>
            <w:text/>
          </w:sdtPr>
          <w:sdtEndPr/>
          <w:sdtContent>
            <w:p w14:paraId="6CD07C4D" w14:textId="09607270" w:rsidR="0002549A" w:rsidRDefault="00683C00" w:rsidP="00EE3C0F">
              <w:pPr>
                <w:pStyle w:val="Sidhuvud"/>
              </w:pPr>
              <w:r>
                <w:t>UD2021/07763</w:t>
              </w:r>
            </w:p>
          </w:sdtContent>
        </w:sdt>
        <w:sdt>
          <w:sdtPr>
            <w:alias w:val="DocNumber"/>
            <w:tag w:val="DocNumber"/>
            <w:id w:val="1726028884"/>
            <w:placeholder>
              <w:docPart w:val="27BA3C7382A84C61985874AEC7C6FDFF"/>
            </w:placeholder>
            <w:showingPlcHdr/>
            <w:dataBinding w:prefixMappings="xmlns:ns0='http://lp/documentinfo/RK' " w:xpath="/ns0:DocumentInfo[1]/ns0:BaseInfo[1]/ns0:DocNumber[1]" w:storeItemID="{D7D46D88-0B60-4445-8A83-566AA5E99EF7}"/>
            <w:text/>
          </w:sdtPr>
          <w:sdtEndPr/>
          <w:sdtContent>
            <w:p w14:paraId="153D94AE" w14:textId="77777777" w:rsidR="0002549A" w:rsidRDefault="0002549A" w:rsidP="00EE3C0F">
              <w:pPr>
                <w:pStyle w:val="Sidhuvud"/>
              </w:pPr>
              <w:r>
                <w:rPr>
                  <w:rStyle w:val="Platshllartext"/>
                </w:rPr>
                <w:t xml:space="preserve"> </w:t>
              </w:r>
            </w:p>
          </w:sdtContent>
        </w:sdt>
        <w:p w14:paraId="767D90AE" w14:textId="3A5AAACE" w:rsidR="0002549A" w:rsidRDefault="0002549A" w:rsidP="00EE3C0F">
          <w:pPr>
            <w:pStyle w:val="Sidhuvud"/>
          </w:pPr>
        </w:p>
      </w:tc>
      <w:tc>
        <w:tcPr>
          <w:tcW w:w="1134" w:type="dxa"/>
        </w:tcPr>
        <w:p w14:paraId="4A244943" w14:textId="77777777" w:rsidR="0002549A" w:rsidRDefault="0002549A" w:rsidP="0094502D">
          <w:pPr>
            <w:pStyle w:val="Sidhuvud"/>
          </w:pPr>
        </w:p>
        <w:p w14:paraId="6D1B7876" w14:textId="77777777" w:rsidR="0002549A" w:rsidRPr="0094502D" w:rsidRDefault="0002549A" w:rsidP="00EC71A6">
          <w:pPr>
            <w:pStyle w:val="Sidhuvud"/>
          </w:pPr>
        </w:p>
      </w:tc>
    </w:tr>
    <w:tr w:rsidR="0002549A" w14:paraId="6459CDA6" w14:textId="77777777" w:rsidTr="00C93EBA">
      <w:trPr>
        <w:trHeight w:val="2268"/>
      </w:trPr>
      <w:sdt>
        <w:sdtPr>
          <w:rPr>
            <w:b/>
          </w:rPr>
          <w:alias w:val="SenderText"/>
          <w:tag w:val="ccRKShow_SenderText"/>
          <w:id w:val="1374046025"/>
          <w:placeholder>
            <w:docPart w:val="A2E25D5543EB427C9727C211F95FE107"/>
          </w:placeholder>
        </w:sdtPr>
        <w:sdtEndPr>
          <w:rPr>
            <w:b w:val="0"/>
          </w:rPr>
        </w:sdtEndPr>
        <w:sdtContent>
          <w:tc>
            <w:tcPr>
              <w:tcW w:w="5534" w:type="dxa"/>
              <w:tcMar>
                <w:right w:w="1134" w:type="dxa"/>
              </w:tcMar>
            </w:tcPr>
            <w:p w14:paraId="553C1AAC" w14:textId="77777777" w:rsidR="005C4A60" w:rsidRPr="005C4A60" w:rsidRDefault="005C4A60" w:rsidP="00340DE0">
              <w:pPr>
                <w:pStyle w:val="Sidhuvud"/>
                <w:rPr>
                  <w:b/>
                </w:rPr>
              </w:pPr>
              <w:r w:rsidRPr="005C4A60">
                <w:rPr>
                  <w:b/>
                </w:rPr>
                <w:t>Utrikesdepartementet</w:t>
              </w:r>
            </w:p>
            <w:p w14:paraId="73439779" w14:textId="435785C4" w:rsidR="00002543" w:rsidRDefault="00683C00" w:rsidP="00340DE0">
              <w:pPr>
                <w:pStyle w:val="Sidhuvud"/>
              </w:pPr>
              <w:r>
                <w:t>Statsrådet Olsson Fridh</w:t>
              </w:r>
            </w:p>
            <w:p w14:paraId="24AD17A0" w14:textId="68F39BAB" w:rsidR="00002543" w:rsidRDefault="00002543" w:rsidP="00340DE0">
              <w:pPr>
                <w:pStyle w:val="Sidhuvud"/>
              </w:pPr>
            </w:p>
            <w:p w14:paraId="7C6F79D5" w14:textId="2AF522DE" w:rsidR="0002549A" w:rsidRPr="00340DE0" w:rsidRDefault="0002549A" w:rsidP="00340DE0">
              <w:pPr>
                <w:pStyle w:val="Sidhuvud"/>
              </w:pPr>
            </w:p>
          </w:tc>
        </w:sdtContent>
      </w:sdt>
      <w:sdt>
        <w:sdtPr>
          <w:alias w:val="Recipient"/>
          <w:tag w:val="ccRKShow_Recipient"/>
          <w:id w:val="-28344517"/>
          <w:placeholder>
            <w:docPart w:val="8C73070C511E44F1A46F43E5DCED2FC1"/>
          </w:placeholder>
          <w:dataBinding w:prefixMappings="xmlns:ns0='http://lp/documentinfo/RK' " w:xpath="/ns0:DocumentInfo[1]/ns0:BaseInfo[1]/ns0:Recipient[1]" w:storeItemID="{D7D46D88-0B60-4445-8A83-566AA5E99EF7}"/>
          <w:text w:multiLine="1"/>
        </w:sdtPr>
        <w:sdtEndPr/>
        <w:sdtContent>
          <w:tc>
            <w:tcPr>
              <w:tcW w:w="3170" w:type="dxa"/>
            </w:tcPr>
            <w:p w14:paraId="5BA1E29A" w14:textId="6E6CF952" w:rsidR="0002549A" w:rsidRDefault="00683C00" w:rsidP="00547B89">
              <w:pPr>
                <w:pStyle w:val="Sidhuvud"/>
              </w:pPr>
              <w:r>
                <w:t>Svaret är avsett att lämnas onsdagen den 2 juni 2021.</w:t>
              </w:r>
              <w:r>
                <w:br/>
              </w:r>
              <w:r>
                <w:br/>
              </w:r>
            </w:p>
          </w:tc>
        </w:sdtContent>
      </w:sdt>
      <w:tc>
        <w:tcPr>
          <w:tcW w:w="1134" w:type="dxa"/>
        </w:tcPr>
        <w:p w14:paraId="6C7F2275" w14:textId="77777777" w:rsidR="0002549A" w:rsidRDefault="0002549A" w:rsidP="003E6020">
          <w:pPr>
            <w:pStyle w:val="Sidhuvud"/>
          </w:pPr>
        </w:p>
      </w:tc>
    </w:tr>
  </w:tbl>
  <w:p w14:paraId="64334FE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9A"/>
    <w:rsid w:val="00000290"/>
    <w:rsid w:val="00001068"/>
    <w:rsid w:val="00002543"/>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49A"/>
    <w:rsid w:val="00025992"/>
    <w:rsid w:val="00026711"/>
    <w:rsid w:val="0002708E"/>
    <w:rsid w:val="0002763D"/>
    <w:rsid w:val="0003679E"/>
    <w:rsid w:val="000372C4"/>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6001"/>
    <w:rsid w:val="000C61D1"/>
    <w:rsid w:val="000D31A9"/>
    <w:rsid w:val="000D370F"/>
    <w:rsid w:val="000D5449"/>
    <w:rsid w:val="000D7110"/>
    <w:rsid w:val="000D7388"/>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7F1"/>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595A"/>
    <w:rsid w:val="00237147"/>
    <w:rsid w:val="00242AD1"/>
    <w:rsid w:val="0024412C"/>
    <w:rsid w:val="0024537C"/>
    <w:rsid w:val="00260D2D"/>
    <w:rsid w:val="00261975"/>
    <w:rsid w:val="00264503"/>
    <w:rsid w:val="00266988"/>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27A2"/>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48F1"/>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1EFC"/>
    <w:rsid w:val="00403D11"/>
    <w:rsid w:val="00404DB4"/>
    <w:rsid w:val="004060B1"/>
    <w:rsid w:val="0041093C"/>
    <w:rsid w:val="004111FD"/>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258"/>
    <w:rsid w:val="004F5640"/>
    <w:rsid w:val="004F6525"/>
    <w:rsid w:val="004F6FE2"/>
    <w:rsid w:val="004F79F2"/>
    <w:rsid w:val="005011D9"/>
    <w:rsid w:val="0050238B"/>
    <w:rsid w:val="00505905"/>
    <w:rsid w:val="00511A1B"/>
    <w:rsid w:val="00511A68"/>
    <w:rsid w:val="005121C0"/>
    <w:rsid w:val="00513E7D"/>
    <w:rsid w:val="00514A67"/>
    <w:rsid w:val="00515E19"/>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054C"/>
    <w:rsid w:val="00595EDE"/>
    <w:rsid w:val="00596E2B"/>
    <w:rsid w:val="00596E9A"/>
    <w:rsid w:val="005A0CBA"/>
    <w:rsid w:val="005A2022"/>
    <w:rsid w:val="005A2CCF"/>
    <w:rsid w:val="005A3272"/>
    <w:rsid w:val="005A5193"/>
    <w:rsid w:val="005A6034"/>
    <w:rsid w:val="005A7AC1"/>
    <w:rsid w:val="005B115A"/>
    <w:rsid w:val="005B537F"/>
    <w:rsid w:val="005C120D"/>
    <w:rsid w:val="005C15B3"/>
    <w:rsid w:val="005C4A60"/>
    <w:rsid w:val="005C6F80"/>
    <w:rsid w:val="005D07C2"/>
    <w:rsid w:val="005E2F29"/>
    <w:rsid w:val="005E400D"/>
    <w:rsid w:val="005E49D4"/>
    <w:rsid w:val="005E4E79"/>
    <w:rsid w:val="005E5CE7"/>
    <w:rsid w:val="005E790C"/>
    <w:rsid w:val="005E7E02"/>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3C00"/>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E7FBA"/>
    <w:rsid w:val="007F06CA"/>
    <w:rsid w:val="007F0DD0"/>
    <w:rsid w:val="007F61D0"/>
    <w:rsid w:val="00800DD8"/>
    <w:rsid w:val="0080228F"/>
    <w:rsid w:val="00804C1B"/>
    <w:rsid w:val="0080595A"/>
    <w:rsid w:val="0080608A"/>
    <w:rsid w:val="00807C8D"/>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4F1E"/>
    <w:rsid w:val="00845137"/>
    <w:rsid w:val="00845B9F"/>
    <w:rsid w:val="008504F6"/>
    <w:rsid w:val="0085240E"/>
    <w:rsid w:val="00852484"/>
    <w:rsid w:val="008573B9"/>
    <w:rsid w:val="0085782D"/>
    <w:rsid w:val="00861470"/>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4EE"/>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27A93"/>
    <w:rsid w:val="00935814"/>
    <w:rsid w:val="0094502D"/>
    <w:rsid w:val="00946561"/>
    <w:rsid w:val="00946B39"/>
    <w:rsid w:val="00947013"/>
    <w:rsid w:val="0095062C"/>
    <w:rsid w:val="009536F6"/>
    <w:rsid w:val="00956EA9"/>
    <w:rsid w:val="00966E40"/>
    <w:rsid w:val="009674E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4F16"/>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2061"/>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04DE"/>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0864"/>
    <w:rsid w:val="00B60F37"/>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21A9"/>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41FE"/>
    <w:rsid w:val="00DA56ED"/>
    <w:rsid w:val="00DA5A54"/>
    <w:rsid w:val="00DA5C0D"/>
    <w:rsid w:val="00DB4E26"/>
    <w:rsid w:val="00DB714B"/>
    <w:rsid w:val="00DC1025"/>
    <w:rsid w:val="00DC10F6"/>
    <w:rsid w:val="00DC1EB8"/>
    <w:rsid w:val="00DC3E45"/>
    <w:rsid w:val="00DC4598"/>
    <w:rsid w:val="00DD0722"/>
    <w:rsid w:val="00DD0B3D"/>
    <w:rsid w:val="00DD212F"/>
    <w:rsid w:val="00DD5E76"/>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1058"/>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7352"/>
    <w:rsid w:val="00F403BF"/>
    <w:rsid w:val="00F4342F"/>
    <w:rsid w:val="00F45227"/>
    <w:rsid w:val="00F46AF0"/>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AA0179"/>
  <w15:docId w15:val="{609BF170-316B-4B8B-90D4-CE55EB91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785E8D0A9C43A69D1912C2BFFA9674"/>
        <w:category>
          <w:name w:val="Allmänt"/>
          <w:gallery w:val="placeholder"/>
        </w:category>
        <w:types>
          <w:type w:val="bbPlcHdr"/>
        </w:types>
        <w:behaviors>
          <w:behavior w:val="content"/>
        </w:behaviors>
        <w:guid w:val="{001A7E14-0924-4C76-B982-C19C07444EE4}"/>
      </w:docPartPr>
      <w:docPartBody>
        <w:p w:rsidR="0069202F" w:rsidRDefault="008362BC" w:rsidP="008362BC">
          <w:pPr>
            <w:pStyle w:val="F2785E8D0A9C43A69D1912C2BFFA9674"/>
          </w:pPr>
          <w:r>
            <w:rPr>
              <w:rStyle w:val="Platshllartext"/>
            </w:rPr>
            <w:t xml:space="preserve"> </w:t>
          </w:r>
        </w:p>
      </w:docPartBody>
    </w:docPart>
    <w:docPart>
      <w:docPartPr>
        <w:name w:val="27BA3C7382A84C61985874AEC7C6FDFF"/>
        <w:category>
          <w:name w:val="Allmänt"/>
          <w:gallery w:val="placeholder"/>
        </w:category>
        <w:types>
          <w:type w:val="bbPlcHdr"/>
        </w:types>
        <w:behaviors>
          <w:behavior w:val="content"/>
        </w:behaviors>
        <w:guid w:val="{BD141E30-2129-4CD5-BFB8-1E93FC8D727F}"/>
      </w:docPartPr>
      <w:docPartBody>
        <w:p w:rsidR="0069202F" w:rsidRDefault="008362BC" w:rsidP="008362BC">
          <w:pPr>
            <w:pStyle w:val="27BA3C7382A84C61985874AEC7C6FDFF1"/>
          </w:pPr>
          <w:r>
            <w:rPr>
              <w:rStyle w:val="Platshllartext"/>
            </w:rPr>
            <w:t xml:space="preserve"> </w:t>
          </w:r>
        </w:p>
      </w:docPartBody>
    </w:docPart>
    <w:docPart>
      <w:docPartPr>
        <w:name w:val="A2E25D5543EB427C9727C211F95FE107"/>
        <w:category>
          <w:name w:val="Allmänt"/>
          <w:gallery w:val="placeholder"/>
        </w:category>
        <w:types>
          <w:type w:val="bbPlcHdr"/>
        </w:types>
        <w:behaviors>
          <w:behavior w:val="content"/>
        </w:behaviors>
        <w:guid w:val="{4D909EC6-0A9D-4BFC-AE61-0EE2BCBD304B}"/>
      </w:docPartPr>
      <w:docPartBody>
        <w:p w:rsidR="0069202F" w:rsidRDefault="008362BC" w:rsidP="008362BC">
          <w:pPr>
            <w:pStyle w:val="A2E25D5543EB427C9727C211F95FE1071"/>
          </w:pPr>
          <w:r>
            <w:rPr>
              <w:rStyle w:val="Platshllartext"/>
            </w:rPr>
            <w:t xml:space="preserve"> </w:t>
          </w:r>
        </w:p>
      </w:docPartBody>
    </w:docPart>
    <w:docPart>
      <w:docPartPr>
        <w:name w:val="8C73070C511E44F1A46F43E5DCED2FC1"/>
        <w:category>
          <w:name w:val="Allmänt"/>
          <w:gallery w:val="placeholder"/>
        </w:category>
        <w:types>
          <w:type w:val="bbPlcHdr"/>
        </w:types>
        <w:behaviors>
          <w:behavior w:val="content"/>
        </w:behaviors>
        <w:guid w:val="{F8202CF2-1F69-4D71-ABD6-9C40C83E1E3B}"/>
      </w:docPartPr>
      <w:docPartBody>
        <w:p w:rsidR="0069202F" w:rsidRDefault="008362BC" w:rsidP="008362BC">
          <w:pPr>
            <w:pStyle w:val="8C73070C511E44F1A46F43E5DCED2FC1"/>
          </w:pPr>
          <w:r>
            <w:rPr>
              <w:rStyle w:val="Platshllartext"/>
            </w:rPr>
            <w:t xml:space="preserve"> </w:t>
          </w:r>
        </w:p>
      </w:docPartBody>
    </w:docPart>
    <w:docPart>
      <w:docPartPr>
        <w:name w:val="B1AEA1AC9C5441F58CA666051DEBC49D"/>
        <w:category>
          <w:name w:val="Allmänt"/>
          <w:gallery w:val="placeholder"/>
        </w:category>
        <w:types>
          <w:type w:val="bbPlcHdr"/>
        </w:types>
        <w:behaviors>
          <w:behavior w:val="content"/>
        </w:behaviors>
        <w:guid w:val="{074CE54A-097A-4464-8317-3A5A33B85EB0}"/>
      </w:docPartPr>
      <w:docPartBody>
        <w:p w:rsidR="0069202F" w:rsidRDefault="008362BC" w:rsidP="008362BC">
          <w:pPr>
            <w:pStyle w:val="B1AEA1AC9C5441F58CA666051DEBC49D"/>
          </w:pPr>
          <w:r>
            <w:rPr>
              <w:rStyle w:val="Platshllartext"/>
            </w:rPr>
            <w:t>Klicka</w:t>
          </w:r>
          <w:r w:rsidRPr="00AC4EF6">
            <w:rPr>
              <w:rStyle w:val="Platshllartext"/>
            </w:rPr>
            <w:t xml:space="preserve"> här för att ange </w:t>
          </w:r>
          <w:r>
            <w:rPr>
              <w:rStyle w:val="Platshllartext"/>
            </w:rPr>
            <w:t>interpellationsnr</w:t>
          </w:r>
          <w:r w:rsidRPr="00AC4EF6">
            <w:rPr>
              <w:rStyle w:val="Platshllartext"/>
            </w:rPr>
            <w:t>.</w:t>
          </w:r>
        </w:p>
      </w:docPartBody>
    </w:docPart>
    <w:docPart>
      <w:docPartPr>
        <w:name w:val="AEA7ECFDE70B44D991D3D36B863D1A80"/>
        <w:category>
          <w:name w:val="Allmänt"/>
          <w:gallery w:val="placeholder"/>
        </w:category>
        <w:types>
          <w:type w:val="bbPlcHdr"/>
        </w:types>
        <w:behaviors>
          <w:behavior w:val="content"/>
        </w:behaviors>
        <w:guid w:val="{18E84228-651F-4893-A01E-CD4721B600D8}"/>
      </w:docPartPr>
      <w:docPartBody>
        <w:p w:rsidR="0069202F" w:rsidRDefault="008362BC" w:rsidP="008362BC">
          <w:pPr>
            <w:pStyle w:val="AEA7ECFDE70B44D991D3D36B863D1A80"/>
          </w:pPr>
          <w:r>
            <w:rPr>
              <w:rStyle w:val="Platshllartext"/>
            </w:rPr>
            <w:t xml:space="preserve">Klicka </w:t>
          </w:r>
          <w:r w:rsidRPr="00AC4EF6">
            <w:rPr>
              <w:rStyle w:val="Platshllartext"/>
            </w:rPr>
            <w:t xml:space="preserve">här för att ange </w:t>
          </w:r>
          <w:r>
            <w:rPr>
              <w:rStyle w:val="Platshllartext"/>
            </w:rPr>
            <w:t>interpellant</w:t>
          </w:r>
          <w:r w:rsidRPr="00AC4EF6">
            <w:rPr>
              <w:rStyle w:val="Platshllartext"/>
            </w:rPr>
            <w:t>.</w:t>
          </w:r>
        </w:p>
      </w:docPartBody>
    </w:docPart>
    <w:docPart>
      <w:docPartPr>
        <w:name w:val="770330A3F46D41F38B574AD4110DDD1E"/>
        <w:category>
          <w:name w:val="Allmänt"/>
          <w:gallery w:val="placeholder"/>
        </w:category>
        <w:types>
          <w:type w:val="bbPlcHdr"/>
        </w:types>
        <w:behaviors>
          <w:behavior w:val="content"/>
        </w:behaviors>
        <w:guid w:val="{1FE29EC0-EF8F-43A1-A479-24C215DD6857}"/>
      </w:docPartPr>
      <w:docPartBody>
        <w:p w:rsidR="0069202F" w:rsidRDefault="008362BC" w:rsidP="008362BC">
          <w:pPr>
            <w:pStyle w:val="770330A3F46D41F38B574AD4110DDD1E"/>
          </w:pPr>
          <w:r>
            <w:rPr>
              <w:rStyle w:val="Platshllartext"/>
            </w:rPr>
            <w:t>Klicka här för att ange vad interpellationen gäller.</w:t>
          </w:r>
        </w:p>
      </w:docPartBody>
    </w:docPart>
    <w:docPart>
      <w:docPartPr>
        <w:name w:val="3649AE218CA544858F56FB130258799F"/>
        <w:category>
          <w:name w:val="Allmänt"/>
          <w:gallery w:val="placeholder"/>
        </w:category>
        <w:types>
          <w:type w:val="bbPlcHdr"/>
        </w:types>
        <w:behaviors>
          <w:behavior w:val="content"/>
        </w:behaviors>
        <w:guid w:val="{43A7F229-B802-4D7E-BAAB-1E4B98000757}"/>
      </w:docPartPr>
      <w:docPartBody>
        <w:p w:rsidR="0069202F" w:rsidRDefault="008362BC" w:rsidP="008362BC">
          <w:pPr>
            <w:pStyle w:val="3649AE218CA544858F56FB130258799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BC"/>
    <w:rsid w:val="003A49B9"/>
    <w:rsid w:val="0069202F"/>
    <w:rsid w:val="008362BC"/>
    <w:rsid w:val="009019AB"/>
    <w:rsid w:val="00C70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9F9024F3DC14AD8BFF874DD0D7318B9">
    <w:name w:val="69F9024F3DC14AD8BFF874DD0D7318B9"/>
    <w:rsid w:val="008362BC"/>
  </w:style>
  <w:style w:type="character" w:styleId="Platshllartext">
    <w:name w:val="Placeholder Text"/>
    <w:basedOn w:val="Standardstycketeckensnitt"/>
    <w:uiPriority w:val="99"/>
    <w:semiHidden/>
    <w:rsid w:val="008362BC"/>
    <w:rPr>
      <w:noProof w:val="0"/>
      <w:color w:val="808080"/>
    </w:rPr>
  </w:style>
  <w:style w:type="paragraph" w:customStyle="1" w:styleId="7A4E219303114A809E6FAC2777F8DDC8">
    <w:name w:val="7A4E219303114A809E6FAC2777F8DDC8"/>
    <w:rsid w:val="008362BC"/>
  </w:style>
  <w:style w:type="paragraph" w:customStyle="1" w:styleId="85238068A61B47ACA5A78D589C1A3853">
    <w:name w:val="85238068A61B47ACA5A78D589C1A3853"/>
    <w:rsid w:val="008362BC"/>
  </w:style>
  <w:style w:type="paragraph" w:customStyle="1" w:styleId="66D97366AFFA4FEFB926CDB9B84E999C">
    <w:name w:val="66D97366AFFA4FEFB926CDB9B84E999C"/>
    <w:rsid w:val="008362BC"/>
  </w:style>
  <w:style w:type="paragraph" w:customStyle="1" w:styleId="F2785E8D0A9C43A69D1912C2BFFA9674">
    <w:name w:val="F2785E8D0A9C43A69D1912C2BFFA9674"/>
    <w:rsid w:val="008362BC"/>
  </w:style>
  <w:style w:type="paragraph" w:customStyle="1" w:styleId="27BA3C7382A84C61985874AEC7C6FDFF">
    <w:name w:val="27BA3C7382A84C61985874AEC7C6FDFF"/>
    <w:rsid w:val="008362BC"/>
  </w:style>
  <w:style w:type="paragraph" w:customStyle="1" w:styleId="77F4467DA52945FEB02E0FECA7FA598A">
    <w:name w:val="77F4467DA52945FEB02E0FECA7FA598A"/>
    <w:rsid w:val="008362BC"/>
  </w:style>
  <w:style w:type="paragraph" w:customStyle="1" w:styleId="16C22E4ABD034A27804F9C91861EE70F">
    <w:name w:val="16C22E4ABD034A27804F9C91861EE70F"/>
    <w:rsid w:val="008362BC"/>
  </w:style>
  <w:style w:type="paragraph" w:customStyle="1" w:styleId="B55B68B41EA2403B9F1E31D077000238">
    <w:name w:val="B55B68B41EA2403B9F1E31D077000238"/>
    <w:rsid w:val="008362BC"/>
  </w:style>
  <w:style w:type="paragraph" w:customStyle="1" w:styleId="A2E25D5543EB427C9727C211F95FE107">
    <w:name w:val="A2E25D5543EB427C9727C211F95FE107"/>
    <w:rsid w:val="008362BC"/>
  </w:style>
  <w:style w:type="paragraph" w:customStyle="1" w:styleId="8C73070C511E44F1A46F43E5DCED2FC1">
    <w:name w:val="8C73070C511E44F1A46F43E5DCED2FC1"/>
    <w:rsid w:val="008362BC"/>
  </w:style>
  <w:style w:type="paragraph" w:customStyle="1" w:styleId="27BA3C7382A84C61985874AEC7C6FDFF1">
    <w:name w:val="27BA3C7382A84C61985874AEC7C6FDFF1"/>
    <w:rsid w:val="008362B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2E25D5543EB427C9727C211F95FE1071">
    <w:name w:val="A2E25D5543EB427C9727C211F95FE1071"/>
    <w:rsid w:val="008362B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0F0313CEDA4415B8B92CB53028B5C2A">
    <w:name w:val="70F0313CEDA4415B8B92CB53028B5C2A"/>
    <w:rsid w:val="008362BC"/>
  </w:style>
  <w:style w:type="paragraph" w:customStyle="1" w:styleId="B1AEA1AC9C5441F58CA666051DEBC49D">
    <w:name w:val="B1AEA1AC9C5441F58CA666051DEBC49D"/>
    <w:rsid w:val="008362BC"/>
  </w:style>
  <w:style w:type="paragraph" w:customStyle="1" w:styleId="AEA7ECFDE70B44D991D3D36B863D1A80">
    <w:name w:val="AEA7ECFDE70B44D991D3D36B863D1A80"/>
    <w:rsid w:val="008362BC"/>
  </w:style>
  <w:style w:type="paragraph" w:customStyle="1" w:styleId="14E8685196EB45D098EC8DF01261B9ED">
    <w:name w:val="14E8685196EB45D098EC8DF01261B9ED"/>
    <w:rsid w:val="008362BC"/>
  </w:style>
  <w:style w:type="paragraph" w:customStyle="1" w:styleId="770330A3F46D41F38B574AD4110DDD1E">
    <w:name w:val="770330A3F46D41F38B574AD4110DDD1E"/>
    <w:rsid w:val="008362BC"/>
  </w:style>
  <w:style w:type="paragraph" w:customStyle="1" w:styleId="71E6BDA8A56C46A9AC454A87900D0CF3">
    <w:name w:val="71E6BDA8A56C46A9AC454A87900D0CF3"/>
    <w:rsid w:val="008362BC"/>
  </w:style>
  <w:style w:type="paragraph" w:customStyle="1" w:styleId="3649AE218CA544858F56FB130258799F">
    <w:name w:val="3649AE218CA544858F56FB130258799F"/>
    <w:rsid w:val="00836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325</RkTemplate>
    <DocType>PM</DocType>
    <DocTypeShowName>Svar på interpellation</DocTypeShowName>
    <Status/>
    <Sender>
      <SenderName> </SenderName>
      <SenderTitle>Departementssekreterare</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2021-03-17</HeaderDate>
    <Office/>
    <Dnr>UD2021/07763</Dnr>
    <ParagrafNr/>
    <DocumentTitle/>
    <VisitingAddress/>
    <Extra1/>
    <Extra2/>
    <Extra3>Hans Wallmark </Extra3>
    <Number/>
    <Recipient>Svaret är avsett att lämnas onsdagen den 2 juni 2021.
</Recipient>
    <SenderText/>
    <DocNumber/>
    <Doclanguage>1053</Doclanguage>
    <Appendix/>
    <LogotypeName>RK_LOGO_SV_BW.emf</LogotypeName>
  </BaseInfo>
</DocumentInfo>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8b1f9ed7-0315-4e29-b89b-878dcdd01f8c</RD_Svarsid>
  </documentManagement>
</p:properties>
</file>

<file path=customXml/itemProps1.xml><?xml version="1.0" encoding="utf-8"?>
<ds:datastoreItem xmlns:ds="http://schemas.openxmlformats.org/officeDocument/2006/customXml" ds:itemID="{1D024503-1489-4FB1-B9B0-B92F2AC95B0B}"/>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A0C6F7FD-2595-4801-B8D1-A915F8926DD1}"/>
</file>

<file path=customXml/itemProps4.xml><?xml version="1.0" encoding="utf-8"?>
<ds:datastoreItem xmlns:ds="http://schemas.openxmlformats.org/officeDocument/2006/customXml" ds:itemID="{340DF51D-DB3A-4AF6-8179-B28BE0328306}">
  <ds:schemaRefs>
    <ds:schemaRef ds:uri="http://schemas.microsoft.com/sharepoint/events"/>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6.xml><?xml version="1.0" encoding="utf-8"?>
<ds:datastoreItem xmlns:ds="http://schemas.openxmlformats.org/officeDocument/2006/customXml" ds:itemID="{61ECE16F-229B-440C-90D0-9F97D90BBFAC}">
  <ds:schemaRefs>
    <ds:schemaRef ds:uri="http://schemas.microsoft.com/office/2006/metadata/customXsn"/>
  </ds:schemaRefs>
</ds:datastoreItem>
</file>

<file path=customXml/itemProps7.xml><?xml version="1.0" encoding="utf-8"?>
<ds:datastoreItem xmlns:ds="http://schemas.openxmlformats.org/officeDocument/2006/customXml" ds:itemID="{D7D46D88-0B60-4445-8A83-566AA5E99EF7}"/>
</file>

<file path=customXml/itemProps8.xml><?xml version="1.0" encoding="utf-8"?>
<ds:datastoreItem xmlns:ds="http://schemas.openxmlformats.org/officeDocument/2006/customXml" ds:itemID="{AD9F0A27-9BC1-48C8-8D1D-A9448EC1B21B}"/>
</file>

<file path=docProps/app.xml><?xml version="1.0" encoding="utf-8"?>
<Properties xmlns="http://schemas.openxmlformats.org/officeDocument/2006/extended-properties" xmlns:vt="http://schemas.openxmlformats.org/officeDocument/2006/docPropsVTypes">
  <Template>RK Basmall</Template>
  <TotalTime>0</TotalTime>
  <Pages>2</Pages>
  <Words>381</Words>
  <Characters>2020</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2965 av Hans Wallmark (M) Stöd till internationella organisationer.docx</dc:title>
  <dc:subject/>
  <dc:creator>Therese Carlbrand</dc:creator>
  <cp:keywords/>
  <dc:description/>
  <cp:lastModifiedBy>Eva-Lena Gustafsson</cp:lastModifiedBy>
  <cp:revision>2</cp:revision>
  <dcterms:created xsi:type="dcterms:W3CDTF">2021-06-02T09:51:00Z</dcterms:created>
  <dcterms:modified xsi:type="dcterms:W3CDTF">2021-06-02T09:51:00Z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a2dbe715-db43-4b45-be4d-ee5876f35542</vt:lpwstr>
  </property>
</Properties>
</file>