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E67A" w14:textId="77777777" w:rsidR="00FA6340" w:rsidRDefault="00FA6340" w:rsidP="00DA0661">
      <w:pPr>
        <w:pStyle w:val="Rubrik"/>
      </w:pPr>
      <w:bookmarkStart w:id="0" w:name="Start"/>
      <w:bookmarkEnd w:id="0"/>
      <w:r>
        <w:t xml:space="preserve">Svar på fråga 2019/20:1996 av </w:t>
      </w:r>
      <w:sdt>
        <w:sdtPr>
          <w:alias w:val="Frågeställare"/>
          <w:tag w:val="delete"/>
          <w:id w:val="-211816850"/>
          <w:placeholder>
            <w:docPart w:val="606AF85EA77C4BFEA10A9A0ECF4575D6"/>
          </w:placeholder>
          <w:dataBinding w:prefixMappings="xmlns:ns0='http://lp/documentinfo/RK' " w:xpath="/ns0:DocumentInfo[1]/ns0:BaseInfo[1]/ns0:Extra3[1]" w:storeItemID="{C45F34F6-3FDB-4532-BCF0-94E2EC1EBA50}"/>
          <w:text/>
        </w:sdtPr>
        <w:sdtEndPr/>
        <w:sdtContent>
          <w:r>
            <w:t xml:space="preserve">Clara </w:t>
          </w:r>
          <w:proofErr w:type="spellStart"/>
          <w:r>
            <w:t>Aranda</w:t>
          </w:r>
          <w:proofErr w:type="spellEnd"/>
        </w:sdtContent>
      </w:sdt>
      <w:r>
        <w:t xml:space="preserve"> (</w:t>
      </w:r>
      <w:sdt>
        <w:sdtPr>
          <w:alias w:val="Parti"/>
          <w:tag w:val="Parti_delete"/>
          <w:id w:val="1620417071"/>
          <w:placeholder>
            <w:docPart w:val="970B74E4573B41A5A663E82541033187"/>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Det nationella arbetet mot livmoderhalscancer</w:t>
      </w:r>
    </w:p>
    <w:p w14:paraId="1D03D494" w14:textId="7C5AF84C" w:rsidR="00FA6340" w:rsidRDefault="00244712" w:rsidP="002749F7">
      <w:pPr>
        <w:pStyle w:val="Brdtext"/>
      </w:pPr>
      <w:sdt>
        <w:sdtPr>
          <w:alias w:val="Frågeställare"/>
          <w:tag w:val="delete"/>
          <w:id w:val="-1635256365"/>
          <w:placeholder>
            <w:docPart w:val="A7896E9E22D24904BB910AD07C5CD230"/>
          </w:placeholder>
          <w:dataBinding w:prefixMappings="xmlns:ns0='http://lp/documentinfo/RK' " w:xpath="/ns0:DocumentInfo[1]/ns0:BaseInfo[1]/ns0:Extra3[1]" w:storeItemID="{C45F34F6-3FDB-4532-BCF0-94E2EC1EBA50}"/>
          <w:text/>
        </w:sdtPr>
        <w:sdtEndPr/>
        <w:sdtContent>
          <w:r w:rsidR="00FA6340">
            <w:t xml:space="preserve">Clara </w:t>
          </w:r>
          <w:proofErr w:type="spellStart"/>
          <w:r w:rsidR="00FA6340">
            <w:t>Aranda</w:t>
          </w:r>
          <w:proofErr w:type="spellEnd"/>
        </w:sdtContent>
      </w:sdt>
      <w:r w:rsidR="00FA6340">
        <w:t xml:space="preserve"> har frågat mig om det finns planer på att inrätta ett nationellt program för att utrota livmode</w:t>
      </w:r>
      <w:r w:rsidR="000538A6">
        <w:t>rhals</w:t>
      </w:r>
      <w:r w:rsidR="00FA6340">
        <w:t xml:space="preserve">cancer i Sverige. </w:t>
      </w:r>
    </w:p>
    <w:p w14:paraId="3AE9AE94" w14:textId="26AA48E2" w:rsidR="00087C72" w:rsidRDefault="00FA6340" w:rsidP="002749F7">
      <w:pPr>
        <w:pStyle w:val="Brdtext"/>
      </w:pPr>
      <w:r>
        <w:t xml:space="preserve">Med anledning av utbrottet av </w:t>
      </w:r>
      <w:r w:rsidR="003C5489">
        <w:t xml:space="preserve">covid-19 </w:t>
      </w:r>
      <w:r w:rsidR="00C55E41">
        <w:t xml:space="preserve">är hälso- och sjukvården i Sverige, precis som i många andra länder, utsatt för stark press. En viktig fråga i arbetet mot all sorts cancer, inklusive livmoderhalscancer, kommer att vara att </w:t>
      </w:r>
      <w:r w:rsidR="00087C72">
        <w:t>ge</w:t>
      </w:r>
      <w:r w:rsidR="00C55E41">
        <w:t xml:space="preserve"> hälso- och sjukvården bättre förutsättningar att erbjuda god tillgänglighet och kortare väntetider. Under andra halvan av 2019 och de första månaderna 2020 ökade tillgängligheten i vården. </w:t>
      </w:r>
    </w:p>
    <w:p w14:paraId="5A069D5C" w14:textId="559B51C3" w:rsidR="00087C72" w:rsidRDefault="00087C72" w:rsidP="002749F7">
      <w:pPr>
        <w:pStyle w:val="Brdtext"/>
      </w:pPr>
      <w:r>
        <w:t>Regeringen har i enlighet med Januariavtalet tillsatt en delegation för kortare väntetider i vården. Socialstyrelsen har i uppdrag att återkomma med förslag på hur myndigheten kan stödja regionernas hantering av planerad vård som har behövt skjutas upp för säkra tillgång på exempelvis intensivvårdsplatser. Delegationens och Socialstyrelsens arbete kommer att komplettera varandra.</w:t>
      </w:r>
    </w:p>
    <w:p w14:paraId="26242A3C" w14:textId="2EA7BC41" w:rsidR="00087C72" w:rsidRDefault="00087C72" w:rsidP="002749F7">
      <w:pPr>
        <w:pStyle w:val="Brdtext"/>
      </w:pPr>
      <w:r>
        <w:t xml:space="preserve">Under pandemin har Socialstyrelsen tagit fram </w:t>
      </w:r>
      <w:r w:rsidR="00FA6340">
        <w:t>tillfälliga föreskri</w:t>
      </w:r>
      <w:r w:rsidR="00F00F80">
        <w:t>fter</w:t>
      </w:r>
      <w:r w:rsidR="00FA6340">
        <w:t xml:space="preserve"> för </w:t>
      </w:r>
      <w:r w:rsidR="00514326">
        <w:t>livmoderhals</w:t>
      </w:r>
      <w:r w:rsidR="00FA6340">
        <w:t>screening</w:t>
      </w:r>
      <w:r w:rsidR="00514326">
        <w:t xml:space="preserve"> som möjliggör självprovtagning </w:t>
      </w:r>
      <w:r>
        <w:t>så att</w:t>
      </w:r>
      <w:r w:rsidR="00514326">
        <w:t xml:space="preserve"> fler kan testa sig </w:t>
      </w:r>
      <w:r>
        <w:t>medan</w:t>
      </w:r>
      <w:r w:rsidR="00514326">
        <w:t xml:space="preserve"> vården är under</w:t>
      </w:r>
      <w:r w:rsidR="003C5489">
        <w:t xml:space="preserve"> </w:t>
      </w:r>
      <w:r w:rsidR="00514326">
        <w:t>hård belastning</w:t>
      </w:r>
      <w:r w:rsidR="00FA6340">
        <w:t>.</w:t>
      </w:r>
      <w:r w:rsidR="00941015">
        <w:t xml:space="preserve"> </w:t>
      </w:r>
      <w:r>
        <w:t xml:space="preserve">Socialstyrelsen kommer även att se över kunskapsläget vad gäller screeningprogrammet mot livmoderhals-cancer, bland annat för att se hur självprovtagning kan användas framöver. </w:t>
      </w:r>
    </w:p>
    <w:p w14:paraId="567CCCC7" w14:textId="0BF7BBDC" w:rsidR="00FA6340" w:rsidRDefault="00FA6340" w:rsidP="006A12F1">
      <w:pPr>
        <w:pStyle w:val="Brdtext"/>
      </w:pPr>
      <w:r>
        <w:t xml:space="preserve">Stockholm den </w:t>
      </w:r>
      <w:sdt>
        <w:sdtPr>
          <w:id w:val="-1225218591"/>
          <w:placeholder>
            <w:docPart w:val="12E507E48A994A7CAD86427E9B8A6454"/>
          </w:placeholder>
          <w:dataBinding w:prefixMappings="xmlns:ns0='http://lp/documentinfo/RK' " w:xpath="/ns0:DocumentInfo[1]/ns0:BaseInfo[1]/ns0:HeaderDate[1]" w:storeItemID="{C45F34F6-3FDB-4532-BCF0-94E2EC1EBA50}"/>
          <w:date w:fullDate="2020-09-03T00:00:00Z">
            <w:dateFormat w:val="d MMMM yyyy"/>
            <w:lid w:val="sv-SE"/>
            <w:storeMappedDataAs w:val="dateTime"/>
            <w:calendar w:val="gregorian"/>
          </w:date>
        </w:sdtPr>
        <w:sdtEndPr/>
        <w:sdtContent>
          <w:r>
            <w:t>3 september 2020</w:t>
          </w:r>
        </w:sdtContent>
      </w:sdt>
    </w:p>
    <w:p w14:paraId="39EE9DEC" w14:textId="77777777" w:rsidR="00244712" w:rsidRDefault="00244712" w:rsidP="006A12F1">
      <w:pPr>
        <w:pStyle w:val="Brdtext"/>
      </w:pPr>
      <w:bookmarkStart w:id="1" w:name="_GoBack"/>
      <w:bookmarkEnd w:id="1"/>
    </w:p>
    <w:sdt>
      <w:sdtPr>
        <w:alias w:val="Klicka på listpilen"/>
        <w:tag w:val="run-loadAllMinistersFromDep_delete"/>
        <w:id w:val="-122627287"/>
        <w:placeholder>
          <w:docPart w:val="405459D5ADF343E899B88805BB316F3B"/>
        </w:placeholder>
        <w:dataBinding w:prefixMappings="xmlns:ns0='http://lp/documentinfo/RK' " w:xpath="/ns0:DocumentInfo[1]/ns0:BaseInfo[1]/ns0:TopSender[1]" w:storeItemID="{C45F34F6-3FDB-4532-BCF0-94E2EC1EBA50}"/>
        <w:comboBox w:lastValue="Socialministern">
          <w:listItem w:displayText="Lena Hallengren" w:value="Socialministern"/>
          <w:listItem w:displayText="Ardalan Shekarabi" w:value="Socialförsäkringsministern"/>
        </w:comboBox>
      </w:sdtPr>
      <w:sdtEndPr/>
      <w:sdtContent>
        <w:p w14:paraId="4F100873" w14:textId="4F4E6563" w:rsidR="00FA6340" w:rsidRPr="00DB48AB" w:rsidRDefault="00FA6340" w:rsidP="00DB48AB">
          <w:pPr>
            <w:pStyle w:val="Brdtext"/>
          </w:pPr>
          <w:r>
            <w:t>Lena Hallengren</w:t>
          </w:r>
        </w:p>
      </w:sdtContent>
    </w:sdt>
    <w:sectPr w:rsidR="00FA6340" w:rsidRPr="00DB48AB" w:rsidSect="00244712">
      <w:footerReference w:type="default" r:id="rId15"/>
      <w:headerReference w:type="first" r:id="rId16"/>
      <w:footerReference w:type="first" r:id="rId17"/>
      <w:pgSz w:w="11906" w:h="16838" w:code="9"/>
      <w:pgMar w:top="2041" w:right="1985" w:bottom="1701"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C877" w14:textId="77777777" w:rsidR="00C325F9" w:rsidRDefault="00C325F9" w:rsidP="00A87A54">
      <w:pPr>
        <w:spacing w:after="0" w:line="240" w:lineRule="auto"/>
      </w:pPr>
      <w:r>
        <w:separator/>
      </w:r>
    </w:p>
  </w:endnote>
  <w:endnote w:type="continuationSeparator" w:id="0">
    <w:p w14:paraId="6BBF15E6" w14:textId="77777777" w:rsidR="00C325F9" w:rsidRDefault="00C325F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573FC22" w14:textId="77777777" w:rsidTr="006A26EC">
      <w:trPr>
        <w:trHeight w:val="227"/>
        <w:jc w:val="right"/>
      </w:trPr>
      <w:tc>
        <w:tcPr>
          <w:tcW w:w="708" w:type="dxa"/>
          <w:vAlign w:val="bottom"/>
        </w:tcPr>
        <w:p w14:paraId="553460D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A736F03" w14:textId="77777777" w:rsidTr="006A26EC">
      <w:trPr>
        <w:trHeight w:val="850"/>
        <w:jc w:val="right"/>
      </w:trPr>
      <w:tc>
        <w:tcPr>
          <w:tcW w:w="708" w:type="dxa"/>
          <w:vAlign w:val="bottom"/>
        </w:tcPr>
        <w:p w14:paraId="5D9C90FF" w14:textId="77777777" w:rsidR="005606BC" w:rsidRPr="00347E11" w:rsidRDefault="005606BC" w:rsidP="005606BC">
          <w:pPr>
            <w:pStyle w:val="Sidfot"/>
            <w:spacing w:line="276" w:lineRule="auto"/>
            <w:jc w:val="right"/>
          </w:pPr>
        </w:p>
      </w:tc>
    </w:tr>
  </w:tbl>
  <w:p w14:paraId="1976A0E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CCEA10" w14:textId="77777777" w:rsidTr="001F4302">
      <w:trPr>
        <w:trHeight w:val="510"/>
      </w:trPr>
      <w:tc>
        <w:tcPr>
          <w:tcW w:w="8525" w:type="dxa"/>
          <w:gridSpan w:val="2"/>
          <w:vAlign w:val="bottom"/>
        </w:tcPr>
        <w:p w14:paraId="2F2BC90E" w14:textId="77777777" w:rsidR="00347E11" w:rsidRPr="00347E11" w:rsidRDefault="00347E11" w:rsidP="00347E11">
          <w:pPr>
            <w:pStyle w:val="Sidfot"/>
            <w:rPr>
              <w:sz w:val="8"/>
            </w:rPr>
          </w:pPr>
        </w:p>
      </w:tc>
    </w:tr>
    <w:tr w:rsidR="00093408" w:rsidRPr="00EE3C0F" w14:paraId="3F1045B8" w14:textId="77777777" w:rsidTr="00C26068">
      <w:trPr>
        <w:trHeight w:val="227"/>
      </w:trPr>
      <w:tc>
        <w:tcPr>
          <w:tcW w:w="4074" w:type="dxa"/>
        </w:tcPr>
        <w:p w14:paraId="793C48B1" w14:textId="77777777" w:rsidR="00347E11" w:rsidRPr="00F53AEA" w:rsidRDefault="00347E11" w:rsidP="00C26068">
          <w:pPr>
            <w:pStyle w:val="Sidfot"/>
            <w:spacing w:line="276" w:lineRule="auto"/>
          </w:pPr>
        </w:p>
      </w:tc>
      <w:tc>
        <w:tcPr>
          <w:tcW w:w="4451" w:type="dxa"/>
        </w:tcPr>
        <w:p w14:paraId="18BDA930" w14:textId="77777777" w:rsidR="00093408" w:rsidRPr="00F53AEA" w:rsidRDefault="00093408" w:rsidP="00F53AEA">
          <w:pPr>
            <w:pStyle w:val="Sidfot"/>
            <w:spacing w:line="276" w:lineRule="auto"/>
          </w:pPr>
        </w:p>
      </w:tc>
    </w:tr>
  </w:tbl>
  <w:p w14:paraId="6E4F6E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FE5F" w14:textId="77777777" w:rsidR="00C325F9" w:rsidRDefault="00C325F9" w:rsidP="00A87A54">
      <w:pPr>
        <w:spacing w:after="0" w:line="240" w:lineRule="auto"/>
      </w:pPr>
      <w:r>
        <w:separator/>
      </w:r>
    </w:p>
  </w:footnote>
  <w:footnote w:type="continuationSeparator" w:id="0">
    <w:p w14:paraId="432FCE36" w14:textId="77777777" w:rsidR="00C325F9" w:rsidRDefault="00C325F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6340" w14:paraId="3925E5C7" w14:textId="77777777" w:rsidTr="00C93EBA">
      <w:trPr>
        <w:trHeight w:val="227"/>
      </w:trPr>
      <w:tc>
        <w:tcPr>
          <w:tcW w:w="5534" w:type="dxa"/>
        </w:tcPr>
        <w:p w14:paraId="7A303551" w14:textId="77777777" w:rsidR="00FA6340" w:rsidRPr="007D73AB" w:rsidRDefault="00FA6340">
          <w:pPr>
            <w:pStyle w:val="Sidhuvud"/>
          </w:pPr>
        </w:p>
      </w:tc>
      <w:tc>
        <w:tcPr>
          <w:tcW w:w="3170" w:type="dxa"/>
          <w:vAlign w:val="bottom"/>
        </w:tcPr>
        <w:p w14:paraId="267A5E09" w14:textId="77777777" w:rsidR="00FA6340" w:rsidRPr="007D73AB" w:rsidRDefault="00FA6340" w:rsidP="00340DE0">
          <w:pPr>
            <w:pStyle w:val="Sidhuvud"/>
          </w:pPr>
        </w:p>
      </w:tc>
      <w:tc>
        <w:tcPr>
          <w:tcW w:w="1134" w:type="dxa"/>
        </w:tcPr>
        <w:p w14:paraId="3F76519E" w14:textId="77777777" w:rsidR="00FA6340" w:rsidRDefault="00FA6340" w:rsidP="005A703A">
          <w:pPr>
            <w:pStyle w:val="Sidhuvud"/>
          </w:pPr>
        </w:p>
      </w:tc>
    </w:tr>
    <w:tr w:rsidR="00FA6340" w14:paraId="5FAD1045" w14:textId="77777777" w:rsidTr="00C93EBA">
      <w:trPr>
        <w:trHeight w:val="1928"/>
      </w:trPr>
      <w:tc>
        <w:tcPr>
          <w:tcW w:w="5534" w:type="dxa"/>
        </w:tcPr>
        <w:p w14:paraId="7DECD2CA" w14:textId="77777777" w:rsidR="00FA6340" w:rsidRPr="00340DE0" w:rsidRDefault="00FA6340" w:rsidP="00340DE0">
          <w:pPr>
            <w:pStyle w:val="Sidhuvud"/>
          </w:pPr>
          <w:r>
            <w:rPr>
              <w:noProof/>
            </w:rPr>
            <w:drawing>
              <wp:inline distT="0" distB="0" distL="0" distR="0" wp14:anchorId="15CFDD5B" wp14:editId="626BA18E">
                <wp:extent cx="1743633" cy="505162"/>
                <wp:effectExtent l="0" t="0" r="0" b="9525"/>
                <wp:docPr id="4" name="Bildobjekt 4"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15F84E0" w14:textId="77777777" w:rsidR="00FA6340" w:rsidRPr="00710A6C" w:rsidRDefault="00FA6340" w:rsidP="00EE3C0F">
          <w:pPr>
            <w:pStyle w:val="Sidhuvud"/>
            <w:rPr>
              <w:b/>
            </w:rPr>
          </w:pPr>
        </w:p>
        <w:p w14:paraId="487931A8" w14:textId="77777777" w:rsidR="00FA6340" w:rsidRDefault="00FA6340" w:rsidP="00EE3C0F">
          <w:pPr>
            <w:pStyle w:val="Sidhuvud"/>
          </w:pPr>
        </w:p>
        <w:p w14:paraId="6C72E148" w14:textId="77777777" w:rsidR="00FA6340" w:rsidRDefault="00FA6340" w:rsidP="00EE3C0F">
          <w:pPr>
            <w:pStyle w:val="Sidhuvud"/>
          </w:pPr>
        </w:p>
        <w:p w14:paraId="0E397800" w14:textId="77777777" w:rsidR="00FA6340" w:rsidRDefault="00FA6340" w:rsidP="00EE3C0F">
          <w:pPr>
            <w:pStyle w:val="Sidhuvud"/>
          </w:pPr>
        </w:p>
        <w:sdt>
          <w:sdtPr>
            <w:alias w:val="Dnr"/>
            <w:tag w:val="ccRKShow_Dnr"/>
            <w:id w:val="-829283628"/>
            <w:placeholder>
              <w:docPart w:val="E7195FBEFFAF41A991AA9C9F51D02B5D"/>
            </w:placeholder>
            <w:dataBinding w:prefixMappings="xmlns:ns0='http://lp/documentinfo/RK' " w:xpath="/ns0:DocumentInfo[1]/ns0:BaseInfo[1]/ns0:Dnr[1]" w:storeItemID="{C45F34F6-3FDB-4532-BCF0-94E2EC1EBA50}"/>
            <w:text/>
          </w:sdtPr>
          <w:sdtEndPr/>
          <w:sdtContent>
            <w:p w14:paraId="4DBD60C1" w14:textId="77777777" w:rsidR="00FA6340" w:rsidRDefault="00FA6340" w:rsidP="00EE3C0F">
              <w:pPr>
                <w:pStyle w:val="Sidhuvud"/>
              </w:pPr>
              <w:r>
                <w:t>S2020/06469/FS</w:t>
              </w:r>
            </w:p>
          </w:sdtContent>
        </w:sdt>
        <w:sdt>
          <w:sdtPr>
            <w:alias w:val="DocNumber"/>
            <w:tag w:val="DocNumber"/>
            <w:id w:val="1726028884"/>
            <w:placeholder>
              <w:docPart w:val="856EDD413B714C6F8E3E84B37EFB91B1"/>
            </w:placeholder>
            <w:showingPlcHdr/>
            <w:dataBinding w:prefixMappings="xmlns:ns0='http://lp/documentinfo/RK' " w:xpath="/ns0:DocumentInfo[1]/ns0:BaseInfo[1]/ns0:DocNumber[1]" w:storeItemID="{C45F34F6-3FDB-4532-BCF0-94E2EC1EBA50}"/>
            <w:text/>
          </w:sdtPr>
          <w:sdtEndPr/>
          <w:sdtContent>
            <w:p w14:paraId="7535B443" w14:textId="77777777" w:rsidR="00FA6340" w:rsidRDefault="00FA6340" w:rsidP="00EE3C0F">
              <w:pPr>
                <w:pStyle w:val="Sidhuvud"/>
              </w:pPr>
              <w:r>
                <w:rPr>
                  <w:rStyle w:val="Platshllartext"/>
                </w:rPr>
                <w:t xml:space="preserve"> </w:t>
              </w:r>
            </w:p>
          </w:sdtContent>
        </w:sdt>
        <w:p w14:paraId="28515A9D" w14:textId="77777777" w:rsidR="00FA6340" w:rsidRDefault="00FA6340" w:rsidP="00EE3C0F">
          <w:pPr>
            <w:pStyle w:val="Sidhuvud"/>
          </w:pPr>
        </w:p>
      </w:tc>
      <w:tc>
        <w:tcPr>
          <w:tcW w:w="1134" w:type="dxa"/>
        </w:tcPr>
        <w:p w14:paraId="540DFEA5" w14:textId="77777777" w:rsidR="00FA6340" w:rsidRDefault="00FA6340" w:rsidP="0094502D">
          <w:pPr>
            <w:pStyle w:val="Sidhuvud"/>
          </w:pPr>
        </w:p>
        <w:p w14:paraId="37EECFF7" w14:textId="77777777" w:rsidR="00FA6340" w:rsidRPr="0094502D" w:rsidRDefault="00FA6340" w:rsidP="00EC71A6">
          <w:pPr>
            <w:pStyle w:val="Sidhuvud"/>
          </w:pPr>
        </w:p>
      </w:tc>
    </w:tr>
    <w:tr w:rsidR="00FA6340" w14:paraId="3C62788B" w14:textId="77777777" w:rsidTr="00C93EBA">
      <w:trPr>
        <w:trHeight w:val="2268"/>
      </w:trPr>
      <w:sdt>
        <w:sdtPr>
          <w:rPr>
            <w:b/>
          </w:rPr>
          <w:alias w:val="SenderText"/>
          <w:tag w:val="ccRKShow_SenderText"/>
          <w:id w:val="1374046025"/>
          <w:placeholder>
            <w:docPart w:val="9B4E31F1030F42218BD1730EA0F5374A"/>
          </w:placeholder>
        </w:sdtPr>
        <w:sdtEndPr>
          <w:rPr>
            <w:b w:val="0"/>
          </w:rPr>
        </w:sdtEndPr>
        <w:sdtContent>
          <w:tc>
            <w:tcPr>
              <w:tcW w:w="5534" w:type="dxa"/>
              <w:tcMar>
                <w:right w:w="1134" w:type="dxa"/>
              </w:tcMar>
            </w:tcPr>
            <w:p w14:paraId="0D56033B" w14:textId="77777777" w:rsidR="00FA6340" w:rsidRPr="00FA6340" w:rsidRDefault="00FA6340" w:rsidP="00340DE0">
              <w:pPr>
                <w:pStyle w:val="Sidhuvud"/>
                <w:rPr>
                  <w:b/>
                </w:rPr>
              </w:pPr>
              <w:r w:rsidRPr="00FA6340">
                <w:rPr>
                  <w:b/>
                </w:rPr>
                <w:t>Socialdepartementet</w:t>
              </w:r>
            </w:p>
            <w:p w14:paraId="37C6B1F2" w14:textId="30769001" w:rsidR="00FA6340" w:rsidRPr="00340DE0" w:rsidRDefault="00FA6340" w:rsidP="00244712">
              <w:pPr>
                <w:pStyle w:val="Sidhuvud"/>
              </w:pPr>
              <w:r w:rsidRPr="00FA6340">
                <w:t>Socialministern</w:t>
              </w:r>
            </w:p>
          </w:tc>
        </w:sdtContent>
      </w:sdt>
      <w:sdt>
        <w:sdtPr>
          <w:alias w:val="Recipient"/>
          <w:tag w:val="ccRKShow_Recipient"/>
          <w:id w:val="-28344517"/>
          <w:placeholder>
            <w:docPart w:val="91F8A222A2D34D21AE183A23A2E8E806"/>
          </w:placeholder>
          <w:dataBinding w:prefixMappings="xmlns:ns0='http://lp/documentinfo/RK' " w:xpath="/ns0:DocumentInfo[1]/ns0:BaseInfo[1]/ns0:Recipient[1]" w:storeItemID="{C45F34F6-3FDB-4532-BCF0-94E2EC1EBA50}"/>
          <w:text w:multiLine="1"/>
        </w:sdtPr>
        <w:sdtEndPr/>
        <w:sdtContent>
          <w:tc>
            <w:tcPr>
              <w:tcW w:w="3170" w:type="dxa"/>
            </w:tcPr>
            <w:p w14:paraId="5CA55DA4" w14:textId="77777777" w:rsidR="00FA6340" w:rsidRDefault="00FA6340" w:rsidP="00547B89">
              <w:pPr>
                <w:pStyle w:val="Sidhuvud"/>
              </w:pPr>
              <w:r>
                <w:t>Till riksdagen</w:t>
              </w:r>
            </w:p>
          </w:tc>
        </w:sdtContent>
      </w:sdt>
      <w:tc>
        <w:tcPr>
          <w:tcW w:w="1134" w:type="dxa"/>
        </w:tcPr>
        <w:p w14:paraId="4F06366B" w14:textId="77777777" w:rsidR="00FA6340" w:rsidRDefault="00FA6340" w:rsidP="003E6020">
          <w:pPr>
            <w:pStyle w:val="Sidhuvud"/>
          </w:pPr>
        </w:p>
      </w:tc>
    </w:tr>
  </w:tbl>
  <w:p w14:paraId="28B745E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4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8A6"/>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87C72"/>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712"/>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10E2"/>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5489"/>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326"/>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1015"/>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A7E4C"/>
    <w:rsid w:val="009B2F70"/>
    <w:rsid w:val="009B4594"/>
    <w:rsid w:val="009B4DEC"/>
    <w:rsid w:val="009B65C2"/>
    <w:rsid w:val="009C2459"/>
    <w:rsid w:val="009C255A"/>
    <w:rsid w:val="009C2B46"/>
    <w:rsid w:val="009C4448"/>
    <w:rsid w:val="009C610D"/>
    <w:rsid w:val="009D10E5"/>
    <w:rsid w:val="009D43F3"/>
    <w:rsid w:val="009D4E9F"/>
    <w:rsid w:val="009D4FE4"/>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24EC"/>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5F9"/>
    <w:rsid w:val="00C36E3A"/>
    <w:rsid w:val="00C37A77"/>
    <w:rsid w:val="00C41141"/>
    <w:rsid w:val="00C449AD"/>
    <w:rsid w:val="00C44E30"/>
    <w:rsid w:val="00C461E6"/>
    <w:rsid w:val="00C50045"/>
    <w:rsid w:val="00C50771"/>
    <w:rsid w:val="00C508BE"/>
    <w:rsid w:val="00C55E41"/>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5CF"/>
    <w:rsid w:val="00DD212F"/>
    <w:rsid w:val="00DE18F5"/>
    <w:rsid w:val="00DE73D2"/>
    <w:rsid w:val="00DF5BFB"/>
    <w:rsid w:val="00DF5CD6"/>
    <w:rsid w:val="00E022DA"/>
    <w:rsid w:val="00E03BCB"/>
    <w:rsid w:val="00E124DC"/>
    <w:rsid w:val="00E15A41"/>
    <w:rsid w:val="00E173EB"/>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F80"/>
    <w:rsid w:val="00F03EAC"/>
    <w:rsid w:val="00F04B7C"/>
    <w:rsid w:val="00F078B5"/>
    <w:rsid w:val="00F14024"/>
    <w:rsid w:val="00F14FA3"/>
    <w:rsid w:val="00F15DB1"/>
    <w:rsid w:val="00F24297"/>
    <w:rsid w:val="00F2564A"/>
    <w:rsid w:val="00F25761"/>
    <w:rsid w:val="00F259D7"/>
    <w:rsid w:val="00F32D05"/>
    <w:rsid w:val="00F35263"/>
    <w:rsid w:val="00F35E34"/>
    <w:rsid w:val="00F40348"/>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340"/>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1B8F3"/>
  <w15:docId w15:val="{AE3E2791-CA6D-4150-B5ED-B3291AD9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195FBEFFAF41A991AA9C9F51D02B5D"/>
        <w:category>
          <w:name w:val="Allmänt"/>
          <w:gallery w:val="placeholder"/>
        </w:category>
        <w:types>
          <w:type w:val="bbPlcHdr"/>
        </w:types>
        <w:behaviors>
          <w:behavior w:val="content"/>
        </w:behaviors>
        <w:guid w:val="{7DF017AE-C5FB-4763-A838-D5942A9ACC03}"/>
      </w:docPartPr>
      <w:docPartBody>
        <w:p w:rsidR="005571DB" w:rsidRDefault="00AF21C7" w:rsidP="00AF21C7">
          <w:pPr>
            <w:pStyle w:val="E7195FBEFFAF41A991AA9C9F51D02B5D"/>
          </w:pPr>
          <w:r>
            <w:rPr>
              <w:rStyle w:val="Platshllartext"/>
            </w:rPr>
            <w:t xml:space="preserve"> </w:t>
          </w:r>
        </w:p>
      </w:docPartBody>
    </w:docPart>
    <w:docPart>
      <w:docPartPr>
        <w:name w:val="856EDD413B714C6F8E3E84B37EFB91B1"/>
        <w:category>
          <w:name w:val="Allmänt"/>
          <w:gallery w:val="placeholder"/>
        </w:category>
        <w:types>
          <w:type w:val="bbPlcHdr"/>
        </w:types>
        <w:behaviors>
          <w:behavior w:val="content"/>
        </w:behaviors>
        <w:guid w:val="{C82B8584-395B-4682-BB10-2E8F322575D7}"/>
      </w:docPartPr>
      <w:docPartBody>
        <w:p w:rsidR="005571DB" w:rsidRDefault="00AF21C7" w:rsidP="00AF21C7">
          <w:pPr>
            <w:pStyle w:val="856EDD413B714C6F8E3E84B37EFB91B11"/>
          </w:pPr>
          <w:r>
            <w:rPr>
              <w:rStyle w:val="Platshllartext"/>
            </w:rPr>
            <w:t xml:space="preserve"> </w:t>
          </w:r>
        </w:p>
      </w:docPartBody>
    </w:docPart>
    <w:docPart>
      <w:docPartPr>
        <w:name w:val="9B4E31F1030F42218BD1730EA0F5374A"/>
        <w:category>
          <w:name w:val="Allmänt"/>
          <w:gallery w:val="placeholder"/>
        </w:category>
        <w:types>
          <w:type w:val="bbPlcHdr"/>
        </w:types>
        <w:behaviors>
          <w:behavior w:val="content"/>
        </w:behaviors>
        <w:guid w:val="{C5C282A9-E3D1-445F-98A8-C76F249BCBE3}"/>
      </w:docPartPr>
      <w:docPartBody>
        <w:p w:rsidR="005571DB" w:rsidRDefault="00AF21C7" w:rsidP="00AF21C7">
          <w:pPr>
            <w:pStyle w:val="9B4E31F1030F42218BD1730EA0F5374A1"/>
          </w:pPr>
          <w:r>
            <w:rPr>
              <w:rStyle w:val="Platshllartext"/>
            </w:rPr>
            <w:t xml:space="preserve"> </w:t>
          </w:r>
        </w:p>
      </w:docPartBody>
    </w:docPart>
    <w:docPart>
      <w:docPartPr>
        <w:name w:val="91F8A222A2D34D21AE183A23A2E8E806"/>
        <w:category>
          <w:name w:val="Allmänt"/>
          <w:gallery w:val="placeholder"/>
        </w:category>
        <w:types>
          <w:type w:val="bbPlcHdr"/>
        </w:types>
        <w:behaviors>
          <w:behavior w:val="content"/>
        </w:behaviors>
        <w:guid w:val="{EB25D881-A664-40A8-9B1F-659ABD28A1F8}"/>
      </w:docPartPr>
      <w:docPartBody>
        <w:p w:rsidR="005571DB" w:rsidRDefault="00AF21C7" w:rsidP="00AF21C7">
          <w:pPr>
            <w:pStyle w:val="91F8A222A2D34D21AE183A23A2E8E806"/>
          </w:pPr>
          <w:r>
            <w:rPr>
              <w:rStyle w:val="Platshllartext"/>
            </w:rPr>
            <w:t xml:space="preserve"> </w:t>
          </w:r>
        </w:p>
      </w:docPartBody>
    </w:docPart>
    <w:docPart>
      <w:docPartPr>
        <w:name w:val="606AF85EA77C4BFEA10A9A0ECF4575D6"/>
        <w:category>
          <w:name w:val="Allmänt"/>
          <w:gallery w:val="placeholder"/>
        </w:category>
        <w:types>
          <w:type w:val="bbPlcHdr"/>
        </w:types>
        <w:behaviors>
          <w:behavior w:val="content"/>
        </w:behaviors>
        <w:guid w:val="{90298FA1-83BA-4E0A-A42A-4CC77E4E0210}"/>
      </w:docPartPr>
      <w:docPartBody>
        <w:p w:rsidR="005571DB" w:rsidRDefault="00AF21C7" w:rsidP="00AF21C7">
          <w:pPr>
            <w:pStyle w:val="606AF85EA77C4BFEA10A9A0ECF4575D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70B74E4573B41A5A663E82541033187"/>
        <w:category>
          <w:name w:val="Allmänt"/>
          <w:gallery w:val="placeholder"/>
        </w:category>
        <w:types>
          <w:type w:val="bbPlcHdr"/>
        </w:types>
        <w:behaviors>
          <w:behavior w:val="content"/>
        </w:behaviors>
        <w:guid w:val="{1DBD8FA5-1974-4031-B8A9-DEF6452C7D79}"/>
      </w:docPartPr>
      <w:docPartBody>
        <w:p w:rsidR="005571DB" w:rsidRDefault="00AF21C7" w:rsidP="00AF21C7">
          <w:pPr>
            <w:pStyle w:val="970B74E4573B41A5A663E82541033187"/>
          </w:pPr>
          <w:r>
            <w:t xml:space="preserve"> </w:t>
          </w:r>
          <w:r>
            <w:rPr>
              <w:rStyle w:val="Platshllartext"/>
            </w:rPr>
            <w:t>Välj ett parti.</w:t>
          </w:r>
        </w:p>
      </w:docPartBody>
    </w:docPart>
    <w:docPart>
      <w:docPartPr>
        <w:name w:val="A7896E9E22D24904BB910AD07C5CD230"/>
        <w:category>
          <w:name w:val="Allmänt"/>
          <w:gallery w:val="placeholder"/>
        </w:category>
        <w:types>
          <w:type w:val="bbPlcHdr"/>
        </w:types>
        <w:behaviors>
          <w:behavior w:val="content"/>
        </w:behaviors>
        <w:guid w:val="{2EB328D5-935C-4E05-98BE-B622707B586C}"/>
      </w:docPartPr>
      <w:docPartBody>
        <w:p w:rsidR="005571DB" w:rsidRDefault="00AF21C7" w:rsidP="00AF21C7">
          <w:pPr>
            <w:pStyle w:val="A7896E9E22D24904BB910AD07C5CD23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2E507E48A994A7CAD86427E9B8A6454"/>
        <w:category>
          <w:name w:val="Allmänt"/>
          <w:gallery w:val="placeholder"/>
        </w:category>
        <w:types>
          <w:type w:val="bbPlcHdr"/>
        </w:types>
        <w:behaviors>
          <w:behavior w:val="content"/>
        </w:behaviors>
        <w:guid w:val="{FB19A9E1-1E0E-45B4-93AA-9CA64759F6CE}"/>
      </w:docPartPr>
      <w:docPartBody>
        <w:p w:rsidR="005571DB" w:rsidRDefault="00AF21C7" w:rsidP="00AF21C7">
          <w:pPr>
            <w:pStyle w:val="12E507E48A994A7CAD86427E9B8A6454"/>
          </w:pPr>
          <w:r>
            <w:rPr>
              <w:rStyle w:val="Platshllartext"/>
            </w:rPr>
            <w:t>Klicka här för att ange datum.</w:t>
          </w:r>
        </w:p>
      </w:docPartBody>
    </w:docPart>
    <w:docPart>
      <w:docPartPr>
        <w:name w:val="405459D5ADF343E899B88805BB316F3B"/>
        <w:category>
          <w:name w:val="Allmänt"/>
          <w:gallery w:val="placeholder"/>
        </w:category>
        <w:types>
          <w:type w:val="bbPlcHdr"/>
        </w:types>
        <w:behaviors>
          <w:behavior w:val="content"/>
        </w:behaviors>
        <w:guid w:val="{5CC265B7-C566-42A5-AFCF-0AC544B9A015}"/>
      </w:docPartPr>
      <w:docPartBody>
        <w:p w:rsidR="005571DB" w:rsidRDefault="00AF21C7" w:rsidP="00AF21C7">
          <w:pPr>
            <w:pStyle w:val="405459D5ADF343E899B88805BB316F3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C7"/>
    <w:rsid w:val="005571DB"/>
    <w:rsid w:val="00AF21C7"/>
    <w:rsid w:val="00B7594F"/>
    <w:rsid w:val="00CA1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1628AFD5A0945968F37BF94907EB965">
    <w:name w:val="11628AFD5A0945968F37BF94907EB965"/>
    <w:rsid w:val="00AF21C7"/>
  </w:style>
  <w:style w:type="character" w:styleId="Platshllartext">
    <w:name w:val="Placeholder Text"/>
    <w:basedOn w:val="Standardstycketeckensnitt"/>
    <w:uiPriority w:val="99"/>
    <w:semiHidden/>
    <w:rsid w:val="00AF21C7"/>
    <w:rPr>
      <w:noProof w:val="0"/>
      <w:color w:val="808080"/>
    </w:rPr>
  </w:style>
  <w:style w:type="paragraph" w:customStyle="1" w:styleId="A71B85E34D154BA4AF539FA835D294A1">
    <w:name w:val="A71B85E34D154BA4AF539FA835D294A1"/>
    <w:rsid w:val="00AF21C7"/>
  </w:style>
  <w:style w:type="paragraph" w:customStyle="1" w:styleId="23CC7F39D4214B41A967B5BECC520328">
    <w:name w:val="23CC7F39D4214B41A967B5BECC520328"/>
    <w:rsid w:val="00AF21C7"/>
  </w:style>
  <w:style w:type="paragraph" w:customStyle="1" w:styleId="16AEF681BBDD4FA4BE7C889593B0EE18">
    <w:name w:val="16AEF681BBDD4FA4BE7C889593B0EE18"/>
    <w:rsid w:val="00AF21C7"/>
  </w:style>
  <w:style w:type="paragraph" w:customStyle="1" w:styleId="E7195FBEFFAF41A991AA9C9F51D02B5D">
    <w:name w:val="E7195FBEFFAF41A991AA9C9F51D02B5D"/>
    <w:rsid w:val="00AF21C7"/>
  </w:style>
  <w:style w:type="paragraph" w:customStyle="1" w:styleId="856EDD413B714C6F8E3E84B37EFB91B1">
    <w:name w:val="856EDD413B714C6F8E3E84B37EFB91B1"/>
    <w:rsid w:val="00AF21C7"/>
  </w:style>
  <w:style w:type="paragraph" w:customStyle="1" w:styleId="CFA2D4BBF9404012BDEBAE4DDAE46CE6">
    <w:name w:val="CFA2D4BBF9404012BDEBAE4DDAE46CE6"/>
    <w:rsid w:val="00AF21C7"/>
  </w:style>
  <w:style w:type="paragraph" w:customStyle="1" w:styleId="96388F1031354E92A7863CCC2B3FC32E">
    <w:name w:val="96388F1031354E92A7863CCC2B3FC32E"/>
    <w:rsid w:val="00AF21C7"/>
  </w:style>
  <w:style w:type="paragraph" w:customStyle="1" w:styleId="4A68A15526264B70B2BE09B39AFBED4D">
    <w:name w:val="4A68A15526264B70B2BE09B39AFBED4D"/>
    <w:rsid w:val="00AF21C7"/>
  </w:style>
  <w:style w:type="paragraph" w:customStyle="1" w:styleId="9B4E31F1030F42218BD1730EA0F5374A">
    <w:name w:val="9B4E31F1030F42218BD1730EA0F5374A"/>
    <w:rsid w:val="00AF21C7"/>
  </w:style>
  <w:style w:type="paragraph" w:customStyle="1" w:styleId="91F8A222A2D34D21AE183A23A2E8E806">
    <w:name w:val="91F8A222A2D34D21AE183A23A2E8E806"/>
    <w:rsid w:val="00AF21C7"/>
  </w:style>
  <w:style w:type="paragraph" w:customStyle="1" w:styleId="856EDD413B714C6F8E3E84B37EFB91B11">
    <w:name w:val="856EDD413B714C6F8E3E84B37EFB91B11"/>
    <w:rsid w:val="00AF21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4E31F1030F42218BD1730EA0F5374A1">
    <w:name w:val="9B4E31F1030F42218BD1730EA0F5374A1"/>
    <w:rsid w:val="00AF21C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6AF85EA77C4BFEA10A9A0ECF4575D6">
    <w:name w:val="606AF85EA77C4BFEA10A9A0ECF4575D6"/>
    <w:rsid w:val="00AF21C7"/>
  </w:style>
  <w:style w:type="paragraph" w:customStyle="1" w:styleId="970B74E4573B41A5A663E82541033187">
    <w:name w:val="970B74E4573B41A5A663E82541033187"/>
    <w:rsid w:val="00AF21C7"/>
  </w:style>
  <w:style w:type="paragraph" w:customStyle="1" w:styleId="8620898B7C0A430BAFA89AFE70B9E7DB">
    <w:name w:val="8620898B7C0A430BAFA89AFE70B9E7DB"/>
    <w:rsid w:val="00AF21C7"/>
  </w:style>
  <w:style w:type="paragraph" w:customStyle="1" w:styleId="CE61262DBF4D4BFB97429AAB525851BF">
    <w:name w:val="CE61262DBF4D4BFB97429AAB525851BF"/>
    <w:rsid w:val="00AF21C7"/>
  </w:style>
  <w:style w:type="paragraph" w:customStyle="1" w:styleId="A7896E9E22D24904BB910AD07C5CD230">
    <w:name w:val="A7896E9E22D24904BB910AD07C5CD230"/>
    <w:rsid w:val="00AF21C7"/>
  </w:style>
  <w:style w:type="paragraph" w:customStyle="1" w:styleId="12E507E48A994A7CAD86427E9B8A6454">
    <w:name w:val="12E507E48A994A7CAD86427E9B8A6454"/>
    <w:rsid w:val="00AF21C7"/>
  </w:style>
  <w:style w:type="paragraph" w:customStyle="1" w:styleId="405459D5ADF343E899B88805BB316F3B">
    <w:name w:val="405459D5ADF343E899B88805BB316F3B"/>
    <w:rsid w:val="00AF2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2020-09-03T00:00:00</HeaderDate>
    <Office/>
    <Dnr>S2020/06469/FS</Dnr>
    <ParagrafNr/>
    <DocumentTitle/>
    <VisitingAddress/>
    <Extra1/>
    <Extra2/>
    <Extra3>Clara Aranda</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dc82b546-0b08-4895-9222-da18b1bb987b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017D-565A-4BA0-A618-7E25A3792FBA}"/>
</file>

<file path=customXml/itemProps2.xml><?xml version="1.0" encoding="utf-8"?>
<ds:datastoreItem xmlns:ds="http://schemas.openxmlformats.org/officeDocument/2006/customXml" ds:itemID="{F8711FE9-0D09-45DB-A827-1FC4CF860184}"/>
</file>

<file path=customXml/itemProps3.xml><?xml version="1.0" encoding="utf-8"?>
<ds:datastoreItem xmlns:ds="http://schemas.openxmlformats.org/officeDocument/2006/customXml" ds:itemID="{C45F34F6-3FDB-4532-BCF0-94E2EC1EBA50}"/>
</file>

<file path=customXml/itemProps4.xml><?xml version="1.0" encoding="utf-8"?>
<ds:datastoreItem xmlns:ds="http://schemas.openxmlformats.org/officeDocument/2006/customXml" ds:itemID="{B223B5EB-8CBD-4A44-A3A8-2F870BF7330F}">
  <ds:schemaRefs>
    <ds:schemaRef ds:uri="http://schemas.microsoft.com/sharepoint/events"/>
  </ds:schemaRefs>
</ds:datastoreItem>
</file>

<file path=customXml/itemProps5.xml><?xml version="1.0" encoding="utf-8"?>
<ds:datastoreItem xmlns:ds="http://schemas.openxmlformats.org/officeDocument/2006/customXml" ds:itemID="{9C7902C0-9B8C-4454-9285-4823C70B6A96}">
  <ds:schemaRefs>
    <ds:schemaRef ds:uri="http://schemas.microsoft.com/office/2006/metadata/customXsn"/>
  </ds:schemaRefs>
</ds:datastoreItem>
</file>

<file path=customXml/itemProps6.xml><?xml version="1.0" encoding="utf-8"?>
<ds:datastoreItem xmlns:ds="http://schemas.openxmlformats.org/officeDocument/2006/customXml" ds:itemID="{C4BB3558-3D0F-4F3F-850A-9BF40DBC3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0C2336D-841E-4B60-882C-C3B623189F17}"/>
</file>

<file path=customXml/itemProps8.xml><?xml version="1.0" encoding="utf-8"?>
<ds:datastoreItem xmlns:ds="http://schemas.openxmlformats.org/officeDocument/2006/customXml" ds:itemID="{8F70B8E7-550A-4359-92F9-15D846536954}"/>
</file>

<file path=docProps/app.xml><?xml version="1.0" encoding="utf-8"?>
<Properties xmlns="http://schemas.openxmlformats.org/officeDocument/2006/extended-properties" xmlns:vt="http://schemas.openxmlformats.org/officeDocument/2006/docPropsVTypes">
  <Template>RK Basmall</Template>
  <TotalTime>0</TotalTime>
  <Pages>1</Pages>
  <Words>231</Words>
  <Characters>1230</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1996.docx</dc:title>
  <dc:subject/>
  <dc:creator>Carl Nilsson</dc:creator>
  <cp:keywords/>
  <dc:description/>
  <cp:lastModifiedBy>Maria Zetterström</cp:lastModifiedBy>
  <cp:revision>2</cp:revision>
  <cp:lastPrinted>2020-09-02T07:25:00Z</cp:lastPrinted>
  <dcterms:created xsi:type="dcterms:W3CDTF">2020-09-02T07:30:00Z</dcterms:created>
  <dcterms:modified xsi:type="dcterms:W3CDTF">2020-09-02T07:30:00Z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58ffe346-e145-4ef9-8a93-78280b4db68b</vt:lpwstr>
  </property>
  <property fmtid="{D5CDD505-2E9C-101B-9397-08002B2CF9AE}" pid="7" name="TaxKeyword">
    <vt:lpwstr/>
  </property>
  <property fmtid="{D5CDD505-2E9C-101B-9397-08002B2CF9AE}" pid="8" name="c9cd366cc722410295b9eacffbd73909">
    <vt:lpwstr/>
  </property>
  <property fmtid="{D5CDD505-2E9C-101B-9397-08002B2CF9AE}" pid="9" name="TaxKeywordTaxHTField">
    <vt:lpwstr/>
  </property>
</Properties>
</file>