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1ECC" w14:textId="7975A754" w:rsidR="00F324F2" w:rsidRDefault="00F324F2" w:rsidP="00DA0661">
      <w:pPr>
        <w:pStyle w:val="Rubrik"/>
      </w:pPr>
      <w:bookmarkStart w:id="0" w:name="Start"/>
      <w:bookmarkEnd w:id="0"/>
      <w:r>
        <w:t>Svar på fråga 2019/20:2068 av Sten Bergheden (M)</w:t>
      </w:r>
      <w:r>
        <w:br/>
      </w:r>
      <w:r w:rsidR="00E352FA">
        <w:t>Myndigheter och allemansrätten</w:t>
      </w:r>
    </w:p>
    <w:p w14:paraId="0BF64B22" w14:textId="3EDF8110" w:rsidR="00E352FA" w:rsidRPr="00EA1336" w:rsidRDefault="00E352FA" w:rsidP="00E352FA">
      <w:pPr>
        <w:pStyle w:val="Brdtext"/>
      </w:pPr>
      <w:r>
        <w:t>Sten Bergheden har frågat mig om jag avs</w:t>
      </w:r>
      <w:bookmarkStart w:id="1" w:name="_GoBack"/>
      <w:bookmarkEnd w:id="1"/>
      <w:r>
        <w:t xml:space="preserve">er att på något sätt </w:t>
      </w:r>
      <w:r w:rsidRPr="00EA1336">
        <w:t>se till att myndighetspersoner får ett ännu tydligare ansvar och en skyldighet att anmäla sig till markägaren vid undersökningar eller aktiviteter på markägarens marker.</w:t>
      </w:r>
      <w:r w:rsidR="00E1300B" w:rsidRPr="00EA1336">
        <w:t xml:space="preserve"> </w:t>
      </w:r>
      <w:r w:rsidR="004C37A4" w:rsidRPr="00EA1336">
        <w:t xml:space="preserve">I bakgrunden till sin fråga tar Sten Bergheden dessutom särskilt upp allemansrätten och </w:t>
      </w:r>
      <w:r w:rsidR="006A58E0" w:rsidRPr="00EA1336">
        <w:t xml:space="preserve">att den innebär ett stort </w:t>
      </w:r>
      <w:r w:rsidR="004C37A4" w:rsidRPr="00EA1336">
        <w:t>ansvar</w:t>
      </w:r>
      <w:r w:rsidR="00CC0613" w:rsidRPr="00EA1336">
        <w:t xml:space="preserve"> </w:t>
      </w:r>
      <w:r w:rsidR="004C37A4" w:rsidRPr="00EA1336">
        <w:t>för den som utövar den.</w:t>
      </w:r>
    </w:p>
    <w:p w14:paraId="64C35757" w14:textId="2AFE88B7" w:rsidR="004C37A4" w:rsidRPr="00EA1336" w:rsidRDefault="004C37A4" w:rsidP="00E352FA">
      <w:pPr>
        <w:pStyle w:val="Brdtext"/>
      </w:pPr>
      <w:r w:rsidRPr="00EA1336">
        <w:t xml:space="preserve">Jag inleder mitt svar med att kort redogöra för </w:t>
      </w:r>
      <w:r w:rsidR="008912DF" w:rsidRPr="00EA1336">
        <w:t>bestämmelsen i 28 kap. 1 §</w:t>
      </w:r>
      <w:r w:rsidR="00026026" w:rsidRPr="00EA1336">
        <w:t xml:space="preserve"> </w:t>
      </w:r>
      <w:r w:rsidRPr="00EA1336">
        <w:t>miljöbalken</w:t>
      </w:r>
      <w:r w:rsidR="008912DF" w:rsidRPr="00EA1336">
        <w:t xml:space="preserve"> </w:t>
      </w:r>
      <w:r w:rsidRPr="00EA1336">
        <w:t>om myndigheters rätt till tillträde till t.ex. fastigheter.</w:t>
      </w:r>
    </w:p>
    <w:p w14:paraId="1A26F5CF" w14:textId="7D1EB858" w:rsidR="004C37A4" w:rsidRPr="00EA1336" w:rsidRDefault="004C37A4" w:rsidP="0067768F">
      <w:pPr>
        <w:pStyle w:val="Brdtext"/>
      </w:pPr>
      <w:r w:rsidRPr="00EA1336">
        <w:t xml:space="preserve">Enligt </w:t>
      </w:r>
      <w:r w:rsidR="008912DF" w:rsidRPr="00EA1336">
        <w:t xml:space="preserve">denna bestämmelse </w:t>
      </w:r>
      <w:r w:rsidRPr="00EA1336">
        <w:t xml:space="preserve">har en myndighet och den som på myndighetens uppdrag utför ett arbete rätt att få tillträde till </w:t>
      </w:r>
      <w:r w:rsidR="0067768F" w:rsidRPr="00EA1336">
        <w:t>t.ex.</w:t>
      </w:r>
      <w:r w:rsidRPr="00EA1336">
        <w:t xml:space="preserve"> fastigheter </w:t>
      </w:r>
      <w:r w:rsidR="0067768F" w:rsidRPr="00EA1336">
        <w:t>och där utföra undersökningar och andra åtgärder för att fullgöra uppgifter enligt bl.a. miljöbalken</w:t>
      </w:r>
      <w:r w:rsidRPr="00EA1336">
        <w:t xml:space="preserve">. Bestämmelsen har i första hand betydelse för myndigheter som ska fullgöra tillsynsuppgifter, men den </w:t>
      </w:r>
      <w:r w:rsidR="008D4817" w:rsidRPr="00EA1336">
        <w:t xml:space="preserve">syftar även på andra myndighetsuppgifter, såsom </w:t>
      </w:r>
      <w:r w:rsidRPr="00EA1336">
        <w:t xml:space="preserve">förberedande undersökningar </w:t>
      </w:r>
      <w:r w:rsidR="000C4BE8" w:rsidRPr="00EA1336">
        <w:t>inför ett eventuellt beslut om att skydda ett</w:t>
      </w:r>
      <w:r w:rsidRPr="00EA1336">
        <w:t xml:space="preserve"> område som naturreservat. Fastighetsägaren kan ha rätt till ersättning av staten för skada och intrång som beror på ett sådant tillträde. Av förarbetena till bestämmelsen </w:t>
      </w:r>
      <w:r w:rsidR="000C4BE8" w:rsidRPr="00EA1336">
        <w:t xml:space="preserve">om tillträde </w:t>
      </w:r>
      <w:r w:rsidRPr="00EA1336">
        <w:t xml:space="preserve">framgår att tillträde i första hand ska ske efter överenskommelse med fastighetsägaren. I den mån en effektiv tillsyn förutsätter oanmälda inspektionsbesök ska dock sådana kunna ske. </w:t>
      </w:r>
    </w:p>
    <w:p w14:paraId="24D7D25F" w14:textId="30AEB2F9" w:rsidR="004C37A4" w:rsidRPr="00EA1336" w:rsidRDefault="004C37A4" w:rsidP="00E352FA">
      <w:pPr>
        <w:pStyle w:val="Brdtext"/>
      </w:pPr>
      <w:r w:rsidRPr="00EA1336">
        <w:t xml:space="preserve">Jag övergår nu till allemansrätten. </w:t>
      </w:r>
    </w:p>
    <w:p w14:paraId="2163BCAC" w14:textId="4488962B" w:rsidR="004E598F" w:rsidRPr="00EA1336" w:rsidRDefault="003801F3" w:rsidP="00F0413D">
      <w:pPr>
        <w:pStyle w:val="Brdtext"/>
      </w:pPr>
      <w:r w:rsidRPr="00EA1336">
        <w:lastRenderedPageBreak/>
        <w:t xml:space="preserve">Det riksdagsbundna målet för friluftslivspolitiken är att stödja människors möjligheter att vistas ute i naturen och utöva friluftsliv, där allemansrätten är en grund för friluftslivet. </w:t>
      </w:r>
      <w:r w:rsidR="0068005D" w:rsidRPr="00EA1336">
        <w:t>Allemansrätten är en grundlagsskyddad rättighet</w:t>
      </w:r>
      <w:r w:rsidR="00690128" w:rsidRPr="00EA1336">
        <w:t xml:space="preserve">. </w:t>
      </w:r>
      <w:r w:rsidR="0068005D" w:rsidRPr="00EA1336">
        <w:t xml:space="preserve">Den </w:t>
      </w:r>
      <w:r w:rsidRPr="00EA1336">
        <w:t>ger tillgänglighet till stora delar av landskapet och den ska nyttjas med respekt för äganderätten</w:t>
      </w:r>
      <w:r w:rsidR="000C4BE8" w:rsidRPr="00EA1336">
        <w:t>.</w:t>
      </w:r>
      <w:r w:rsidR="00CA7E48" w:rsidRPr="00EA1336">
        <w:t xml:space="preserve"> Regeringen anser att kunskap om allemansrätten behöver upprätthållas kontinuerligt av Naturvårdsverket och andra myndigheter och organisationer.</w:t>
      </w:r>
    </w:p>
    <w:p w14:paraId="6D9FA30C" w14:textId="3D9D864A" w:rsidR="006B57E1" w:rsidRPr="00EA1336" w:rsidRDefault="009D0008" w:rsidP="0068005D">
      <w:pPr>
        <w:pStyle w:val="Brdtext"/>
      </w:pPr>
      <w:r w:rsidRPr="00EA1336">
        <w:t xml:space="preserve">Allemansrätten </w:t>
      </w:r>
      <w:r w:rsidR="00F0413D" w:rsidRPr="00EA1336">
        <w:t xml:space="preserve">är inte obegränsad. </w:t>
      </w:r>
      <w:r w:rsidR="00272F3F" w:rsidRPr="00EA1336">
        <w:t>Av rättspraxis följer att d</w:t>
      </w:r>
      <w:r w:rsidR="00A2651D" w:rsidRPr="00EA1336">
        <w:t>en som nyttjar allemansrätten</w:t>
      </w:r>
      <w:r w:rsidR="0068005D" w:rsidRPr="00EA1336">
        <w:t xml:space="preserve"> t.ex. inte </w:t>
      </w:r>
      <w:r w:rsidR="00272F3F" w:rsidRPr="00EA1336">
        <w:t xml:space="preserve">får </w:t>
      </w:r>
      <w:r w:rsidR="0068005D" w:rsidRPr="00EA1336">
        <w:t xml:space="preserve">ta sig sådana friheter att markägare orsakas någon </w:t>
      </w:r>
      <w:r w:rsidR="00F22C99" w:rsidRPr="00EA1336">
        <w:t xml:space="preserve">nämnvärd </w:t>
      </w:r>
      <w:r w:rsidR="0068005D" w:rsidRPr="00EA1336">
        <w:t xml:space="preserve">olägenhet eller skada. </w:t>
      </w:r>
      <w:r w:rsidR="00272F3F" w:rsidRPr="00EA1336">
        <w:t>Även om allemansrätten tillkommer den enskilde kan den utövas av ett flertal personer tillsammans, under förutsättning att envar håller sig inom ramen för allemansrätten (NJA 1996 s. 495).</w:t>
      </w:r>
    </w:p>
    <w:p w14:paraId="5995DF07" w14:textId="77382673" w:rsidR="0068005D" w:rsidRPr="00EA1336" w:rsidRDefault="006B57E1" w:rsidP="0068005D">
      <w:pPr>
        <w:pStyle w:val="Brdtext"/>
      </w:pPr>
      <w:r w:rsidRPr="00EA1336">
        <w:t>Enligt</w:t>
      </w:r>
      <w:r w:rsidR="0068005D" w:rsidRPr="00EA1336">
        <w:t xml:space="preserve"> miljöbalken </w:t>
      </w:r>
      <w:r w:rsidRPr="00EA1336">
        <w:t>ska</w:t>
      </w:r>
      <w:r w:rsidR="0068005D" w:rsidRPr="00EA1336">
        <w:t xml:space="preserve"> var och en som utnyttjar allemansrätten eller annars vistas i naturen visa hänsyn och varsamhet i sitt umgänge med den. Det finns också andra bestämmelser i lag som sätter en yttersta gräns för allemansrätten, t.ex. brottsbalkens straffbestämmelser om hemfridsbrott, åverkan och tagande av olovlig väg.</w:t>
      </w:r>
    </w:p>
    <w:p w14:paraId="70CE0CB9" w14:textId="09CA9C44" w:rsidR="00951CB5" w:rsidRPr="00EA1336" w:rsidRDefault="00951CB5" w:rsidP="0068005D">
      <w:pPr>
        <w:pStyle w:val="Brdtext"/>
      </w:pPr>
      <w:r w:rsidRPr="00EA1336">
        <w:t xml:space="preserve">Regeringen </w:t>
      </w:r>
      <w:r w:rsidR="00993FD3" w:rsidRPr="00EA1336">
        <w:t>ser inte något behov av att vidta någon sådan åtgärd som Sten</w:t>
      </w:r>
      <w:r w:rsidR="006A58E0" w:rsidRPr="00EA1336">
        <w:t> </w:t>
      </w:r>
      <w:r w:rsidR="00993FD3" w:rsidRPr="00EA1336">
        <w:t>Bergheden efterfrågar.</w:t>
      </w:r>
    </w:p>
    <w:p w14:paraId="6300E29D" w14:textId="4180A0AF" w:rsidR="00E352FA" w:rsidRPr="00EA1336" w:rsidRDefault="00E352FA" w:rsidP="006A12F1">
      <w:pPr>
        <w:pStyle w:val="Brdtext"/>
        <w:rPr>
          <w:lang w:val="de-DE"/>
        </w:rPr>
      </w:pPr>
      <w:r w:rsidRPr="00EA133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EFE6F28B4CB4BB08F24FC75AF106997"/>
          </w:placeholder>
          <w:dataBinding w:prefixMappings="xmlns:ns0='http://lp/documentinfo/RK' " w:xpath="/ns0:DocumentInfo[1]/ns0:BaseInfo[1]/ns0:HeaderDate[1]" w:storeItemID="{3D9E8076-3D2D-46FB-A040-B0EB2F0006A0}"/>
          <w:date w:fullDate="2020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55A1" w:rsidRPr="00EA1336">
            <w:t>11 september 2020</w:t>
          </w:r>
        </w:sdtContent>
      </w:sdt>
    </w:p>
    <w:p w14:paraId="34028464" w14:textId="22977ABA" w:rsidR="00E352FA" w:rsidRPr="008955A1" w:rsidRDefault="008955A1" w:rsidP="004E7A8F">
      <w:pPr>
        <w:pStyle w:val="Brdtextutanavstnd"/>
        <w:rPr>
          <w:lang w:val="de-DE"/>
        </w:rPr>
      </w:pPr>
      <w:r w:rsidRPr="00EA1336">
        <w:rPr>
          <w:lang w:val="de-DE"/>
        </w:rPr>
        <w:t xml:space="preserve">Isabella </w:t>
      </w:r>
      <w:proofErr w:type="spellStart"/>
      <w:r w:rsidRPr="00EA1336">
        <w:rPr>
          <w:lang w:val="de-DE"/>
        </w:rPr>
        <w:t>Lövin</w:t>
      </w:r>
      <w:proofErr w:type="spellEnd"/>
    </w:p>
    <w:p w14:paraId="5F9DC49F" w14:textId="77777777" w:rsidR="00E352FA" w:rsidRPr="008955A1" w:rsidRDefault="00E352FA" w:rsidP="004E7A8F">
      <w:pPr>
        <w:pStyle w:val="Brdtextutanavstnd"/>
        <w:rPr>
          <w:lang w:val="de-DE"/>
        </w:rPr>
      </w:pPr>
    </w:p>
    <w:p w14:paraId="428CEEDD" w14:textId="77777777" w:rsidR="00E352FA" w:rsidRPr="008955A1" w:rsidRDefault="00E352FA" w:rsidP="004E7A8F">
      <w:pPr>
        <w:pStyle w:val="Brdtextutanavstnd"/>
        <w:rPr>
          <w:lang w:val="de-DE"/>
        </w:rPr>
      </w:pPr>
    </w:p>
    <w:p w14:paraId="33B46BBA" w14:textId="5E6C357A" w:rsidR="00E352FA" w:rsidRPr="008955A1" w:rsidRDefault="00E352FA" w:rsidP="00422A41">
      <w:pPr>
        <w:pStyle w:val="Brdtext"/>
        <w:rPr>
          <w:lang w:val="de-DE"/>
        </w:rPr>
      </w:pPr>
    </w:p>
    <w:p w14:paraId="2B959770" w14:textId="77777777" w:rsidR="00F324F2" w:rsidRPr="008955A1" w:rsidRDefault="00F324F2" w:rsidP="00DB48AB">
      <w:pPr>
        <w:pStyle w:val="Brdtext"/>
        <w:rPr>
          <w:lang w:val="de-DE"/>
        </w:rPr>
      </w:pPr>
    </w:p>
    <w:sectPr w:rsidR="00F324F2" w:rsidRPr="008955A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3FB4" w14:textId="77777777" w:rsidR="00807A2E" w:rsidRDefault="00807A2E" w:rsidP="00A87A54">
      <w:pPr>
        <w:spacing w:after="0" w:line="240" w:lineRule="auto"/>
      </w:pPr>
      <w:r>
        <w:separator/>
      </w:r>
    </w:p>
  </w:endnote>
  <w:endnote w:type="continuationSeparator" w:id="0">
    <w:p w14:paraId="5FCE7995" w14:textId="77777777" w:rsidR="00807A2E" w:rsidRDefault="00807A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1F3D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6EC24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4975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7C15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1E294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A0F4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3A4CC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68D7EC" w14:textId="77777777" w:rsidTr="00C26068">
      <w:trPr>
        <w:trHeight w:val="227"/>
      </w:trPr>
      <w:tc>
        <w:tcPr>
          <w:tcW w:w="4074" w:type="dxa"/>
        </w:tcPr>
        <w:p w14:paraId="46E387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D88B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3022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082D" w14:textId="77777777" w:rsidR="00807A2E" w:rsidRDefault="00807A2E" w:rsidP="00A87A54">
      <w:pPr>
        <w:spacing w:after="0" w:line="240" w:lineRule="auto"/>
      </w:pPr>
      <w:r>
        <w:separator/>
      </w:r>
    </w:p>
  </w:footnote>
  <w:footnote w:type="continuationSeparator" w:id="0">
    <w:p w14:paraId="27C329E9" w14:textId="77777777" w:rsidR="00807A2E" w:rsidRDefault="00807A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24F2" w14:paraId="161BAC18" w14:textId="77777777" w:rsidTr="00C93EBA">
      <w:trPr>
        <w:trHeight w:val="227"/>
      </w:trPr>
      <w:tc>
        <w:tcPr>
          <w:tcW w:w="5534" w:type="dxa"/>
        </w:tcPr>
        <w:p w14:paraId="5510EEC1" w14:textId="77777777" w:rsidR="00F324F2" w:rsidRPr="007D73AB" w:rsidRDefault="00F324F2">
          <w:pPr>
            <w:pStyle w:val="Sidhuvud"/>
          </w:pPr>
        </w:p>
      </w:tc>
      <w:tc>
        <w:tcPr>
          <w:tcW w:w="3170" w:type="dxa"/>
          <w:vAlign w:val="bottom"/>
        </w:tcPr>
        <w:p w14:paraId="05A456EE" w14:textId="77777777" w:rsidR="00F324F2" w:rsidRPr="007D73AB" w:rsidRDefault="00F324F2" w:rsidP="00340DE0">
          <w:pPr>
            <w:pStyle w:val="Sidhuvud"/>
          </w:pPr>
        </w:p>
      </w:tc>
      <w:tc>
        <w:tcPr>
          <w:tcW w:w="1134" w:type="dxa"/>
        </w:tcPr>
        <w:p w14:paraId="0CA7A2C2" w14:textId="77777777" w:rsidR="00F324F2" w:rsidRDefault="00F324F2" w:rsidP="005A703A">
          <w:pPr>
            <w:pStyle w:val="Sidhuvud"/>
          </w:pPr>
        </w:p>
      </w:tc>
    </w:tr>
    <w:tr w:rsidR="00F324F2" w14:paraId="4E561CDC" w14:textId="77777777" w:rsidTr="00C93EBA">
      <w:trPr>
        <w:trHeight w:val="1928"/>
      </w:trPr>
      <w:tc>
        <w:tcPr>
          <w:tcW w:w="5534" w:type="dxa"/>
        </w:tcPr>
        <w:p w14:paraId="3EA5D05D" w14:textId="77777777" w:rsidR="00F324F2" w:rsidRPr="00340DE0" w:rsidRDefault="00F324F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C7B7D2" wp14:editId="62E3ACE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3749BC" w14:textId="77777777" w:rsidR="00F324F2" w:rsidRPr="00710A6C" w:rsidRDefault="00F324F2" w:rsidP="00EE3C0F">
          <w:pPr>
            <w:pStyle w:val="Sidhuvud"/>
            <w:rPr>
              <w:b/>
            </w:rPr>
          </w:pPr>
        </w:p>
        <w:p w14:paraId="3614BC37" w14:textId="77777777" w:rsidR="00F324F2" w:rsidRDefault="00F324F2" w:rsidP="00EE3C0F">
          <w:pPr>
            <w:pStyle w:val="Sidhuvud"/>
          </w:pPr>
        </w:p>
        <w:p w14:paraId="54855AD4" w14:textId="77777777" w:rsidR="00F324F2" w:rsidRDefault="00F324F2" w:rsidP="00EE3C0F">
          <w:pPr>
            <w:pStyle w:val="Sidhuvud"/>
          </w:pPr>
        </w:p>
        <w:p w14:paraId="1AFA507C" w14:textId="77777777" w:rsidR="00F324F2" w:rsidRDefault="00F324F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AD12BA23564091B71A602EC0E34B77"/>
            </w:placeholder>
            <w:dataBinding w:prefixMappings="xmlns:ns0='http://lp/documentinfo/RK' " w:xpath="/ns0:DocumentInfo[1]/ns0:BaseInfo[1]/ns0:Dnr[1]" w:storeItemID="{3D9E8076-3D2D-46FB-A040-B0EB2F0006A0}"/>
            <w:text/>
          </w:sdtPr>
          <w:sdtEndPr/>
          <w:sdtContent>
            <w:p w14:paraId="0FEE53E1" w14:textId="63B3836B" w:rsidR="00F324F2" w:rsidRDefault="00646DE6" w:rsidP="00EE3C0F">
              <w:pPr>
                <w:pStyle w:val="Sidhuvud"/>
              </w:pPr>
              <w:r w:rsidRPr="00646DE6">
                <w:t>M2020/01289/Nm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5B6EF65BA44D8D95553A80BD267AE6"/>
            </w:placeholder>
            <w:showingPlcHdr/>
            <w:dataBinding w:prefixMappings="xmlns:ns0='http://lp/documentinfo/RK' " w:xpath="/ns0:DocumentInfo[1]/ns0:BaseInfo[1]/ns0:DocNumber[1]" w:storeItemID="{3D9E8076-3D2D-46FB-A040-B0EB2F0006A0}"/>
            <w:text/>
          </w:sdtPr>
          <w:sdtEndPr/>
          <w:sdtContent>
            <w:p w14:paraId="4514A65F" w14:textId="77777777" w:rsidR="00F324F2" w:rsidRDefault="00F324F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3F56DD" w14:textId="77777777" w:rsidR="00F324F2" w:rsidRDefault="00F324F2" w:rsidP="00EE3C0F">
          <w:pPr>
            <w:pStyle w:val="Sidhuvud"/>
          </w:pPr>
        </w:p>
      </w:tc>
      <w:tc>
        <w:tcPr>
          <w:tcW w:w="1134" w:type="dxa"/>
        </w:tcPr>
        <w:p w14:paraId="4CF439A5" w14:textId="77777777" w:rsidR="00F324F2" w:rsidRDefault="00F324F2" w:rsidP="0094502D">
          <w:pPr>
            <w:pStyle w:val="Sidhuvud"/>
          </w:pPr>
        </w:p>
        <w:p w14:paraId="50545538" w14:textId="77777777" w:rsidR="00F324F2" w:rsidRPr="0094502D" w:rsidRDefault="00F324F2" w:rsidP="00EC71A6">
          <w:pPr>
            <w:pStyle w:val="Sidhuvud"/>
          </w:pPr>
        </w:p>
      </w:tc>
    </w:tr>
    <w:tr w:rsidR="00F324F2" w14:paraId="531598A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AC70F71BF34E42FFA0034170E0D88B95"/>
            </w:placeholder>
          </w:sdtPr>
          <w:sdtEndPr/>
          <w:sdtContent>
            <w:p w14:paraId="131C8C43" w14:textId="77777777" w:rsidR="00FA7869" w:rsidRPr="00646177" w:rsidRDefault="00FA7869" w:rsidP="00FA7869">
              <w:pPr>
                <w:pStyle w:val="Sidhuvud"/>
                <w:rPr>
                  <w:b/>
                </w:rPr>
              </w:pPr>
              <w:r w:rsidRPr="00646177">
                <w:rPr>
                  <w:b/>
                </w:rPr>
                <w:t>Miljödepartementet</w:t>
              </w:r>
            </w:p>
            <w:p w14:paraId="493D9A31" w14:textId="77777777" w:rsidR="00FA7869" w:rsidRDefault="00FA7869" w:rsidP="00FA7869">
              <w:pPr>
                <w:pStyle w:val="Sidhuvud"/>
              </w:pPr>
              <w:r w:rsidRPr="00646177">
                <w:t>Miljö- och klimatministern samt vice statsministern</w:t>
              </w:r>
            </w:p>
            <w:p w14:paraId="589E03C1" w14:textId="76522389" w:rsidR="00FA7869" w:rsidRPr="00FA7869" w:rsidRDefault="007333FF" w:rsidP="007333FF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57032DFDD128429FAF2F5B8C583E7874"/>
          </w:placeholder>
          <w:dataBinding w:prefixMappings="xmlns:ns0='http://lp/documentinfo/RK' " w:xpath="/ns0:DocumentInfo[1]/ns0:BaseInfo[1]/ns0:Recipient[1]" w:storeItemID="{3D9E8076-3D2D-46FB-A040-B0EB2F0006A0}"/>
          <w:text w:multiLine="1"/>
        </w:sdtPr>
        <w:sdtEndPr/>
        <w:sdtContent>
          <w:tc>
            <w:tcPr>
              <w:tcW w:w="3170" w:type="dxa"/>
            </w:tcPr>
            <w:p w14:paraId="4102E92A" w14:textId="77777777" w:rsidR="00F324F2" w:rsidRDefault="00F324F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B7D93C" w14:textId="77777777" w:rsidR="00F324F2" w:rsidRDefault="00F324F2" w:rsidP="003E6020">
          <w:pPr>
            <w:pStyle w:val="Sidhuvud"/>
          </w:pPr>
        </w:p>
      </w:tc>
    </w:tr>
  </w:tbl>
  <w:p w14:paraId="7E8D3D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F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026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818"/>
    <w:rsid w:val="00072C86"/>
    <w:rsid w:val="00072FFC"/>
    <w:rsid w:val="00073B75"/>
    <w:rsid w:val="000757FC"/>
    <w:rsid w:val="00076667"/>
    <w:rsid w:val="00080631"/>
    <w:rsid w:val="00082374"/>
    <w:rsid w:val="0008334A"/>
    <w:rsid w:val="000862E0"/>
    <w:rsid w:val="000873C3"/>
    <w:rsid w:val="00093408"/>
    <w:rsid w:val="00093BBF"/>
    <w:rsid w:val="0009435C"/>
    <w:rsid w:val="000974F2"/>
    <w:rsid w:val="000A13CA"/>
    <w:rsid w:val="000A456A"/>
    <w:rsid w:val="000A5E43"/>
    <w:rsid w:val="000B56A9"/>
    <w:rsid w:val="000B6A76"/>
    <w:rsid w:val="000C4BE8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78F"/>
    <w:rsid w:val="0016294F"/>
    <w:rsid w:val="00167FA8"/>
    <w:rsid w:val="0017099B"/>
    <w:rsid w:val="00170CE4"/>
    <w:rsid w:val="00170E3E"/>
    <w:rsid w:val="0017300E"/>
    <w:rsid w:val="00173126"/>
    <w:rsid w:val="00176A26"/>
    <w:rsid w:val="00176B7C"/>
    <w:rsid w:val="001774F8"/>
    <w:rsid w:val="00180BE1"/>
    <w:rsid w:val="001813DF"/>
    <w:rsid w:val="0018159C"/>
    <w:rsid w:val="00184F2A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3C2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35D"/>
    <w:rsid w:val="0022666A"/>
    <w:rsid w:val="00227E43"/>
    <w:rsid w:val="002315F5"/>
    <w:rsid w:val="00232EC3"/>
    <w:rsid w:val="00233D52"/>
    <w:rsid w:val="00237147"/>
    <w:rsid w:val="00241D00"/>
    <w:rsid w:val="00242AD1"/>
    <w:rsid w:val="0024412C"/>
    <w:rsid w:val="0024537C"/>
    <w:rsid w:val="002529AC"/>
    <w:rsid w:val="00257D19"/>
    <w:rsid w:val="00260D2D"/>
    <w:rsid w:val="002612A1"/>
    <w:rsid w:val="00261975"/>
    <w:rsid w:val="00264503"/>
    <w:rsid w:val="00271D00"/>
    <w:rsid w:val="00272F3F"/>
    <w:rsid w:val="00274AA3"/>
    <w:rsid w:val="00275872"/>
    <w:rsid w:val="00281106"/>
    <w:rsid w:val="00282263"/>
    <w:rsid w:val="00282417"/>
    <w:rsid w:val="00282D27"/>
    <w:rsid w:val="00287F0D"/>
    <w:rsid w:val="00292420"/>
    <w:rsid w:val="00294DEB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C51"/>
    <w:rsid w:val="00336CD1"/>
    <w:rsid w:val="00340B25"/>
    <w:rsid w:val="00340DE0"/>
    <w:rsid w:val="00341A60"/>
    <w:rsid w:val="00341F47"/>
    <w:rsid w:val="0034210D"/>
    <w:rsid w:val="00342327"/>
    <w:rsid w:val="0034250B"/>
    <w:rsid w:val="00344234"/>
    <w:rsid w:val="0034559C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1F3"/>
    <w:rsid w:val="00380663"/>
    <w:rsid w:val="00383BC6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DBC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66B"/>
    <w:rsid w:val="004B3029"/>
    <w:rsid w:val="004B352B"/>
    <w:rsid w:val="004B35E7"/>
    <w:rsid w:val="004B4B73"/>
    <w:rsid w:val="004B63BF"/>
    <w:rsid w:val="004B66DA"/>
    <w:rsid w:val="004B696B"/>
    <w:rsid w:val="004B7DFF"/>
    <w:rsid w:val="004C37A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98F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7A0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58B3"/>
    <w:rsid w:val="00567799"/>
    <w:rsid w:val="005710DE"/>
    <w:rsid w:val="00571A0B"/>
    <w:rsid w:val="00573DFD"/>
    <w:rsid w:val="005747D0"/>
    <w:rsid w:val="00575CDD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835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2618"/>
    <w:rsid w:val="00633B59"/>
    <w:rsid w:val="00634EF4"/>
    <w:rsid w:val="006357D0"/>
    <w:rsid w:val="006358C8"/>
    <w:rsid w:val="0064133A"/>
    <w:rsid w:val="006416D1"/>
    <w:rsid w:val="00646DE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68F"/>
    <w:rsid w:val="0068005D"/>
    <w:rsid w:val="00685C94"/>
    <w:rsid w:val="00690128"/>
    <w:rsid w:val="00691AEE"/>
    <w:rsid w:val="0069523C"/>
    <w:rsid w:val="006962CA"/>
    <w:rsid w:val="00696A95"/>
    <w:rsid w:val="006A09DA"/>
    <w:rsid w:val="006A1835"/>
    <w:rsid w:val="006A2625"/>
    <w:rsid w:val="006A58E0"/>
    <w:rsid w:val="006B446A"/>
    <w:rsid w:val="006B4A30"/>
    <w:rsid w:val="006B57E1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0E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32A4"/>
    <w:rsid w:val="007333FF"/>
    <w:rsid w:val="0073523C"/>
    <w:rsid w:val="00741B9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35AE"/>
    <w:rsid w:val="00804C1B"/>
    <w:rsid w:val="0080595A"/>
    <w:rsid w:val="0080608A"/>
    <w:rsid w:val="00807A2E"/>
    <w:rsid w:val="008150A6"/>
    <w:rsid w:val="0081579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2DF"/>
    <w:rsid w:val="00891929"/>
    <w:rsid w:val="00893029"/>
    <w:rsid w:val="0089514A"/>
    <w:rsid w:val="008955A1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817"/>
    <w:rsid w:val="008D4DC4"/>
    <w:rsid w:val="008D7CAF"/>
    <w:rsid w:val="008E02EE"/>
    <w:rsid w:val="008E65A8"/>
    <w:rsid w:val="008E77D6"/>
    <w:rsid w:val="008F4176"/>
    <w:rsid w:val="009036E7"/>
    <w:rsid w:val="009047B6"/>
    <w:rsid w:val="0090605F"/>
    <w:rsid w:val="0091053B"/>
    <w:rsid w:val="00912158"/>
    <w:rsid w:val="00912945"/>
    <w:rsid w:val="009144EE"/>
    <w:rsid w:val="00915D4C"/>
    <w:rsid w:val="009279B2"/>
    <w:rsid w:val="00935814"/>
    <w:rsid w:val="009369A4"/>
    <w:rsid w:val="00943C21"/>
    <w:rsid w:val="0094502D"/>
    <w:rsid w:val="00946561"/>
    <w:rsid w:val="00946B39"/>
    <w:rsid w:val="00947013"/>
    <w:rsid w:val="0095062C"/>
    <w:rsid w:val="00951CB5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010"/>
    <w:rsid w:val="00984EA2"/>
    <w:rsid w:val="00986CC3"/>
    <w:rsid w:val="0099068E"/>
    <w:rsid w:val="009920AA"/>
    <w:rsid w:val="00992943"/>
    <w:rsid w:val="009931B3"/>
    <w:rsid w:val="00993FD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008"/>
    <w:rsid w:val="009D10E5"/>
    <w:rsid w:val="009D43F3"/>
    <w:rsid w:val="009D4E9F"/>
    <w:rsid w:val="009D5D40"/>
    <w:rsid w:val="009D6B1B"/>
    <w:rsid w:val="009D717C"/>
    <w:rsid w:val="009E107B"/>
    <w:rsid w:val="009E18D6"/>
    <w:rsid w:val="009E4DCA"/>
    <w:rsid w:val="009E53C8"/>
    <w:rsid w:val="009E7B92"/>
    <w:rsid w:val="009E7ECB"/>
    <w:rsid w:val="009F19C0"/>
    <w:rsid w:val="009F505F"/>
    <w:rsid w:val="009F7953"/>
    <w:rsid w:val="00A00AE4"/>
    <w:rsid w:val="00A00D24"/>
    <w:rsid w:val="00A0129C"/>
    <w:rsid w:val="00A01F5C"/>
    <w:rsid w:val="00A12A69"/>
    <w:rsid w:val="00A2019A"/>
    <w:rsid w:val="00A23493"/>
    <w:rsid w:val="00A2416A"/>
    <w:rsid w:val="00A2651D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252D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205"/>
    <w:rsid w:val="00B123C2"/>
    <w:rsid w:val="00B12866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8D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CB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F7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86E"/>
    <w:rsid w:val="00C8630A"/>
    <w:rsid w:val="00C9061B"/>
    <w:rsid w:val="00C93EBA"/>
    <w:rsid w:val="00CA0BD8"/>
    <w:rsid w:val="00CA2FD7"/>
    <w:rsid w:val="00CA69E3"/>
    <w:rsid w:val="00CA6B28"/>
    <w:rsid w:val="00CA72BB"/>
    <w:rsid w:val="00CA7E48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613"/>
    <w:rsid w:val="00CC36F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00B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5203"/>
    <w:rsid w:val="00E352F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E2E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336"/>
    <w:rsid w:val="00EA1688"/>
    <w:rsid w:val="00EA1AFC"/>
    <w:rsid w:val="00EA2317"/>
    <w:rsid w:val="00EA3A7D"/>
    <w:rsid w:val="00EA4C83"/>
    <w:rsid w:val="00EB27D5"/>
    <w:rsid w:val="00EB392A"/>
    <w:rsid w:val="00EB70F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6D9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13D"/>
    <w:rsid w:val="00F04B7C"/>
    <w:rsid w:val="00F06F3C"/>
    <w:rsid w:val="00F078B5"/>
    <w:rsid w:val="00F14024"/>
    <w:rsid w:val="00F14FA3"/>
    <w:rsid w:val="00F15DB1"/>
    <w:rsid w:val="00F22C99"/>
    <w:rsid w:val="00F24297"/>
    <w:rsid w:val="00F2564A"/>
    <w:rsid w:val="00F25761"/>
    <w:rsid w:val="00F259D7"/>
    <w:rsid w:val="00F324F2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BF2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869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FC1"/>
    <w:rsid w:val="00FE1DCC"/>
    <w:rsid w:val="00FE1DD4"/>
    <w:rsid w:val="00FE2B19"/>
    <w:rsid w:val="00FF0538"/>
    <w:rsid w:val="00FF40DD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D3445"/>
  <w15:docId w15:val="{F1273494-BA98-4331-95BF-C15F6FB9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D12BA23564091B71A602EC0E34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A57C5-510B-418D-A501-87B657E9AA86}"/>
      </w:docPartPr>
      <w:docPartBody>
        <w:p w:rsidR="00AB29DC" w:rsidRDefault="00AC79B6" w:rsidP="00AC79B6">
          <w:pPr>
            <w:pStyle w:val="9FAD12BA23564091B71A602EC0E34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5B6EF65BA44D8D95553A80BD267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FFE1F-56E7-4139-9FB7-7EC56CED5A67}"/>
      </w:docPartPr>
      <w:docPartBody>
        <w:p w:rsidR="00AB29DC" w:rsidRDefault="00AC79B6" w:rsidP="00AC79B6">
          <w:pPr>
            <w:pStyle w:val="345B6EF65BA44D8D95553A80BD267A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70F71BF34E42FFA0034170E0D88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D5549-05C8-450C-A1AF-24B45D15C77E}"/>
      </w:docPartPr>
      <w:docPartBody>
        <w:p w:rsidR="00AB29DC" w:rsidRDefault="00AC79B6" w:rsidP="00AC79B6">
          <w:pPr>
            <w:pStyle w:val="AC70F71BF34E42FFA0034170E0D88B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32DFDD128429FAF2F5B8C583E7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C8DDF-03AB-487D-9E8D-F2FF1128B3C5}"/>
      </w:docPartPr>
      <w:docPartBody>
        <w:p w:rsidR="00AB29DC" w:rsidRDefault="00AC79B6" w:rsidP="00AC79B6">
          <w:pPr>
            <w:pStyle w:val="57032DFDD128429FAF2F5B8C583E78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FE6F28B4CB4BB08F24FC75AF106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B0239-2D0D-4DA9-AF8C-BA4EDBCE854F}"/>
      </w:docPartPr>
      <w:docPartBody>
        <w:p w:rsidR="00AB29DC" w:rsidRDefault="00AC79B6" w:rsidP="00AC79B6">
          <w:pPr>
            <w:pStyle w:val="4EFE6F28B4CB4BB08F24FC75AF1069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B6"/>
    <w:rsid w:val="001B2337"/>
    <w:rsid w:val="0097219D"/>
    <w:rsid w:val="00AB29DC"/>
    <w:rsid w:val="00AC79B6"/>
    <w:rsid w:val="00B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9059A5A5864305BBDB4BE55A39E721">
    <w:name w:val="429059A5A5864305BBDB4BE55A39E721"/>
    <w:rsid w:val="00AC79B6"/>
  </w:style>
  <w:style w:type="character" w:styleId="Platshllartext">
    <w:name w:val="Placeholder Text"/>
    <w:basedOn w:val="Standardstycketeckensnitt"/>
    <w:uiPriority w:val="99"/>
    <w:semiHidden/>
    <w:rsid w:val="00AC79B6"/>
    <w:rPr>
      <w:noProof w:val="0"/>
      <w:color w:val="808080"/>
    </w:rPr>
  </w:style>
  <w:style w:type="paragraph" w:customStyle="1" w:styleId="C2336C1CC5C74181B95B4B2078778F30">
    <w:name w:val="C2336C1CC5C74181B95B4B2078778F30"/>
    <w:rsid w:val="00AC79B6"/>
  </w:style>
  <w:style w:type="paragraph" w:customStyle="1" w:styleId="503BD7E58F5F404AA3A63415252AEA6E">
    <w:name w:val="503BD7E58F5F404AA3A63415252AEA6E"/>
    <w:rsid w:val="00AC79B6"/>
  </w:style>
  <w:style w:type="paragraph" w:customStyle="1" w:styleId="9400D05519F245379793EDEF5D0EDC38">
    <w:name w:val="9400D05519F245379793EDEF5D0EDC38"/>
    <w:rsid w:val="00AC79B6"/>
  </w:style>
  <w:style w:type="paragraph" w:customStyle="1" w:styleId="9FAD12BA23564091B71A602EC0E34B77">
    <w:name w:val="9FAD12BA23564091B71A602EC0E34B77"/>
    <w:rsid w:val="00AC79B6"/>
  </w:style>
  <w:style w:type="paragraph" w:customStyle="1" w:styleId="345B6EF65BA44D8D95553A80BD267AE6">
    <w:name w:val="345B6EF65BA44D8D95553A80BD267AE6"/>
    <w:rsid w:val="00AC79B6"/>
  </w:style>
  <w:style w:type="paragraph" w:customStyle="1" w:styleId="B7C40DA132484C589562085AE6B2569F">
    <w:name w:val="B7C40DA132484C589562085AE6B2569F"/>
    <w:rsid w:val="00AC79B6"/>
  </w:style>
  <w:style w:type="paragraph" w:customStyle="1" w:styleId="81053B6F7F8D4BAC86BA87532FD72C3F">
    <w:name w:val="81053B6F7F8D4BAC86BA87532FD72C3F"/>
    <w:rsid w:val="00AC79B6"/>
  </w:style>
  <w:style w:type="paragraph" w:customStyle="1" w:styleId="5103CAC9645E4B96843B6DC99F0F1757">
    <w:name w:val="5103CAC9645E4B96843B6DC99F0F1757"/>
    <w:rsid w:val="00AC79B6"/>
  </w:style>
  <w:style w:type="paragraph" w:customStyle="1" w:styleId="AC70F71BF34E42FFA0034170E0D88B95">
    <w:name w:val="AC70F71BF34E42FFA0034170E0D88B95"/>
    <w:rsid w:val="00AC79B6"/>
  </w:style>
  <w:style w:type="paragraph" w:customStyle="1" w:styleId="57032DFDD128429FAF2F5B8C583E7874">
    <w:name w:val="57032DFDD128429FAF2F5B8C583E7874"/>
    <w:rsid w:val="00AC79B6"/>
  </w:style>
  <w:style w:type="paragraph" w:customStyle="1" w:styleId="345B6EF65BA44D8D95553A80BD267AE61">
    <w:name w:val="345B6EF65BA44D8D95553A80BD267AE61"/>
    <w:rsid w:val="00AC79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70F71BF34E42FFA0034170E0D88B951">
    <w:name w:val="AC70F71BF34E42FFA0034170E0D88B951"/>
    <w:rsid w:val="00AC79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2E97ED50D844FC98A865236A2E4B30">
    <w:name w:val="502E97ED50D844FC98A865236A2E4B30"/>
    <w:rsid w:val="00AC79B6"/>
  </w:style>
  <w:style w:type="paragraph" w:customStyle="1" w:styleId="D824C6604D9E4275855C18F93E8111A2">
    <w:name w:val="D824C6604D9E4275855C18F93E8111A2"/>
    <w:rsid w:val="00AC79B6"/>
  </w:style>
  <w:style w:type="paragraph" w:customStyle="1" w:styleId="5D42CB8FB648472C821914497E14C4FE">
    <w:name w:val="5D42CB8FB648472C821914497E14C4FE"/>
    <w:rsid w:val="00AC79B6"/>
  </w:style>
  <w:style w:type="paragraph" w:customStyle="1" w:styleId="76F8BE3DE7B74F5987522A96E0D55BE7">
    <w:name w:val="76F8BE3DE7B74F5987522A96E0D55BE7"/>
    <w:rsid w:val="00AC79B6"/>
  </w:style>
  <w:style w:type="paragraph" w:customStyle="1" w:styleId="40FBD48B7FB646948E0AE365C6432439">
    <w:name w:val="40FBD48B7FB646948E0AE365C6432439"/>
    <w:rsid w:val="00AC79B6"/>
  </w:style>
  <w:style w:type="paragraph" w:customStyle="1" w:styleId="4EFE6F28B4CB4BB08F24FC75AF106997">
    <w:name w:val="4EFE6F28B4CB4BB08F24FC75AF106997"/>
    <w:rsid w:val="00AC79B6"/>
  </w:style>
  <w:style w:type="paragraph" w:customStyle="1" w:styleId="BE00EC6FB32F46B491CA85A4A307C9DE">
    <w:name w:val="BE00EC6FB32F46B491CA85A4A307C9DE"/>
    <w:rsid w:val="00AC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496d5389-e84f-4af6-9d59-f7afdc1ec4f7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2020-09-11T00:00:00</HeaderDate>
    <Office/>
    <Dnr>M2020/01289/Nm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5_ndagIveckan xmlns="8a6f457b-682d-4497-9f47-25a27203dbf4">2020-09-06T22:00:00+00:00</M_x00e5_ndagIveckan>
    <TaxCatchAll xmlns="cc625d36-bb37-4650-91b9-0c96159295ba">
      <Value>32</Value>
    </TaxCatchAll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Naturmiljöenheten</TermName>
          <TermId xmlns="http://schemas.microsoft.com/office/infopath/2007/PartnerControls">0fc88198-9560-4284-8ac5-dff5ad4cce12</TermId>
        </TermInfo>
      </Terms>
    </k46d94c0acf84ab9a79866a9d8b1905f>
    <_dlc_DocId xmlns="393aa91a-fcfd-4bc0-9211-36382cacc5c9">A5R4NF7SHQ5A-1523611957-11438</_dlc_DocId>
    <_dlc_DocIdUrl xmlns="393aa91a-fcfd-4bc0-9211-36382cacc5c9">
      <Url>https://dhs.sp.regeringskansliet.se/dep/m/bereda/_layouts/15/DocIdRedir.aspx?ID=A5R4NF7SHQ5A-1523611957-11438</Url>
      <Description>A5R4NF7SHQ5A-1523611957-11438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2020-09-11T00:00:00</HeaderDate>
    <Office/>
    <Dnr>M2020/01289/Nm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FBB8-236F-4139-BFD1-7E858306F14D}"/>
</file>

<file path=customXml/itemProps2.xml><?xml version="1.0" encoding="utf-8"?>
<ds:datastoreItem xmlns:ds="http://schemas.openxmlformats.org/officeDocument/2006/customXml" ds:itemID="{D7741C51-86D4-4886-A383-C277EBF2EE0A}"/>
</file>

<file path=customXml/itemProps3.xml><?xml version="1.0" encoding="utf-8"?>
<ds:datastoreItem xmlns:ds="http://schemas.openxmlformats.org/officeDocument/2006/customXml" ds:itemID="{3D9E8076-3D2D-46FB-A040-B0EB2F0006A0}"/>
</file>

<file path=customXml/itemProps4.xml><?xml version="1.0" encoding="utf-8"?>
<ds:datastoreItem xmlns:ds="http://schemas.openxmlformats.org/officeDocument/2006/customXml" ds:itemID="{D7741C51-86D4-4886-A383-C277EBF2EE0A}">
  <ds:schemaRefs>
    <ds:schemaRef ds:uri="393aa91a-fcfd-4bc0-9211-36382cacc5c9"/>
    <ds:schemaRef ds:uri="18f3d968-6251-40b0-9f11-012b293496c2"/>
    <ds:schemaRef ds:uri="cc625d36-bb37-4650-91b9-0c96159295ba"/>
    <ds:schemaRef ds:uri="http://purl.org/dc/terms/"/>
    <ds:schemaRef ds:uri="http://schemas.microsoft.com/office/2006/documentManagement/types"/>
    <ds:schemaRef ds:uri="4e9c2f0c-7bf8-49af-8356-cbf363fc78a7"/>
    <ds:schemaRef ds:uri="http://schemas.microsoft.com/office/infopath/2007/PartnerControls"/>
    <ds:schemaRef ds:uri="http://purl.org/dc/elements/1.1/"/>
    <ds:schemaRef ds:uri="http://schemas.microsoft.com/office/2006/metadata/properties"/>
    <ds:schemaRef ds:uri="8a6f457b-682d-4497-9f47-25a27203db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D156C9-E927-4EDA-A5E2-0A41B1518B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9E8076-3D2D-46FB-A040-B0EB2F0006A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8D156C9-E927-4EDA-A5E2-0A41B1518B60}"/>
</file>

<file path=customXml/itemProps8.xml><?xml version="1.0" encoding="utf-8"?>
<ds:datastoreItem xmlns:ds="http://schemas.openxmlformats.org/officeDocument/2006/customXml" ds:itemID="{EA5F8FBF-265A-414C-9496-C1F30B3BAC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2068 Myndigheter och allemansrätten.docx</dc:title>
  <dc:subject/>
  <dc:creator>LRF1230A</dc:creator>
  <cp:keywords/>
  <dc:description/>
  <cp:lastModifiedBy>Jesper Wistrand</cp:lastModifiedBy>
  <cp:revision>6</cp:revision>
  <cp:lastPrinted>2020-09-08T08:47:00Z</cp:lastPrinted>
  <dcterms:created xsi:type="dcterms:W3CDTF">2020-09-07T14:27:00Z</dcterms:created>
  <dcterms:modified xsi:type="dcterms:W3CDTF">2020-09-11T11:21:00Z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17546fc4-9369-4fd5-96d4-e081ba324a4b</vt:lpwstr>
  </property>
  <property fmtid="{D5CDD505-2E9C-101B-9397-08002B2CF9AE}" pid="5" name="TaxKeyword">
    <vt:lpwstr/>
  </property>
  <property fmtid="{D5CDD505-2E9C-101B-9397-08002B2CF9AE}" pid="6" name="Organisation">
    <vt:lpwstr>32;#Naturmiljöenheten|0fc88198-9560-4284-8ac5-dff5ad4cce12</vt:lpwstr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