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7BB" w:rsidRDefault="002457BB" w:rsidP="00DA0661">
      <w:pPr>
        <w:pStyle w:val="Rubrik"/>
      </w:pPr>
      <w:bookmarkStart w:id="0" w:name="Start"/>
      <w:bookmarkEnd w:id="0"/>
      <w:r>
        <w:t>Svar på fråga 2019/20:2088 av Magdalena Schröder (M)</w:t>
      </w:r>
      <w:r>
        <w:br/>
        <w:t>Smittspårning</w:t>
      </w:r>
      <w:bookmarkStart w:id="1" w:name="_GoBack"/>
      <w:bookmarkEnd w:id="1"/>
    </w:p>
    <w:p w:rsidR="002457BB" w:rsidRDefault="002457BB" w:rsidP="002457BB">
      <w:pPr>
        <w:pStyle w:val="Brdtext"/>
      </w:pPr>
      <w:r w:rsidRPr="002457BB">
        <w:t>Magdalena Schröder</w:t>
      </w:r>
      <w:r>
        <w:t xml:space="preserve"> har frågat mig</w:t>
      </w:r>
      <w:r w:rsidRPr="002457BB">
        <w:t xml:space="preserve"> </w:t>
      </w:r>
      <w:r>
        <w:t>i</w:t>
      </w:r>
      <w:r>
        <w:t>fall jag avser att ge Socialstyrelsen i uppdrag att ta fram nationella riktlinjer avseende smittspårning av covid-19 samt bistå regionerna med de resurser som krävs för att samtliga som önskar att få vara anonyma i smittspårningen kan ges möjlighet att vara det.</w:t>
      </w:r>
    </w:p>
    <w:p w:rsidR="002457BB" w:rsidRDefault="002457BB" w:rsidP="002457BB">
      <w:pPr>
        <w:pStyle w:val="Brdtext"/>
      </w:pPr>
      <w:r>
        <w:t xml:space="preserve">Det ligger under Folkhälsomyndighetens uppdrag att ta fram nationella riktlinjer avseende smittspårning av covid-19. Folkhälsomyndigheten publicerade den 21 juli 2020 en omfattande nationell vägledning för smittspårning av covid-19, riktad till regionerna. Vidare har Folkhälsomyndigheten regeringens uppdrag att bygga upp och tillhandahålla en nationell funktion i form av ett utbrottsteam som kan stödja regioner i smittspårning och utredning av positiva fall. </w:t>
      </w:r>
    </w:p>
    <w:p w:rsidR="002457BB" w:rsidRDefault="002457BB" w:rsidP="002457BB">
      <w:pPr>
        <w:pStyle w:val="Brdtext"/>
      </w:pPr>
      <w:r>
        <w:t xml:space="preserve">Ytterst är det alltid behandlande läkare som är ansvarig för att smittspårning utförs. Smittspårningen ska genomföras så skyndsamt som möjligt, enligt smittskyddslagen. I vissa fall bedömer sjukvården att det är lämpligt och effektivt att patienten själv hör av sig till möjliga kontakter, som en del av smittspårningen. Det ska inte ske om det föreligger hinder för detta. </w:t>
      </w:r>
    </w:p>
    <w:p w:rsidR="002457BB" w:rsidRDefault="002457BB" w:rsidP="002457BB">
      <w:pPr>
        <w:pStyle w:val="Brdtext"/>
      </w:pPr>
      <w:r>
        <w:t xml:space="preserve">Regeringen har vidtagit en rad åtgärder för att pressa ner spridningen av det nya coronaviruset. Bland annat har totalt 6,8 miljarder kronor avsatts för ökad testning och smittspårning. Staten och regionerna har tecknat en överenskommelse i vilken det framgår att man ska utöka smittspårningen runt de personer som testats positivt för covid-19 genom PCR-test. Regionerna ansvarar för att smittspårning sker och att arbetet sker effektivt. </w:t>
      </w:r>
    </w:p>
    <w:p w:rsidR="002457BB" w:rsidRDefault="002457BB" w:rsidP="002457BB">
      <w:pPr>
        <w:pStyle w:val="Brdtext"/>
      </w:pPr>
      <w:r>
        <w:t>Under vecka 35 utfördes över 85 000 PCR-test för covid-19 och regionerna växlar upp smittspårningen, vilket skapar ytterligare bättre förutsättningar för att snabbt bryta smittkedjor. Regeringen för fortsatt en dialog med berörda aktörer och är beredd att vidta fler åtgärder om så krävs.</w:t>
      </w:r>
    </w:p>
    <w:p w:rsidR="002457BB" w:rsidRDefault="002457BB" w:rsidP="006A12F1">
      <w:pPr>
        <w:pStyle w:val="Brdtext"/>
      </w:pPr>
      <w:r>
        <w:t xml:space="preserve">Stockholm den </w:t>
      </w:r>
      <w:sdt>
        <w:sdtPr>
          <w:id w:val="-1225218591"/>
          <w:placeholder>
            <w:docPart w:val="B4C10EAB8251491D94AEC9DA00E2ED53"/>
          </w:placeholder>
          <w:dataBinding w:prefixMappings="xmlns:ns0='http://lp/documentinfo/RK' " w:xpath="/ns0:DocumentInfo[1]/ns0:BaseInfo[1]/ns0:HeaderDate[1]" w:storeItemID="{CC3E23E3-2210-430C-9045-281B5BE7F4F5}"/>
          <w:date w:fullDate="2020-09-09T00:00:00Z">
            <w:dateFormat w:val="d MMMM yyyy"/>
            <w:lid w:val="sv-SE"/>
            <w:storeMappedDataAs w:val="dateTime"/>
            <w:calendar w:val="gregorian"/>
          </w:date>
        </w:sdtPr>
        <w:sdtContent>
          <w:r>
            <w:t>9 september 2020</w:t>
          </w:r>
        </w:sdtContent>
      </w:sdt>
    </w:p>
    <w:p w:rsidR="002457BB" w:rsidRDefault="002457BB" w:rsidP="004E7A8F">
      <w:pPr>
        <w:pStyle w:val="Brdtextutanavstnd"/>
      </w:pPr>
    </w:p>
    <w:p w:rsidR="002457BB" w:rsidRDefault="002457BB" w:rsidP="004E7A8F">
      <w:pPr>
        <w:pStyle w:val="Brdtextutanavstnd"/>
      </w:pPr>
    </w:p>
    <w:p w:rsidR="002457BB" w:rsidRDefault="002457BB" w:rsidP="004E7A8F">
      <w:pPr>
        <w:pStyle w:val="Brdtextutanavstnd"/>
      </w:pPr>
    </w:p>
    <w:p w:rsidR="002457BB" w:rsidRDefault="002457BB" w:rsidP="00422A41">
      <w:pPr>
        <w:pStyle w:val="Brdtext"/>
      </w:pPr>
      <w:r>
        <w:t>Lena Hallengren</w:t>
      </w:r>
    </w:p>
    <w:p w:rsidR="002457BB" w:rsidRPr="00DB48AB" w:rsidRDefault="002457BB" w:rsidP="00DB48AB">
      <w:pPr>
        <w:pStyle w:val="Brdtext"/>
      </w:pPr>
    </w:p>
    <w:sectPr w:rsidR="002457BB"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7BB" w:rsidRDefault="002457BB" w:rsidP="00A87A54">
      <w:pPr>
        <w:spacing w:after="0" w:line="240" w:lineRule="auto"/>
      </w:pPr>
      <w:r>
        <w:separator/>
      </w:r>
    </w:p>
  </w:endnote>
  <w:endnote w:type="continuationSeparator" w:id="0">
    <w:p w:rsidR="002457BB" w:rsidRDefault="002457B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7BB" w:rsidRDefault="002457BB" w:rsidP="00A87A54">
      <w:pPr>
        <w:spacing w:after="0" w:line="240" w:lineRule="auto"/>
      </w:pPr>
      <w:r>
        <w:separator/>
      </w:r>
    </w:p>
  </w:footnote>
  <w:footnote w:type="continuationSeparator" w:id="0">
    <w:p w:rsidR="002457BB" w:rsidRDefault="002457B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57BB" w:rsidTr="00C93EBA">
      <w:trPr>
        <w:trHeight w:val="227"/>
      </w:trPr>
      <w:tc>
        <w:tcPr>
          <w:tcW w:w="5534" w:type="dxa"/>
        </w:tcPr>
        <w:p w:rsidR="002457BB" w:rsidRPr="007D73AB" w:rsidRDefault="002457BB">
          <w:pPr>
            <w:pStyle w:val="Sidhuvud"/>
          </w:pPr>
        </w:p>
      </w:tc>
      <w:tc>
        <w:tcPr>
          <w:tcW w:w="3170" w:type="dxa"/>
          <w:vAlign w:val="bottom"/>
        </w:tcPr>
        <w:p w:rsidR="002457BB" w:rsidRPr="007D73AB" w:rsidRDefault="002457BB" w:rsidP="00340DE0">
          <w:pPr>
            <w:pStyle w:val="Sidhuvud"/>
          </w:pPr>
        </w:p>
      </w:tc>
      <w:tc>
        <w:tcPr>
          <w:tcW w:w="1134" w:type="dxa"/>
        </w:tcPr>
        <w:p w:rsidR="002457BB" w:rsidRDefault="002457BB" w:rsidP="005A703A">
          <w:pPr>
            <w:pStyle w:val="Sidhuvud"/>
          </w:pPr>
        </w:p>
      </w:tc>
    </w:tr>
    <w:tr w:rsidR="002457BB" w:rsidTr="00C93EBA">
      <w:trPr>
        <w:trHeight w:val="1928"/>
      </w:trPr>
      <w:tc>
        <w:tcPr>
          <w:tcW w:w="5534" w:type="dxa"/>
        </w:tcPr>
        <w:p w:rsidR="002457BB" w:rsidRPr="00340DE0" w:rsidRDefault="002457BB"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457BB" w:rsidRPr="00710A6C" w:rsidRDefault="002457BB" w:rsidP="00EE3C0F">
          <w:pPr>
            <w:pStyle w:val="Sidhuvud"/>
            <w:rPr>
              <w:b/>
            </w:rPr>
          </w:pPr>
        </w:p>
        <w:p w:rsidR="002457BB" w:rsidRDefault="002457BB" w:rsidP="00EE3C0F">
          <w:pPr>
            <w:pStyle w:val="Sidhuvud"/>
          </w:pPr>
        </w:p>
        <w:p w:rsidR="002457BB" w:rsidRDefault="002457BB" w:rsidP="00EE3C0F">
          <w:pPr>
            <w:pStyle w:val="Sidhuvud"/>
          </w:pPr>
        </w:p>
        <w:p w:rsidR="002457BB" w:rsidRDefault="002457BB" w:rsidP="00EE3C0F">
          <w:pPr>
            <w:pStyle w:val="Sidhuvud"/>
          </w:pPr>
        </w:p>
        <w:sdt>
          <w:sdtPr>
            <w:alias w:val="Dnr"/>
            <w:tag w:val="ccRKShow_Dnr"/>
            <w:id w:val="-829283628"/>
            <w:placeholder>
              <w:docPart w:val="CE7E32E42E45435A94FCF1DECA59FC20"/>
            </w:placeholder>
            <w:dataBinding w:prefixMappings="xmlns:ns0='http://lp/documentinfo/RK' " w:xpath="/ns0:DocumentInfo[1]/ns0:BaseInfo[1]/ns0:Dnr[1]" w:storeItemID="{CC3E23E3-2210-430C-9045-281B5BE7F4F5}"/>
            <w:text/>
          </w:sdtPr>
          <w:sdtContent>
            <w:p w:rsidR="002457BB" w:rsidRDefault="002457BB" w:rsidP="00EE3C0F">
              <w:pPr>
                <w:pStyle w:val="Sidhuvud"/>
              </w:pPr>
              <w:r>
                <w:t>S2020/06682/FS</w:t>
              </w:r>
            </w:p>
          </w:sdtContent>
        </w:sdt>
        <w:sdt>
          <w:sdtPr>
            <w:alias w:val="DocNumber"/>
            <w:tag w:val="DocNumber"/>
            <w:id w:val="1726028884"/>
            <w:placeholder>
              <w:docPart w:val="95D1AF058F9E4CE09995F024772B9BE3"/>
            </w:placeholder>
            <w:showingPlcHdr/>
            <w:dataBinding w:prefixMappings="xmlns:ns0='http://lp/documentinfo/RK' " w:xpath="/ns0:DocumentInfo[1]/ns0:BaseInfo[1]/ns0:DocNumber[1]" w:storeItemID="{CC3E23E3-2210-430C-9045-281B5BE7F4F5}"/>
            <w:text/>
          </w:sdtPr>
          <w:sdtContent>
            <w:p w:rsidR="002457BB" w:rsidRDefault="002457BB" w:rsidP="00EE3C0F">
              <w:pPr>
                <w:pStyle w:val="Sidhuvud"/>
              </w:pPr>
              <w:r>
                <w:rPr>
                  <w:rStyle w:val="Platshllartext"/>
                </w:rPr>
                <w:t xml:space="preserve"> </w:t>
              </w:r>
            </w:p>
          </w:sdtContent>
        </w:sdt>
        <w:p w:rsidR="002457BB" w:rsidRDefault="002457BB" w:rsidP="00EE3C0F">
          <w:pPr>
            <w:pStyle w:val="Sidhuvud"/>
          </w:pPr>
        </w:p>
      </w:tc>
      <w:tc>
        <w:tcPr>
          <w:tcW w:w="1134" w:type="dxa"/>
        </w:tcPr>
        <w:p w:rsidR="002457BB" w:rsidRDefault="002457BB" w:rsidP="0094502D">
          <w:pPr>
            <w:pStyle w:val="Sidhuvud"/>
          </w:pPr>
        </w:p>
        <w:p w:rsidR="002457BB" w:rsidRPr="0094502D" w:rsidRDefault="002457BB" w:rsidP="00EC71A6">
          <w:pPr>
            <w:pStyle w:val="Sidhuvud"/>
          </w:pPr>
        </w:p>
      </w:tc>
    </w:tr>
    <w:tr w:rsidR="002457BB" w:rsidTr="00C93EBA">
      <w:trPr>
        <w:trHeight w:val="2268"/>
      </w:trPr>
      <w:sdt>
        <w:sdtPr>
          <w:rPr>
            <w:b/>
          </w:rPr>
          <w:alias w:val="SenderText"/>
          <w:tag w:val="ccRKShow_SenderText"/>
          <w:id w:val="1374046025"/>
          <w:placeholder>
            <w:docPart w:val="D7866D0D1EAB4F1C9281F35353C76D2A"/>
          </w:placeholder>
        </w:sdtPr>
        <w:sdtEndPr>
          <w:rPr>
            <w:b w:val="0"/>
          </w:rPr>
        </w:sdtEndPr>
        <w:sdtContent>
          <w:tc>
            <w:tcPr>
              <w:tcW w:w="5534" w:type="dxa"/>
              <w:tcMar>
                <w:right w:w="1134" w:type="dxa"/>
              </w:tcMar>
            </w:tcPr>
            <w:p w:rsidR="002457BB" w:rsidRPr="002457BB" w:rsidRDefault="002457BB" w:rsidP="00340DE0">
              <w:pPr>
                <w:pStyle w:val="Sidhuvud"/>
                <w:rPr>
                  <w:b/>
                </w:rPr>
              </w:pPr>
              <w:r w:rsidRPr="002457BB">
                <w:rPr>
                  <w:b/>
                </w:rPr>
                <w:t>Socialdepartementet</w:t>
              </w:r>
            </w:p>
            <w:p w:rsidR="002457BB" w:rsidRPr="00340DE0" w:rsidRDefault="002457BB" w:rsidP="00340DE0">
              <w:pPr>
                <w:pStyle w:val="Sidhuvud"/>
              </w:pPr>
              <w:r w:rsidRPr="002457BB">
                <w:t>Socialministern</w:t>
              </w:r>
            </w:p>
          </w:tc>
        </w:sdtContent>
      </w:sdt>
      <w:sdt>
        <w:sdtPr>
          <w:alias w:val="Recipient"/>
          <w:tag w:val="ccRKShow_Recipient"/>
          <w:id w:val="-28344517"/>
          <w:placeholder>
            <w:docPart w:val="AF95EFF5A4A142698F696107301D1BC2"/>
          </w:placeholder>
          <w:dataBinding w:prefixMappings="xmlns:ns0='http://lp/documentinfo/RK' " w:xpath="/ns0:DocumentInfo[1]/ns0:BaseInfo[1]/ns0:Recipient[1]" w:storeItemID="{CC3E23E3-2210-430C-9045-281B5BE7F4F5}"/>
          <w:text w:multiLine="1"/>
        </w:sdtPr>
        <w:sdtContent>
          <w:tc>
            <w:tcPr>
              <w:tcW w:w="3170" w:type="dxa"/>
            </w:tcPr>
            <w:p w:rsidR="002457BB" w:rsidRDefault="002457BB" w:rsidP="00547B89">
              <w:pPr>
                <w:pStyle w:val="Sidhuvud"/>
              </w:pPr>
              <w:r>
                <w:t>Till riksdagen</w:t>
              </w:r>
            </w:p>
          </w:tc>
        </w:sdtContent>
      </w:sdt>
      <w:tc>
        <w:tcPr>
          <w:tcW w:w="1134" w:type="dxa"/>
        </w:tcPr>
        <w:p w:rsidR="002457BB" w:rsidRDefault="002457B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B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57BB"/>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BF309F34-5B19-4D87-8A38-21FC0F15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E32E42E45435A94FCF1DECA59FC20"/>
        <w:category>
          <w:name w:val="Allmänt"/>
          <w:gallery w:val="placeholder"/>
        </w:category>
        <w:types>
          <w:type w:val="bbPlcHdr"/>
        </w:types>
        <w:behaviors>
          <w:behavior w:val="content"/>
        </w:behaviors>
        <w:guid w:val="{21AE5E05-CE70-44EE-BC75-59CCA22C3F49}"/>
      </w:docPartPr>
      <w:docPartBody>
        <w:p w:rsidR="00000000" w:rsidRDefault="001C717C" w:rsidP="001C717C">
          <w:pPr>
            <w:pStyle w:val="CE7E32E42E45435A94FCF1DECA59FC20"/>
          </w:pPr>
          <w:r>
            <w:rPr>
              <w:rStyle w:val="Platshllartext"/>
            </w:rPr>
            <w:t xml:space="preserve"> </w:t>
          </w:r>
        </w:p>
      </w:docPartBody>
    </w:docPart>
    <w:docPart>
      <w:docPartPr>
        <w:name w:val="95D1AF058F9E4CE09995F024772B9BE3"/>
        <w:category>
          <w:name w:val="Allmänt"/>
          <w:gallery w:val="placeholder"/>
        </w:category>
        <w:types>
          <w:type w:val="bbPlcHdr"/>
        </w:types>
        <w:behaviors>
          <w:behavior w:val="content"/>
        </w:behaviors>
        <w:guid w:val="{8E289DEB-2E19-4E82-82AE-BB0A10CE54B6}"/>
      </w:docPartPr>
      <w:docPartBody>
        <w:p w:rsidR="00000000" w:rsidRDefault="001C717C" w:rsidP="001C717C">
          <w:pPr>
            <w:pStyle w:val="95D1AF058F9E4CE09995F024772B9BE31"/>
          </w:pPr>
          <w:r>
            <w:rPr>
              <w:rStyle w:val="Platshllartext"/>
            </w:rPr>
            <w:t xml:space="preserve"> </w:t>
          </w:r>
        </w:p>
      </w:docPartBody>
    </w:docPart>
    <w:docPart>
      <w:docPartPr>
        <w:name w:val="D7866D0D1EAB4F1C9281F35353C76D2A"/>
        <w:category>
          <w:name w:val="Allmänt"/>
          <w:gallery w:val="placeholder"/>
        </w:category>
        <w:types>
          <w:type w:val="bbPlcHdr"/>
        </w:types>
        <w:behaviors>
          <w:behavior w:val="content"/>
        </w:behaviors>
        <w:guid w:val="{F78246F2-E227-4684-AD31-B80CE98025E1}"/>
      </w:docPartPr>
      <w:docPartBody>
        <w:p w:rsidR="00000000" w:rsidRDefault="001C717C" w:rsidP="001C717C">
          <w:pPr>
            <w:pStyle w:val="D7866D0D1EAB4F1C9281F35353C76D2A1"/>
          </w:pPr>
          <w:r>
            <w:rPr>
              <w:rStyle w:val="Platshllartext"/>
            </w:rPr>
            <w:t xml:space="preserve"> </w:t>
          </w:r>
        </w:p>
      </w:docPartBody>
    </w:docPart>
    <w:docPart>
      <w:docPartPr>
        <w:name w:val="AF95EFF5A4A142698F696107301D1BC2"/>
        <w:category>
          <w:name w:val="Allmänt"/>
          <w:gallery w:val="placeholder"/>
        </w:category>
        <w:types>
          <w:type w:val="bbPlcHdr"/>
        </w:types>
        <w:behaviors>
          <w:behavior w:val="content"/>
        </w:behaviors>
        <w:guid w:val="{04072274-93E8-4088-8CCF-EDFABC79C56D}"/>
      </w:docPartPr>
      <w:docPartBody>
        <w:p w:rsidR="00000000" w:rsidRDefault="001C717C" w:rsidP="001C717C">
          <w:pPr>
            <w:pStyle w:val="AF95EFF5A4A142698F696107301D1BC2"/>
          </w:pPr>
          <w:r>
            <w:rPr>
              <w:rStyle w:val="Platshllartext"/>
            </w:rPr>
            <w:t xml:space="preserve"> </w:t>
          </w:r>
        </w:p>
      </w:docPartBody>
    </w:docPart>
    <w:docPart>
      <w:docPartPr>
        <w:name w:val="B4C10EAB8251491D94AEC9DA00E2ED53"/>
        <w:category>
          <w:name w:val="Allmänt"/>
          <w:gallery w:val="placeholder"/>
        </w:category>
        <w:types>
          <w:type w:val="bbPlcHdr"/>
        </w:types>
        <w:behaviors>
          <w:behavior w:val="content"/>
        </w:behaviors>
        <w:guid w:val="{DD9F70B3-2126-4B8D-BA1D-84FB0969C2B1}"/>
      </w:docPartPr>
      <w:docPartBody>
        <w:p w:rsidR="00000000" w:rsidRDefault="001C717C" w:rsidP="001C717C">
          <w:pPr>
            <w:pStyle w:val="B4C10EAB8251491D94AEC9DA00E2ED5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7C"/>
    <w:rsid w:val="001C7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1FA58783E7401F8333EF505F6B1A6A">
    <w:name w:val="CC1FA58783E7401F8333EF505F6B1A6A"/>
    <w:rsid w:val="001C717C"/>
  </w:style>
  <w:style w:type="character" w:styleId="Platshllartext">
    <w:name w:val="Placeholder Text"/>
    <w:basedOn w:val="Standardstycketeckensnitt"/>
    <w:uiPriority w:val="99"/>
    <w:semiHidden/>
    <w:rsid w:val="001C717C"/>
    <w:rPr>
      <w:noProof w:val="0"/>
      <w:color w:val="808080"/>
    </w:rPr>
  </w:style>
  <w:style w:type="paragraph" w:customStyle="1" w:styleId="09A16A37AA56483C9E0310B3A862CA1D">
    <w:name w:val="09A16A37AA56483C9E0310B3A862CA1D"/>
    <w:rsid w:val="001C717C"/>
  </w:style>
  <w:style w:type="paragraph" w:customStyle="1" w:styleId="B355CB37BA3F4B1D86AC4385B3FC48E5">
    <w:name w:val="B355CB37BA3F4B1D86AC4385B3FC48E5"/>
    <w:rsid w:val="001C717C"/>
  </w:style>
  <w:style w:type="paragraph" w:customStyle="1" w:styleId="0865E9EFB6CF438C8B9FAF1104211531">
    <w:name w:val="0865E9EFB6CF438C8B9FAF1104211531"/>
    <w:rsid w:val="001C717C"/>
  </w:style>
  <w:style w:type="paragraph" w:customStyle="1" w:styleId="CE7E32E42E45435A94FCF1DECA59FC20">
    <w:name w:val="CE7E32E42E45435A94FCF1DECA59FC20"/>
    <w:rsid w:val="001C717C"/>
  </w:style>
  <w:style w:type="paragraph" w:customStyle="1" w:styleId="95D1AF058F9E4CE09995F024772B9BE3">
    <w:name w:val="95D1AF058F9E4CE09995F024772B9BE3"/>
    <w:rsid w:val="001C717C"/>
  </w:style>
  <w:style w:type="paragraph" w:customStyle="1" w:styleId="179C3D3EF0B742BC9374B1D86246E31C">
    <w:name w:val="179C3D3EF0B742BC9374B1D86246E31C"/>
    <w:rsid w:val="001C717C"/>
  </w:style>
  <w:style w:type="paragraph" w:customStyle="1" w:styleId="ADBE2415D08A49EC912C7BA2F9DE61EA">
    <w:name w:val="ADBE2415D08A49EC912C7BA2F9DE61EA"/>
    <w:rsid w:val="001C717C"/>
  </w:style>
  <w:style w:type="paragraph" w:customStyle="1" w:styleId="4F28ADCF1E054C18B68B8868F00447D5">
    <w:name w:val="4F28ADCF1E054C18B68B8868F00447D5"/>
    <w:rsid w:val="001C717C"/>
  </w:style>
  <w:style w:type="paragraph" w:customStyle="1" w:styleId="D7866D0D1EAB4F1C9281F35353C76D2A">
    <w:name w:val="D7866D0D1EAB4F1C9281F35353C76D2A"/>
    <w:rsid w:val="001C717C"/>
  </w:style>
  <w:style w:type="paragraph" w:customStyle="1" w:styleId="AF95EFF5A4A142698F696107301D1BC2">
    <w:name w:val="AF95EFF5A4A142698F696107301D1BC2"/>
    <w:rsid w:val="001C717C"/>
  </w:style>
  <w:style w:type="paragraph" w:customStyle="1" w:styleId="95D1AF058F9E4CE09995F024772B9BE31">
    <w:name w:val="95D1AF058F9E4CE09995F024772B9BE31"/>
    <w:rsid w:val="001C71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866D0D1EAB4F1C9281F35353C76D2A1">
    <w:name w:val="D7866D0D1EAB4F1C9281F35353C76D2A1"/>
    <w:rsid w:val="001C71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50CF1DFC6D4E2E9A35EF30D0DF98D3">
    <w:name w:val="0550CF1DFC6D4E2E9A35EF30D0DF98D3"/>
    <w:rsid w:val="001C717C"/>
  </w:style>
  <w:style w:type="paragraph" w:customStyle="1" w:styleId="F346CB37C84E41E68E83E65D5BC6CE14">
    <w:name w:val="F346CB37C84E41E68E83E65D5BC6CE14"/>
    <w:rsid w:val="001C717C"/>
  </w:style>
  <w:style w:type="paragraph" w:customStyle="1" w:styleId="4C45EFE329DD40CBAA900C1B0778E451">
    <w:name w:val="4C45EFE329DD40CBAA900C1B0778E451"/>
    <w:rsid w:val="001C717C"/>
  </w:style>
  <w:style w:type="paragraph" w:customStyle="1" w:styleId="4A06DCCE604C4BD7A6F73DC610246F03">
    <w:name w:val="4A06DCCE604C4BD7A6F73DC610246F03"/>
    <w:rsid w:val="001C717C"/>
  </w:style>
  <w:style w:type="paragraph" w:customStyle="1" w:styleId="C28037CD650B49FEA2BAA258F70C9A27">
    <w:name w:val="C28037CD650B49FEA2BAA258F70C9A27"/>
    <w:rsid w:val="001C717C"/>
  </w:style>
  <w:style w:type="paragraph" w:customStyle="1" w:styleId="B4C10EAB8251491D94AEC9DA00E2ED53">
    <w:name w:val="B4C10EAB8251491D94AEC9DA00E2ED53"/>
    <w:rsid w:val="001C717C"/>
  </w:style>
  <w:style w:type="paragraph" w:customStyle="1" w:styleId="237E6BCF5043493F9778C63F940F5A96">
    <w:name w:val="237E6BCF5043493F9778C63F940F5A96"/>
    <w:rsid w:val="001C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Assistent</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2020-09-09</HeaderDate>
    <Office/>
    <Dnr>S2020/06682/FS</Dnr>
    <ParagrafNr/>
    <DocumentTitle/>
    <VisitingAddress/>
    <Extra1/>
    <Extra2/>
    <Extra3>Magdalena Schröder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d80cdf1c-5771-44fc-948f-467134651187</RD_Svarsid>
  </documentManagement>
</p:properties>
</file>

<file path=customXml/itemProps1.xml><?xml version="1.0" encoding="utf-8"?>
<ds:datastoreItem xmlns:ds="http://schemas.openxmlformats.org/officeDocument/2006/customXml" ds:itemID="{F16B1243-5EDF-4574-B8E2-9C4DFC0EE3CA}"/>
</file>

<file path=customXml/itemProps2.xml><?xml version="1.0" encoding="utf-8"?>
<ds:datastoreItem xmlns:ds="http://schemas.openxmlformats.org/officeDocument/2006/customXml" ds:itemID="{CC3E23E3-2210-430C-9045-281B5BE7F4F5}"/>
</file>

<file path=customXml/itemProps3.xml><?xml version="1.0" encoding="utf-8"?>
<ds:datastoreItem xmlns:ds="http://schemas.openxmlformats.org/officeDocument/2006/customXml" ds:itemID="{BE11A265-7AF6-4BDE-97B1-B7BA4EE66C54}"/>
</file>

<file path=customXml/itemProps4.xml><?xml version="1.0" encoding="utf-8"?>
<ds:datastoreItem xmlns:ds="http://schemas.openxmlformats.org/officeDocument/2006/customXml" ds:itemID="{C3A365CF-2AC0-4137-8979-826DBEF1B7B9}"/>
</file>

<file path=customXml/itemProps5.xml><?xml version="1.0" encoding="utf-8"?>
<ds:datastoreItem xmlns:ds="http://schemas.openxmlformats.org/officeDocument/2006/customXml" ds:itemID="{42A702AA-6ED4-4C2A-AD0E-1A392E2FB4DA}"/>
</file>

<file path=docProps/app.xml><?xml version="1.0" encoding="utf-8"?>
<Properties xmlns="http://schemas.openxmlformats.org/officeDocument/2006/extended-properties" xmlns:vt="http://schemas.openxmlformats.org/officeDocument/2006/docPropsVTypes">
  <Template>RK Basmall</Template>
  <TotalTime>0</TotalTime>
  <Pages>2</Pages>
  <Words>315</Words>
  <Characters>1672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2088.docx</dc:title>
  <dc:subject/>
  <dc:creator>Maria Zetterström S FST</dc:creator>
  <cp:keywords/>
  <dc:description/>
  <cp:lastModifiedBy>Maria Zetterström</cp:lastModifiedBy>
  <cp:revision>2</cp:revision>
  <dcterms:created xsi:type="dcterms:W3CDTF">2020-09-09T07:01:00Z</dcterms:created>
  <dcterms:modified xsi:type="dcterms:W3CDTF">2020-09-09T07:04:00Z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