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3CDB7" w14:textId="77777777" w:rsidR="0019792B" w:rsidRDefault="0019792B" w:rsidP="00234C3E">
      <w:pPr>
        <w:pStyle w:val="Rubrik"/>
      </w:pPr>
      <w:bookmarkStart w:id="0" w:name="Start"/>
      <w:bookmarkStart w:id="1" w:name="_GoBack"/>
      <w:bookmarkEnd w:id="0"/>
      <w:bookmarkEnd w:id="1"/>
    </w:p>
    <w:p w14:paraId="5945C26D" w14:textId="2FE6FEA5" w:rsidR="00234C3E" w:rsidRDefault="00234C3E" w:rsidP="00234C3E">
      <w:pPr>
        <w:pStyle w:val="Rubrik"/>
      </w:pPr>
      <w:r>
        <w:t>Svar på fråga 2017/18:16</w:t>
      </w:r>
      <w:r w:rsidR="00107FB8">
        <w:t xml:space="preserve">05 av Margareta </w:t>
      </w:r>
      <w:proofErr w:type="spellStart"/>
      <w:r w:rsidR="00107FB8">
        <w:t>Cederfelt</w:t>
      </w:r>
      <w:proofErr w:type="spellEnd"/>
      <w:r w:rsidR="00107FB8">
        <w:t xml:space="preserve"> (M) S</w:t>
      </w:r>
      <w:r w:rsidR="00D47A85">
        <w:t>ituationen för HBTQ</w:t>
      </w:r>
      <w:r w:rsidRPr="00234C3E">
        <w:t>-personer i Azerbajdzjan</w:t>
      </w:r>
    </w:p>
    <w:p w14:paraId="6440C143" w14:textId="46210B2C" w:rsidR="00234C3E" w:rsidRPr="00BE61E0" w:rsidRDefault="00234C3E" w:rsidP="00234C3E">
      <w:pPr>
        <w:pStyle w:val="Normalwebb"/>
        <w:rPr>
          <w:rFonts w:asciiTheme="minorHAnsi" w:hAnsiTheme="minorHAnsi" w:cs="TimesNewRomanPSMT"/>
          <w:sz w:val="25"/>
          <w:szCs w:val="25"/>
        </w:rPr>
      </w:pPr>
      <w:r w:rsidRPr="00BE61E0">
        <w:rPr>
          <w:rFonts w:asciiTheme="minorHAnsi" w:hAnsiTheme="minorHAnsi"/>
          <w:sz w:val="25"/>
          <w:szCs w:val="25"/>
        </w:rPr>
        <w:t xml:space="preserve">Margareta </w:t>
      </w:r>
      <w:proofErr w:type="spellStart"/>
      <w:r w:rsidRPr="00BE61E0">
        <w:rPr>
          <w:rFonts w:asciiTheme="minorHAnsi" w:hAnsiTheme="minorHAnsi"/>
          <w:sz w:val="25"/>
          <w:szCs w:val="25"/>
        </w:rPr>
        <w:t>Cederfelt</w:t>
      </w:r>
      <w:proofErr w:type="spellEnd"/>
      <w:r w:rsidRPr="00BE61E0">
        <w:rPr>
          <w:rFonts w:asciiTheme="minorHAnsi" w:hAnsiTheme="minorHAnsi"/>
          <w:sz w:val="25"/>
          <w:szCs w:val="25"/>
        </w:rPr>
        <w:t xml:space="preserve"> har frågat mig </w:t>
      </w:r>
      <w:r w:rsidRPr="00BE61E0">
        <w:rPr>
          <w:rFonts w:asciiTheme="minorHAnsi" w:hAnsiTheme="minorHAnsi" w:cs="TimesNewRomanPSMT"/>
          <w:sz w:val="25"/>
          <w:szCs w:val="25"/>
        </w:rPr>
        <w:t xml:space="preserve">om </w:t>
      </w:r>
      <w:r w:rsidR="0081154B" w:rsidRPr="00BE61E0">
        <w:rPr>
          <w:rFonts w:asciiTheme="minorHAnsi" w:hAnsiTheme="minorHAnsi" w:cs="TimesNewRomanPSMT"/>
          <w:sz w:val="25"/>
          <w:szCs w:val="25"/>
        </w:rPr>
        <w:t>jag</w:t>
      </w:r>
      <w:r w:rsidRPr="00BE61E0">
        <w:rPr>
          <w:rFonts w:asciiTheme="minorHAnsi" w:hAnsiTheme="minorHAnsi" w:cs="TimesNewRomanPSMT"/>
          <w:sz w:val="25"/>
          <w:szCs w:val="25"/>
        </w:rPr>
        <w:t xml:space="preserve"> är beredd att uttala </w:t>
      </w:r>
      <w:r w:rsidR="00AF168A" w:rsidRPr="00BE61E0">
        <w:rPr>
          <w:rFonts w:asciiTheme="minorHAnsi" w:hAnsiTheme="minorHAnsi" w:cs="TimesNewRomanPSMT"/>
          <w:sz w:val="25"/>
          <w:szCs w:val="25"/>
        </w:rPr>
        <w:t>m</w:t>
      </w:r>
      <w:r w:rsidRPr="00BE61E0">
        <w:rPr>
          <w:rFonts w:asciiTheme="minorHAnsi" w:hAnsiTheme="minorHAnsi" w:cs="TimesNewRomanPSMT"/>
          <w:sz w:val="25"/>
          <w:szCs w:val="25"/>
        </w:rPr>
        <w:t xml:space="preserve">ig emot Azerbajdzjans </w:t>
      </w:r>
      <w:r w:rsidR="0019792B">
        <w:rPr>
          <w:rFonts w:asciiTheme="minorHAnsi" w:hAnsiTheme="minorHAnsi" w:cs="TimesNewRomanPSMT"/>
          <w:sz w:val="25"/>
          <w:szCs w:val="25"/>
        </w:rPr>
        <w:t xml:space="preserve">övergrepp gentemot </w:t>
      </w:r>
      <w:proofErr w:type="spellStart"/>
      <w:r w:rsidR="0019792B">
        <w:rPr>
          <w:rFonts w:asciiTheme="minorHAnsi" w:hAnsiTheme="minorHAnsi" w:cs="TimesNewRomanPSMT"/>
          <w:sz w:val="25"/>
          <w:szCs w:val="25"/>
        </w:rPr>
        <w:t>hbtq</w:t>
      </w:r>
      <w:proofErr w:type="spellEnd"/>
      <w:r w:rsidRPr="00BE61E0">
        <w:rPr>
          <w:rFonts w:asciiTheme="minorHAnsi" w:hAnsiTheme="minorHAnsi" w:cs="TimesNewRomanPSMT"/>
          <w:sz w:val="25"/>
          <w:szCs w:val="25"/>
        </w:rPr>
        <w:t>-personer och verka för att de frisläpps.</w:t>
      </w:r>
    </w:p>
    <w:p w14:paraId="2343163C" w14:textId="7E9D1A1D" w:rsidR="0081154B" w:rsidRPr="00BE61E0" w:rsidRDefault="00234C3E" w:rsidP="00234C3E">
      <w:pPr>
        <w:pStyle w:val="Normalwebb"/>
        <w:rPr>
          <w:rFonts w:asciiTheme="minorHAnsi" w:hAnsiTheme="minorHAnsi" w:cs="TimesNewRomanPSMT"/>
          <w:sz w:val="25"/>
          <w:szCs w:val="25"/>
        </w:rPr>
      </w:pPr>
      <w:r w:rsidRPr="00BE61E0">
        <w:rPr>
          <w:rFonts w:asciiTheme="minorHAnsi" w:hAnsiTheme="minorHAnsi"/>
          <w:color w:val="000000" w:themeColor="text1"/>
          <w:sz w:val="25"/>
          <w:szCs w:val="25"/>
        </w:rPr>
        <w:t xml:space="preserve">Azerbajdzjan fortsätter att uppvisa allvarliga brister vad gäller respekten för mänskliga rättigheter, inklusive </w:t>
      </w:r>
      <w:proofErr w:type="spellStart"/>
      <w:r w:rsidR="00D47A85">
        <w:rPr>
          <w:rFonts w:asciiTheme="minorHAnsi" w:hAnsiTheme="minorHAnsi"/>
          <w:color w:val="000000" w:themeColor="text1"/>
          <w:sz w:val="25"/>
          <w:szCs w:val="25"/>
        </w:rPr>
        <w:t>hbtq</w:t>
      </w:r>
      <w:proofErr w:type="spellEnd"/>
      <w:r w:rsidR="00D47A85">
        <w:rPr>
          <w:rFonts w:asciiTheme="minorHAnsi" w:hAnsiTheme="minorHAnsi"/>
          <w:color w:val="000000" w:themeColor="text1"/>
          <w:sz w:val="25"/>
          <w:szCs w:val="25"/>
        </w:rPr>
        <w:t>-</w:t>
      </w:r>
      <w:r w:rsidRPr="00BE61E0">
        <w:rPr>
          <w:rFonts w:asciiTheme="minorHAnsi" w:hAnsiTheme="minorHAnsi"/>
          <w:color w:val="000000" w:themeColor="text1"/>
          <w:sz w:val="25"/>
          <w:szCs w:val="25"/>
        </w:rPr>
        <w:t xml:space="preserve">personers </w:t>
      </w:r>
      <w:r w:rsidR="00D47A85">
        <w:rPr>
          <w:rFonts w:asciiTheme="minorHAnsi" w:hAnsiTheme="minorHAnsi"/>
          <w:color w:val="000000" w:themeColor="text1"/>
          <w:sz w:val="25"/>
          <w:szCs w:val="25"/>
        </w:rPr>
        <w:t xml:space="preserve">åtnjutande av de mänskliga </w:t>
      </w:r>
      <w:r w:rsidRPr="00BE61E0">
        <w:rPr>
          <w:rFonts w:asciiTheme="minorHAnsi" w:hAnsiTheme="minorHAnsi"/>
          <w:color w:val="000000" w:themeColor="text1"/>
          <w:sz w:val="25"/>
          <w:szCs w:val="25"/>
        </w:rPr>
        <w:t>rättigheter</w:t>
      </w:r>
      <w:r w:rsidR="00D47A85">
        <w:rPr>
          <w:rFonts w:asciiTheme="minorHAnsi" w:hAnsiTheme="minorHAnsi"/>
          <w:color w:val="000000" w:themeColor="text1"/>
          <w:sz w:val="25"/>
          <w:szCs w:val="25"/>
        </w:rPr>
        <w:t>na</w:t>
      </w:r>
      <w:r w:rsidRPr="00BE61E0">
        <w:rPr>
          <w:rFonts w:asciiTheme="minorHAnsi" w:hAnsiTheme="minorHAnsi"/>
          <w:color w:val="000000" w:themeColor="text1"/>
          <w:sz w:val="25"/>
          <w:szCs w:val="25"/>
        </w:rPr>
        <w:t xml:space="preserve">. </w:t>
      </w:r>
      <w:r w:rsidRPr="00BE61E0">
        <w:rPr>
          <w:rFonts w:asciiTheme="minorHAnsi" w:hAnsiTheme="minorHAnsi" w:cs="TimesNewRomanPSMT"/>
          <w:color w:val="000000" w:themeColor="text1"/>
          <w:sz w:val="25"/>
          <w:szCs w:val="25"/>
        </w:rPr>
        <w:t xml:space="preserve">I samband </w:t>
      </w:r>
      <w:r w:rsidRPr="00BE61E0">
        <w:rPr>
          <w:rFonts w:asciiTheme="minorHAnsi" w:hAnsiTheme="minorHAnsi" w:cs="TimesNewRomanPSMT"/>
          <w:sz w:val="25"/>
          <w:szCs w:val="25"/>
        </w:rPr>
        <w:t xml:space="preserve">med massgripandena i Baku </w:t>
      </w:r>
      <w:r w:rsidR="0081154B" w:rsidRPr="00BE61E0">
        <w:rPr>
          <w:rFonts w:asciiTheme="minorHAnsi" w:hAnsiTheme="minorHAnsi" w:cs="TimesNewRomanPSMT"/>
          <w:sz w:val="25"/>
          <w:szCs w:val="25"/>
        </w:rPr>
        <w:t xml:space="preserve">i </w:t>
      </w:r>
      <w:r w:rsidR="0035389E" w:rsidRPr="00BE61E0">
        <w:rPr>
          <w:rFonts w:asciiTheme="minorHAnsi" w:hAnsiTheme="minorHAnsi" w:cs="TimesNewRomanPSMT"/>
          <w:sz w:val="25"/>
          <w:szCs w:val="25"/>
        </w:rPr>
        <w:t xml:space="preserve">september </w:t>
      </w:r>
      <w:r w:rsidR="0081154B" w:rsidRPr="00BE61E0">
        <w:rPr>
          <w:rFonts w:asciiTheme="minorHAnsi" w:hAnsiTheme="minorHAnsi" w:cs="TimesNewRomanPSMT"/>
          <w:sz w:val="25"/>
          <w:szCs w:val="25"/>
        </w:rPr>
        <w:t xml:space="preserve">2017 </w:t>
      </w:r>
      <w:r w:rsidRPr="00BE61E0">
        <w:rPr>
          <w:rFonts w:asciiTheme="minorHAnsi" w:hAnsiTheme="minorHAnsi" w:cs="TimesNewRomanPSMT"/>
          <w:sz w:val="25"/>
          <w:szCs w:val="25"/>
        </w:rPr>
        <w:t>uttalade jag mig offentligt med en tydlig uppmaning om att de mänskliga rättigheterna måste respekteras.</w:t>
      </w:r>
      <w:r w:rsidR="0081154B" w:rsidRPr="00BE61E0">
        <w:rPr>
          <w:rFonts w:asciiTheme="minorHAnsi" w:hAnsiTheme="minorHAnsi" w:cs="TimesNewRomanPSMT"/>
          <w:sz w:val="25"/>
          <w:szCs w:val="25"/>
        </w:rPr>
        <w:t xml:space="preserve"> </w:t>
      </w:r>
      <w:r w:rsidR="00AF168A" w:rsidRPr="00BE61E0">
        <w:rPr>
          <w:rFonts w:asciiTheme="minorHAnsi" w:hAnsiTheme="minorHAnsi" w:cs="TimesNewRomanPSMT"/>
          <w:sz w:val="25"/>
          <w:szCs w:val="25"/>
        </w:rPr>
        <w:t>Sverige driver inom EU en tydlig linje</w:t>
      </w:r>
      <w:r w:rsidR="00D47A85">
        <w:rPr>
          <w:rFonts w:asciiTheme="minorHAnsi" w:hAnsiTheme="minorHAnsi" w:cs="TimesNewRomanPSMT"/>
          <w:sz w:val="25"/>
          <w:szCs w:val="25"/>
        </w:rPr>
        <w:t>. Den linjen är</w:t>
      </w:r>
      <w:r w:rsidR="00AF168A" w:rsidRPr="00BE61E0">
        <w:rPr>
          <w:rFonts w:asciiTheme="minorHAnsi" w:hAnsiTheme="minorHAnsi" w:cs="TimesNewRomanPSMT"/>
          <w:sz w:val="25"/>
          <w:szCs w:val="25"/>
        </w:rPr>
        <w:t xml:space="preserve"> att </w:t>
      </w:r>
      <w:r w:rsidR="00D47A85">
        <w:rPr>
          <w:rFonts w:asciiTheme="minorHAnsi" w:hAnsiTheme="minorHAnsi" w:cs="TimesNewRomanPSMT"/>
          <w:sz w:val="25"/>
          <w:szCs w:val="25"/>
        </w:rPr>
        <w:t xml:space="preserve">en förutsättning för samarbete och EU-stöd - för alla </w:t>
      </w:r>
      <w:r w:rsidR="00AF168A" w:rsidRPr="00BE61E0">
        <w:rPr>
          <w:rFonts w:asciiTheme="minorHAnsi" w:hAnsiTheme="minorHAnsi" w:cs="TimesNewRomanPSMT"/>
          <w:sz w:val="25"/>
          <w:szCs w:val="25"/>
        </w:rPr>
        <w:t>länder</w:t>
      </w:r>
      <w:r w:rsidR="00D47A85">
        <w:rPr>
          <w:rFonts w:asciiTheme="minorHAnsi" w:hAnsiTheme="minorHAnsi" w:cs="TimesNewRomanPSMT"/>
          <w:sz w:val="25"/>
          <w:szCs w:val="25"/>
        </w:rPr>
        <w:t xml:space="preserve"> inklusive de</w:t>
      </w:r>
      <w:r w:rsidR="00AF168A" w:rsidRPr="00BE61E0">
        <w:rPr>
          <w:rFonts w:asciiTheme="minorHAnsi" w:hAnsiTheme="minorHAnsi" w:cs="TimesNewRomanPSMT"/>
          <w:sz w:val="25"/>
          <w:szCs w:val="25"/>
        </w:rPr>
        <w:t xml:space="preserve"> inom det s.k. Östliga partnerskapet</w:t>
      </w:r>
      <w:r w:rsidR="00D47A85">
        <w:rPr>
          <w:rFonts w:asciiTheme="minorHAnsi" w:hAnsiTheme="minorHAnsi" w:cs="TimesNewRomanPSMT"/>
          <w:sz w:val="25"/>
          <w:szCs w:val="25"/>
        </w:rPr>
        <w:t xml:space="preserve"> där</w:t>
      </w:r>
      <w:r w:rsidR="00AF168A" w:rsidRPr="00BE61E0">
        <w:rPr>
          <w:rFonts w:asciiTheme="minorHAnsi" w:hAnsiTheme="minorHAnsi" w:cs="TimesNewRomanPSMT"/>
          <w:sz w:val="25"/>
          <w:szCs w:val="25"/>
        </w:rPr>
        <w:t xml:space="preserve"> Azerbajdzjan </w:t>
      </w:r>
      <w:r w:rsidR="00D47A85">
        <w:rPr>
          <w:rFonts w:asciiTheme="minorHAnsi" w:hAnsiTheme="minorHAnsi" w:cs="TimesNewRomanPSMT"/>
          <w:sz w:val="25"/>
          <w:szCs w:val="25"/>
        </w:rPr>
        <w:t>ingår - är att de</w:t>
      </w:r>
      <w:r w:rsidR="0019792B">
        <w:rPr>
          <w:rFonts w:asciiTheme="minorHAnsi" w:hAnsiTheme="minorHAnsi" w:cs="TimesNewRomanPSMT"/>
          <w:sz w:val="25"/>
          <w:szCs w:val="25"/>
        </w:rPr>
        <w:t xml:space="preserve"> </w:t>
      </w:r>
      <w:r w:rsidR="00AF168A" w:rsidRPr="00BE61E0">
        <w:rPr>
          <w:rFonts w:asciiTheme="minorHAnsi" w:hAnsiTheme="minorHAnsi" w:cs="TimesNewRomanPSMT"/>
          <w:sz w:val="25"/>
          <w:szCs w:val="25"/>
        </w:rPr>
        <w:t>respektera</w:t>
      </w:r>
      <w:r w:rsidR="00D47A85">
        <w:rPr>
          <w:rFonts w:asciiTheme="minorHAnsi" w:hAnsiTheme="minorHAnsi" w:cs="TimesNewRomanPSMT"/>
          <w:sz w:val="25"/>
          <w:szCs w:val="25"/>
        </w:rPr>
        <w:t xml:space="preserve">r EU:s </w:t>
      </w:r>
      <w:r w:rsidR="00AF168A" w:rsidRPr="00BE61E0">
        <w:rPr>
          <w:rFonts w:asciiTheme="minorHAnsi" w:hAnsiTheme="minorHAnsi" w:cs="TimesNewRomanPSMT"/>
          <w:sz w:val="25"/>
          <w:szCs w:val="25"/>
        </w:rPr>
        <w:t xml:space="preserve">grundläggande </w:t>
      </w:r>
      <w:r w:rsidR="00D47A85">
        <w:rPr>
          <w:rFonts w:asciiTheme="minorHAnsi" w:hAnsiTheme="minorHAnsi" w:cs="TimesNewRomanPSMT"/>
          <w:sz w:val="25"/>
          <w:szCs w:val="25"/>
        </w:rPr>
        <w:t>värden av vilket det internationella skyddet för de mänskliga rättigheterna utgör en hör</w:t>
      </w:r>
      <w:r w:rsidR="00FD1A09">
        <w:rPr>
          <w:rFonts w:asciiTheme="minorHAnsi" w:hAnsiTheme="minorHAnsi" w:cs="TimesNewRomanPSMT"/>
          <w:sz w:val="25"/>
          <w:szCs w:val="25"/>
        </w:rPr>
        <w:t>n</w:t>
      </w:r>
      <w:r w:rsidR="00D47A85">
        <w:rPr>
          <w:rFonts w:asciiTheme="minorHAnsi" w:hAnsiTheme="minorHAnsi" w:cs="TimesNewRomanPSMT"/>
          <w:sz w:val="25"/>
          <w:szCs w:val="25"/>
        </w:rPr>
        <w:t xml:space="preserve">sten. </w:t>
      </w:r>
    </w:p>
    <w:p w14:paraId="5FB8CF0A" w14:textId="1BA74384" w:rsidR="0081154B" w:rsidRPr="00BE61E0" w:rsidRDefault="0081154B" w:rsidP="00234C3E">
      <w:pPr>
        <w:pStyle w:val="Normalwebb"/>
        <w:rPr>
          <w:rFonts w:asciiTheme="minorHAnsi" w:hAnsiTheme="minorHAnsi" w:cs="TimesNewRomanPSMT"/>
          <w:sz w:val="25"/>
          <w:szCs w:val="25"/>
        </w:rPr>
      </w:pPr>
      <w:r w:rsidRPr="00BE61E0">
        <w:rPr>
          <w:rFonts w:asciiTheme="minorHAnsi" w:hAnsiTheme="minorHAnsi"/>
          <w:sz w:val="25"/>
          <w:szCs w:val="25"/>
        </w:rPr>
        <w:t xml:space="preserve">Regeringen bevakar löpande MR-läget i Azerbajdzjan. </w:t>
      </w:r>
      <w:proofErr w:type="spellStart"/>
      <w:r w:rsidR="002744EE">
        <w:rPr>
          <w:rFonts w:asciiTheme="minorHAnsi" w:hAnsiTheme="minorHAnsi"/>
          <w:sz w:val="25"/>
          <w:szCs w:val="25"/>
        </w:rPr>
        <w:t>H</w:t>
      </w:r>
      <w:r w:rsidR="00D47A85">
        <w:rPr>
          <w:rFonts w:asciiTheme="minorHAnsi" w:hAnsiTheme="minorHAnsi"/>
          <w:sz w:val="25"/>
          <w:szCs w:val="25"/>
        </w:rPr>
        <w:t>btq</w:t>
      </w:r>
      <w:proofErr w:type="spellEnd"/>
      <w:r w:rsidRPr="00BE61E0">
        <w:rPr>
          <w:rFonts w:asciiTheme="minorHAnsi" w:hAnsiTheme="minorHAnsi"/>
          <w:sz w:val="25"/>
          <w:szCs w:val="25"/>
        </w:rPr>
        <w:t xml:space="preserve">-personers svåra situation i Azerbajdzjan lyfts </w:t>
      </w:r>
      <w:r w:rsidR="00AF168A" w:rsidRPr="00BE61E0">
        <w:rPr>
          <w:rFonts w:asciiTheme="minorHAnsi" w:hAnsiTheme="minorHAnsi"/>
          <w:sz w:val="25"/>
          <w:szCs w:val="25"/>
        </w:rPr>
        <w:t xml:space="preserve">t.ex. </w:t>
      </w:r>
      <w:r w:rsidRPr="00BE61E0">
        <w:rPr>
          <w:rFonts w:asciiTheme="minorHAnsi" w:hAnsiTheme="minorHAnsi"/>
          <w:sz w:val="25"/>
          <w:szCs w:val="25"/>
        </w:rPr>
        <w:t>fram i regeringens rapport om mänskliga rättigheter som publicerades i juni 2018.</w:t>
      </w:r>
      <w:r w:rsidR="00AF168A" w:rsidRPr="00BE61E0">
        <w:rPr>
          <w:rFonts w:asciiTheme="minorHAnsi" w:hAnsiTheme="minorHAnsi"/>
          <w:sz w:val="25"/>
          <w:szCs w:val="25"/>
        </w:rPr>
        <w:t xml:space="preserve"> </w:t>
      </w:r>
    </w:p>
    <w:p w14:paraId="4FEBAB44" w14:textId="05F3E81C" w:rsidR="00234C3E" w:rsidRPr="00BE61E0" w:rsidRDefault="00234C3E" w:rsidP="00234C3E">
      <w:pPr>
        <w:pStyle w:val="Normalwebb"/>
        <w:rPr>
          <w:rFonts w:asciiTheme="minorHAnsi" w:hAnsiTheme="minorHAnsi"/>
          <w:sz w:val="25"/>
          <w:szCs w:val="25"/>
        </w:rPr>
      </w:pPr>
      <w:r w:rsidRPr="00BE61E0">
        <w:rPr>
          <w:rFonts w:asciiTheme="minorHAnsi" w:hAnsiTheme="minorHAnsi"/>
          <w:sz w:val="25"/>
          <w:szCs w:val="25"/>
        </w:rPr>
        <w:t xml:space="preserve">Respekt för mänskliga rättigheter är </w:t>
      </w:r>
      <w:r w:rsidR="00697FCA" w:rsidRPr="00BE61E0">
        <w:rPr>
          <w:rFonts w:asciiTheme="minorHAnsi" w:hAnsiTheme="minorHAnsi"/>
          <w:sz w:val="25"/>
          <w:szCs w:val="25"/>
        </w:rPr>
        <w:t>genomgående</w:t>
      </w:r>
      <w:r w:rsidR="0081154B" w:rsidRPr="00BE61E0">
        <w:rPr>
          <w:rFonts w:asciiTheme="minorHAnsi" w:hAnsiTheme="minorHAnsi"/>
          <w:sz w:val="25"/>
          <w:szCs w:val="25"/>
        </w:rPr>
        <w:t xml:space="preserve"> </w:t>
      </w:r>
      <w:r w:rsidRPr="00BE61E0">
        <w:rPr>
          <w:rFonts w:asciiTheme="minorHAnsi" w:hAnsiTheme="minorHAnsi"/>
          <w:sz w:val="25"/>
          <w:szCs w:val="25"/>
        </w:rPr>
        <w:t>en huvudpunkt i våra möten med azerbajdzjanska företrädare, inklusive när jag träffade Azerbajdzjans utrikesminister Elmar</w:t>
      </w:r>
      <w:r w:rsidR="0035389E" w:rsidRPr="00BE61E0">
        <w:rPr>
          <w:rFonts w:asciiTheme="minorHAnsi" w:hAnsiTheme="minorHAnsi"/>
          <w:sz w:val="25"/>
          <w:szCs w:val="25"/>
        </w:rPr>
        <w:t xml:space="preserve"> </w:t>
      </w:r>
      <w:proofErr w:type="spellStart"/>
      <w:r w:rsidR="0035389E" w:rsidRPr="00BE61E0">
        <w:rPr>
          <w:rFonts w:asciiTheme="minorHAnsi" w:hAnsiTheme="minorHAnsi"/>
          <w:sz w:val="25"/>
          <w:szCs w:val="25"/>
        </w:rPr>
        <w:t>Mammadjarov</w:t>
      </w:r>
      <w:proofErr w:type="spellEnd"/>
      <w:r w:rsidRPr="00BE61E0">
        <w:rPr>
          <w:rFonts w:asciiTheme="minorHAnsi" w:hAnsiTheme="minorHAnsi"/>
          <w:sz w:val="25"/>
          <w:szCs w:val="25"/>
        </w:rPr>
        <w:t xml:space="preserve"> i Stockholm i november</w:t>
      </w:r>
      <w:r w:rsidR="00AF168A" w:rsidRPr="00BE61E0">
        <w:rPr>
          <w:rFonts w:asciiTheme="minorHAnsi" w:hAnsiTheme="minorHAnsi"/>
          <w:sz w:val="25"/>
          <w:szCs w:val="25"/>
        </w:rPr>
        <w:t xml:space="preserve"> 2017</w:t>
      </w:r>
      <w:r w:rsidRPr="00BE61E0">
        <w:rPr>
          <w:rFonts w:asciiTheme="minorHAnsi" w:hAnsiTheme="minorHAnsi"/>
          <w:sz w:val="25"/>
          <w:szCs w:val="25"/>
        </w:rPr>
        <w:t xml:space="preserve">. </w:t>
      </w:r>
    </w:p>
    <w:p w14:paraId="4E201145" w14:textId="77777777" w:rsidR="0019792B" w:rsidRDefault="0019792B" w:rsidP="00234C3E">
      <w:pPr>
        <w:pStyle w:val="Normalwebb"/>
        <w:rPr>
          <w:rFonts w:asciiTheme="minorHAnsi" w:hAnsiTheme="minorHAnsi"/>
          <w:sz w:val="25"/>
          <w:szCs w:val="25"/>
        </w:rPr>
      </w:pPr>
    </w:p>
    <w:p w14:paraId="1F163A7A" w14:textId="6BFFC471" w:rsidR="00234C3E" w:rsidRPr="00BE61E0" w:rsidRDefault="00234C3E" w:rsidP="00234C3E">
      <w:pPr>
        <w:pStyle w:val="Normalwebb"/>
        <w:rPr>
          <w:rFonts w:asciiTheme="minorHAnsi" w:hAnsiTheme="minorHAnsi"/>
          <w:color w:val="FF0000"/>
          <w:sz w:val="25"/>
          <w:szCs w:val="25"/>
        </w:rPr>
      </w:pPr>
      <w:r w:rsidRPr="00BE61E0">
        <w:rPr>
          <w:rFonts w:asciiTheme="minorHAnsi" w:hAnsiTheme="minorHAnsi"/>
          <w:sz w:val="25"/>
          <w:szCs w:val="25"/>
        </w:rPr>
        <w:lastRenderedPageBreak/>
        <w:t>Vi följer noggrant situationen för de fängslade. Sverige har varit och kommer fortsätta att vara en tydlig röst för allas lika värde, såväl i våra bilaterala relationer som inom EU och OSSE.</w:t>
      </w:r>
    </w:p>
    <w:p w14:paraId="32CE2DF1" w14:textId="77777777" w:rsidR="00234C3E" w:rsidRPr="00BE61E0" w:rsidRDefault="00234C3E" w:rsidP="002749F7">
      <w:pPr>
        <w:pStyle w:val="Brdtext"/>
      </w:pPr>
    </w:p>
    <w:p w14:paraId="2AC5454D" w14:textId="77777777" w:rsidR="00234C3E" w:rsidRPr="00BE61E0" w:rsidRDefault="00234C3E" w:rsidP="006A12F1">
      <w:pPr>
        <w:pStyle w:val="Brdtext"/>
      </w:pPr>
      <w:r w:rsidRPr="00BE61E0">
        <w:t xml:space="preserve">Stockholm den </w:t>
      </w:r>
      <w:sdt>
        <w:sdtPr>
          <w:id w:val="-1225218591"/>
          <w:placeholder>
            <w:docPart w:val="6BB3175D64C947E48CAEC2F78249D915"/>
          </w:placeholder>
          <w:dataBinding w:prefixMappings="xmlns:ns0='http://lp/documentinfo/RK' " w:xpath="/ns0:DocumentInfo[1]/ns0:BaseInfo[1]/ns0:HeaderDate[1]" w:storeItemID="{5D469C5E-2EF3-449C-ADBC-4609CC83FED5}"/>
          <w:date w:fullDate="2018-08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BE61E0">
            <w:t>16 augusti 2018</w:t>
          </w:r>
        </w:sdtContent>
      </w:sdt>
    </w:p>
    <w:p w14:paraId="6D007123" w14:textId="77777777" w:rsidR="00234C3E" w:rsidRPr="00BE61E0" w:rsidRDefault="00234C3E" w:rsidP="004E7A8F">
      <w:pPr>
        <w:pStyle w:val="Brdtextutanavstnd"/>
      </w:pPr>
    </w:p>
    <w:p w14:paraId="45014792" w14:textId="77777777" w:rsidR="00234C3E" w:rsidRPr="00BE61E0" w:rsidRDefault="00234C3E" w:rsidP="004E7A8F">
      <w:pPr>
        <w:pStyle w:val="Brdtextutanavstnd"/>
      </w:pPr>
    </w:p>
    <w:p w14:paraId="5D238F9E" w14:textId="77777777" w:rsidR="00234C3E" w:rsidRPr="00BE61E0" w:rsidRDefault="00234C3E" w:rsidP="004E7A8F">
      <w:pPr>
        <w:pStyle w:val="Brdtextutanavstnd"/>
      </w:pPr>
    </w:p>
    <w:p w14:paraId="38498999" w14:textId="77777777" w:rsidR="00234C3E" w:rsidRPr="00BE61E0" w:rsidRDefault="00234C3E" w:rsidP="00DB48AB">
      <w:pPr>
        <w:pStyle w:val="Brdtext"/>
      </w:pPr>
      <w:r w:rsidRPr="00BE61E0">
        <w:t>Margot Wallström</w:t>
      </w:r>
    </w:p>
    <w:sectPr w:rsidR="00234C3E" w:rsidRPr="00BE61E0" w:rsidSect="00234C3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F722B" w14:textId="77777777" w:rsidR="00234C3E" w:rsidRDefault="00234C3E" w:rsidP="00A87A54">
      <w:pPr>
        <w:spacing w:after="0" w:line="240" w:lineRule="auto"/>
      </w:pPr>
      <w:r>
        <w:separator/>
      </w:r>
    </w:p>
  </w:endnote>
  <w:endnote w:type="continuationSeparator" w:id="0">
    <w:p w14:paraId="4F6A7E86" w14:textId="77777777" w:rsidR="00234C3E" w:rsidRDefault="00234C3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2FAC2" w14:textId="77777777" w:rsidR="00A86BEA" w:rsidRDefault="00A86B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1F4B25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36E8518" w14:textId="5DF5140C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C187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C187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2D0884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369F45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509B6C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04973A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010D1B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EFED3AD" w14:textId="77777777" w:rsidTr="00C26068">
      <w:trPr>
        <w:trHeight w:val="227"/>
      </w:trPr>
      <w:tc>
        <w:tcPr>
          <w:tcW w:w="4074" w:type="dxa"/>
        </w:tcPr>
        <w:p w14:paraId="4CE6B8C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A4B8A2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10B7CD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A5B5A" w14:textId="77777777" w:rsidR="00234C3E" w:rsidRDefault="00234C3E" w:rsidP="00A87A54">
      <w:pPr>
        <w:spacing w:after="0" w:line="240" w:lineRule="auto"/>
      </w:pPr>
      <w:r>
        <w:separator/>
      </w:r>
    </w:p>
  </w:footnote>
  <w:footnote w:type="continuationSeparator" w:id="0">
    <w:p w14:paraId="1171DBF6" w14:textId="77777777" w:rsidR="00234C3E" w:rsidRDefault="00234C3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C78CC" w14:textId="77777777" w:rsidR="00A86BEA" w:rsidRDefault="00A86B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052E" w14:textId="77777777" w:rsidR="00A86BEA" w:rsidRDefault="00A86B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34C3E" w14:paraId="783DD3BA" w14:textId="77777777" w:rsidTr="00C93EBA">
      <w:trPr>
        <w:trHeight w:val="227"/>
      </w:trPr>
      <w:tc>
        <w:tcPr>
          <w:tcW w:w="5534" w:type="dxa"/>
        </w:tcPr>
        <w:p w14:paraId="7AE3E7E8" w14:textId="77777777" w:rsidR="00234C3E" w:rsidRPr="007D73AB" w:rsidRDefault="00234C3E">
          <w:pPr>
            <w:pStyle w:val="Sidhuvud"/>
          </w:pPr>
        </w:p>
      </w:tc>
      <w:tc>
        <w:tcPr>
          <w:tcW w:w="3170" w:type="dxa"/>
          <w:vAlign w:val="bottom"/>
        </w:tcPr>
        <w:p w14:paraId="1444ADB0" w14:textId="77777777" w:rsidR="00234C3E" w:rsidRPr="007D73AB" w:rsidRDefault="00234C3E" w:rsidP="00340DE0">
          <w:pPr>
            <w:pStyle w:val="Sidhuvud"/>
          </w:pPr>
        </w:p>
      </w:tc>
      <w:tc>
        <w:tcPr>
          <w:tcW w:w="1134" w:type="dxa"/>
        </w:tcPr>
        <w:p w14:paraId="29C7FCE6" w14:textId="77777777" w:rsidR="00234C3E" w:rsidRDefault="00234C3E" w:rsidP="005A703A">
          <w:pPr>
            <w:pStyle w:val="Sidhuvud"/>
          </w:pPr>
        </w:p>
      </w:tc>
    </w:tr>
    <w:tr w:rsidR="00234C3E" w14:paraId="4767DA1B" w14:textId="77777777" w:rsidTr="00C93EBA">
      <w:trPr>
        <w:trHeight w:val="1928"/>
      </w:trPr>
      <w:tc>
        <w:tcPr>
          <w:tcW w:w="5534" w:type="dxa"/>
        </w:tcPr>
        <w:p w14:paraId="76F06E0B" w14:textId="77777777" w:rsidR="00234C3E" w:rsidRPr="00340DE0" w:rsidRDefault="00234C3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B5F28FF" wp14:editId="7CB49BEC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0BA965C" w14:textId="77777777" w:rsidR="00234C3E" w:rsidRPr="00710A6C" w:rsidRDefault="00234C3E" w:rsidP="00EE3C0F">
          <w:pPr>
            <w:pStyle w:val="Sidhuvud"/>
            <w:rPr>
              <w:b/>
            </w:rPr>
          </w:pPr>
        </w:p>
        <w:p w14:paraId="1126EC5D" w14:textId="77777777" w:rsidR="00234C3E" w:rsidRDefault="00234C3E" w:rsidP="00EE3C0F">
          <w:pPr>
            <w:pStyle w:val="Sidhuvud"/>
          </w:pPr>
        </w:p>
        <w:p w14:paraId="1D467452" w14:textId="77777777" w:rsidR="00234C3E" w:rsidRDefault="00234C3E" w:rsidP="00EE3C0F">
          <w:pPr>
            <w:pStyle w:val="Sidhuvud"/>
          </w:pPr>
        </w:p>
        <w:p w14:paraId="32E9262C" w14:textId="77777777" w:rsidR="00234C3E" w:rsidRDefault="00234C3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7DEA4EB4BE44AD499D99A1F86342A3F"/>
            </w:placeholder>
            <w:showingPlcHdr/>
            <w:dataBinding w:prefixMappings="xmlns:ns0='http://lp/documentinfo/RK' " w:xpath="/ns0:DocumentInfo[1]/ns0:BaseInfo[1]/ns0:Dnr[1]" w:storeItemID="{5D469C5E-2EF3-449C-ADBC-4609CC83FED5}"/>
            <w:text/>
          </w:sdtPr>
          <w:sdtEndPr/>
          <w:sdtContent>
            <w:p w14:paraId="356A46E8" w14:textId="7976E4EC" w:rsidR="00234C3E" w:rsidRDefault="00BE61E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58F1326ED684B40B73FE1F415683379"/>
            </w:placeholder>
            <w:showingPlcHdr/>
            <w:dataBinding w:prefixMappings="xmlns:ns0='http://lp/documentinfo/RK' " w:xpath="/ns0:DocumentInfo[1]/ns0:BaseInfo[1]/ns0:DocNumber[1]" w:storeItemID="{5D469C5E-2EF3-449C-ADBC-4609CC83FED5}"/>
            <w:text/>
          </w:sdtPr>
          <w:sdtEndPr/>
          <w:sdtContent>
            <w:p w14:paraId="492EF71A" w14:textId="77777777" w:rsidR="00234C3E" w:rsidRDefault="00234C3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9CA8740" w14:textId="77777777" w:rsidR="00234C3E" w:rsidRDefault="00234C3E" w:rsidP="00EE3C0F">
          <w:pPr>
            <w:pStyle w:val="Sidhuvud"/>
          </w:pPr>
        </w:p>
      </w:tc>
      <w:tc>
        <w:tcPr>
          <w:tcW w:w="1134" w:type="dxa"/>
        </w:tcPr>
        <w:p w14:paraId="59B35DD1" w14:textId="77777777" w:rsidR="00234C3E" w:rsidRDefault="00234C3E" w:rsidP="0094502D">
          <w:pPr>
            <w:pStyle w:val="Sidhuvud"/>
          </w:pPr>
        </w:p>
        <w:p w14:paraId="51230446" w14:textId="77777777" w:rsidR="00234C3E" w:rsidRPr="0094502D" w:rsidRDefault="00234C3E" w:rsidP="00EC71A6">
          <w:pPr>
            <w:pStyle w:val="Sidhuvud"/>
          </w:pPr>
        </w:p>
      </w:tc>
    </w:tr>
    <w:tr w:rsidR="00234C3E" w14:paraId="4CFDF940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B3A2A1E760FA481DBC657D0E7B259D7B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76270E21" w14:textId="77777777" w:rsidR="00234C3E" w:rsidRPr="00234C3E" w:rsidRDefault="00234C3E" w:rsidP="00340DE0">
              <w:pPr>
                <w:pStyle w:val="Sidhuvud"/>
                <w:rPr>
                  <w:b/>
                </w:rPr>
              </w:pPr>
              <w:r w:rsidRPr="00234C3E">
                <w:rPr>
                  <w:b/>
                </w:rPr>
                <w:t>Utrikesdepartementet</w:t>
              </w:r>
            </w:p>
            <w:p w14:paraId="0F6ED1BD" w14:textId="77777777" w:rsidR="00BE61E0" w:rsidRDefault="00234C3E" w:rsidP="00340DE0">
              <w:pPr>
                <w:pStyle w:val="Sidhuvud"/>
              </w:pPr>
              <w:r w:rsidRPr="00234C3E">
                <w:t>Utrikesministern</w:t>
              </w:r>
            </w:p>
            <w:p w14:paraId="034A9301" w14:textId="77777777" w:rsidR="00BE61E0" w:rsidRDefault="00BE61E0" w:rsidP="00340DE0">
              <w:pPr>
                <w:pStyle w:val="Sidhuvud"/>
              </w:pPr>
            </w:p>
            <w:p w14:paraId="4DE1CCA8" w14:textId="77777777" w:rsidR="00BE61E0" w:rsidRDefault="00BE61E0" w:rsidP="00340DE0">
              <w:pPr>
                <w:pStyle w:val="Sidhuvud"/>
              </w:pPr>
            </w:p>
            <w:p w14:paraId="5355FD66" w14:textId="0902A001" w:rsidR="00A86BEA" w:rsidRDefault="00A86BEA" w:rsidP="00340DE0">
              <w:pPr>
                <w:pStyle w:val="Sidhuvud"/>
              </w:pPr>
            </w:p>
            <w:p w14:paraId="44C102D5" w14:textId="6C65DBB3" w:rsidR="00A86BEA" w:rsidRDefault="00A86BEA" w:rsidP="00A86BEA"/>
            <w:p w14:paraId="1AAA5B90" w14:textId="1EBC08C5" w:rsidR="00A86BEA" w:rsidRDefault="00A86BEA" w:rsidP="00A86BEA"/>
            <w:p w14:paraId="2EA93D71" w14:textId="77777777" w:rsidR="00234C3E" w:rsidRPr="00A86BEA" w:rsidRDefault="00234C3E" w:rsidP="00A86BEA">
              <w:pPr>
                <w:jc w:val="right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AE11498582B4615A15E9F47E6EE2EAD"/>
          </w:placeholder>
          <w:dataBinding w:prefixMappings="xmlns:ns0='http://lp/documentinfo/RK' " w:xpath="/ns0:DocumentInfo[1]/ns0:BaseInfo[1]/ns0:Recipient[1]" w:storeItemID="{5D469C5E-2EF3-449C-ADBC-4609CC83FED5}"/>
          <w:text w:multiLine="1"/>
        </w:sdtPr>
        <w:sdtEndPr/>
        <w:sdtContent>
          <w:tc>
            <w:tcPr>
              <w:tcW w:w="3170" w:type="dxa"/>
            </w:tcPr>
            <w:p w14:paraId="24E7242C" w14:textId="61C5524C" w:rsidR="00234C3E" w:rsidRDefault="002744EE" w:rsidP="00547B89">
              <w:pPr>
                <w:pStyle w:val="Sidhuvud"/>
              </w:pPr>
              <w:r>
                <w:t>Till riksd</w:t>
              </w:r>
              <w:r w:rsidR="00A86BEA">
                <w:t>agen</w:t>
              </w:r>
            </w:p>
          </w:tc>
        </w:sdtContent>
      </w:sdt>
      <w:tc>
        <w:tcPr>
          <w:tcW w:w="1134" w:type="dxa"/>
        </w:tcPr>
        <w:p w14:paraId="526377F6" w14:textId="77777777" w:rsidR="00234C3E" w:rsidRDefault="00234C3E" w:rsidP="003E6020">
          <w:pPr>
            <w:pStyle w:val="Sidhuvud"/>
          </w:pPr>
        </w:p>
      </w:tc>
    </w:tr>
  </w:tbl>
  <w:p w14:paraId="464FE0C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3E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07FB8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4314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92B"/>
    <w:rsid w:val="00197A8A"/>
    <w:rsid w:val="001A2A61"/>
    <w:rsid w:val="001A2CFB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20A"/>
    <w:rsid w:val="0022666A"/>
    <w:rsid w:val="00227E43"/>
    <w:rsid w:val="002315F5"/>
    <w:rsid w:val="00233D52"/>
    <w:rsid w:val="00234C3E"/>
    <w:rsid w:val="00237147"/>
    <w:rsid w:val="00260D2D"/>
    <w:rsid w:val="00264503"/>
    <w:rsid w:val="00271D00"/>
    <w:rsid w:val="002744EE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3306"/>
    <w:rsid w:val="00340DE0"/>
    <w:rsid w:val="00341F47"/>
    <w:rsid w:val="00342327"/>
    <w:rsid w:val="00347E11"/>
    <w:rsid w:val="003503DD"/>
    <w:rsid w:val="00350696"/>
    <w:rsid w:val="00350C92"/>
    <w:rsid w:val="0035389E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446B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2BB0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97F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154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6BEA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168A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E61E0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0D82"/>
    <w:rsid w:val="00D4141B"/>
    <w:rsid w:val="00D4145D"/>
    <w:rsid w:val="00D458F0"/>
    <w:rsid w:val="00D47A85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87A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06F78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D1A09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B9899D3"/>
  <w15:docId w15:val="{5816BD74-DBFE-4FD7-8845-B92EA281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DEA4EB4BE44AD499D99A1F86342A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2B27B2-51BF-440A-A766-4B9778252E96}"/>
      </w:docPartPr>
      <w:docPartBody>
        <w:p w:rsidR="004E4044" w:rsidRDefault="00687335" w:rsidP="00687335">
          <w:pPr>
            <w:pStyle w:val="C7DEA4EB4BE44AD499D99A1F86342A3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58F1326ED684B40B73FE1F4156833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D2F533-6DDE-45C0-9B38-5BE3E076DCEB}"/>
      </w:docPartPr>
      <w:docPartBody>
        <w:p w:rsidR="004E4044" w:rsidRDefault="00687335" w:rsidP="00687335">
          <w:pPr>
            <w:pStyle w:val="358F1326ED684B40B73FE1F41568337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A2A1E760FA481DBC657D0E7B259D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163E9D-4F17-4900-A014-6497EC144E1B}"/>
      </w:docPartPr>
      <w:docPartBody>
        <w:p w:rsidR="004E4044" w:rsidRDefault="00687335" w:rsidP="00687335">
          <w:pPr>
            <w:pStyle w:val="B3A2A1E760FA481DBC657D0E7B259D7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E11498582B4615A15E9F47E6EE2E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3FDAF9-5850-4C88-B5CA-A60C1166C088}"/>
      </w:docPartPr>
      <w:docPartBody>
        <w:p w:rsidR="004E4044" w:rsidRDefault="00687335" w:rsidP="00687335">
          <w:pPr>
            <w:pStyle w:val="6AE11498582B4615A15E9F47E6EE2EA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BB3175D64C947E48CAEC2F78249D9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5B77DC-5EE9-4FC6-823A-34D850ED7F41}"/>
      </w:docPartPr>
      <w:docPartBody>
        <w:p w:rsidR="004E4044" w:rsidRDefault="00687335" w:rsidP="00687335">
          <w:pPr>
            <w:pStyle w:val="6BB3175D64C947E48CAEC2F78249D91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35"/>
    <w:rsid w:val="004E4044"/>
    <w:rsid w:val="0068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6B164EDAD44447AABEB397A10A0D63B">
    <w:name w:val="66B164EDAD44447AABEB397A10A0D63B"/>
    <w:rsid w:val="00687335"/>
  </w:style>
  <w:style w:type="character" w:styleId="Platshllartext">
    <w:name w:val="Placeholder Text"/>
    <w:basedOn w:val="Standardstycketeckensnitt"/>
    <w:uiPriority w:val="99"/>
    <w:semiHidden/>
    <w:rsid w:val="00687335"/>
    <w:rPr>
      <w:noProof w:val="0"/>
      <w:color w:val="808080"/>
    </w:rPr>
  </w:style>
  <w:style w:type="paragraph" w:customStyle="1" w:styleId="FBFF955CA6EB411099811866F39A87EE">
    <w:name w:val="FBFF955CA6EB411099811866F39A87EE"/>
    <w:rsid w:val="00687335"/>
  </w:style>
  <w:style w:type="paragraph" w:customStyle="1" w:styleId="989A49702EAD40658153A64C2505D228">
    <w:name w:val="989A49702EAD40658153A64C2505D228"/>
    <w:rsid w:val="00687335"/>
  </w:style>
  <w:style w:type="paragraph" w:customStyle="1" w:styleId="E92F44B39E71494A8BE733B1A2D8551A">
    <w:name w:val="E92F44B39E71494A8BE733B1A2D8551A"/>
    <w:rsid w:val="00687335"/>
  </w:style>
  <w:style w:type="paragraph" w:customStyle="1" w:styleId="C7DEA4EB4BE44AD499D99A1F86342A3F">
    <w:name w:val="C7DEA4EB4BE44AD499D99A1F86342A3F"/>
    <w:rsid w:val="00687335"/>
  </w:style>
  <w:style w:type="paragraph" w:customStyle="1" w:styleId="358F1326ED684B40B73FE1F415683379">
    <w:name w:val="358F1326ED684B40B73FE1F415683379"/>
    <w:rsid w:val="00687335"/>
  </w:style>
  <w:style w:type="paragraph" w:customStyle="1" w:styleId="E49178B3E24043ADA4618FCBDEF4394D">
    <w:name w:val="E49178B3E24043ADA4618FCBDEF4394D"/>
    <w:rsid w:val="00687335"/>
  </w:style>
  <w:style w:type="paragraph" w:customStyle="1" w:styleId="465D6F5686E24B579EAC29387395B976">
    <w:name w:val="465D6F5686E24B579EAC29387395B976"/>
    <w:rsid w:val="00687335"/>
  </w:style>
  <w:style w:type="paragraph" w:customStyle="1" w:styleId="0697D9F0D74E47B4ADA59429B9A19F59">
    <w:name w:val="0697D9F0D74E47B4ADA59429B9A19F59"/>
    <w:rsid w:val="00687335"/>
  </w:style>
  <w:style w:type="paragraph" w:customStyle="1" w:styleId="B3A2A1E760FA481DBC657D0E7B259D7B">
    <w:name w:val="B3A2A1E760FA481DBC657D0E7B259D7B"/>
    <w:rsid w:val="00687335"/>
  </w:style>
  <w:style w:type="paragraph" w:customStyle="1" w:styleId="6AE11498582B4615A15E9F47E6EE2EAD">
    <w:name w:val="6AE11498582B4615A15E9F47E6EE2EAD"/>
    <w:rsid w:val="00687335"/>
  </w:style>
  <w:style w:type="paragraph" w:customStyle="1" w:styleId="89FC0FB153584E64945C5D0184174525">
    <w:name w:val="89FC0FB153584E64945C5D0184174525"/>
    <w:rsid w:val="00687335"/>
  </w:style>
  <w:style w:type="paragraph" w:customStyle="1" w:styleId="E9CB289276984D70A004275177810024">
    <w:name w:val="E9CB289276984D70A004275177810024"/>
    <w:rsid w:val="00687335"/>
  </w:style>
  <w:style w:type="paragraph" w:customStyle="1" w:styleId="E0851F733412441CB12E2D7D88B4DBA7">
    <w:name w:val="E0851F733412441CB12E2D7D88B4DBA7"/>
    <w:rsid w:val="00687335"/>
  </w:style>
  <w:style w:type="paragraph" w:customStyle="1" w:styleId="5C08F42071E94ECB99E40DADEDF91273">
    <w:name w:val="5C08F42071E94ECB99E40DADEDF91273"/>
    <w:rsid w:val="00687335"/>
  </w:style>
  <w:style w:type="paragraph" w:customStyle="1" w:styleId="46302EBEFE2B4649984AEA8C1115AA9D">
    <w:name w:val="46302EBEFE2B4649984AEA8C1115AA9D"/>
    <w:rsid w:val="00687335"/>
  </w:style>
  <w:style w:type="paragraph" w:customStyle="1" w:styleId="6BB3175D64C947E48CAEC2F78249D915">
    <w:name w:val="6BB3175D64C947E48CAEC2F78249D915"/>
    <w:rsid w:val="00687335"/>
  </w:style>
  <w:style w:type="paragraph" w:customStyle="1" w:styleId="43A103AE5C5F426CB49B82DF0DBD9366">
    <w:name w:val="43A103AE5C5F426CB49B82DF0DBD9366"/>
    <w:rsid w:val="00687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2018-08-16T00:00:00</HeaderDate>
    <Office/>
    <Dnr/>
    <ParagrafNr/>
    <DocumentTitle/>
    <VisitingAddress/>
    <Extra1/>
    <Extra2/>
    <Extra3>Margareta Cederfelt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dabaa614-efa3-4f9b-9dcb-7196ae1ca910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3D3CFFE251F554D9D7E22624A3E889D" ma:contentTypeVersion="6" ma:contentTypeDescription="Skapa nytt dokument med möjlighet att välja RK-mall" ma:contentTypeScope="" ma:versionID="1645aca29324279c9d53a71a119270b0">
  <xsd:schema xmlns:xsd="http://www.w3.org/2001/XMLSchema" xmlns:xs="http://www.w3.org/2001/XMLSchema" xmlns:p="http://schemas.microsoft.com/office/2006/metadata/properties" xmlns:ns2="a9ec56ab-dea3-443b-ae99-35f2199b5204" xmlns:ns4="4e9c2f0c-7bf8-49af-8356-cbf363fc78a7" xmlns:ns5="cc625d36-bb37-4650-91b9-0c96159295ba" xmlns:ns6="9c9941df-7074-4a92-bf99-225d24d78d61" targetNamespace="http://schemas.microsoft.com/office/2006/metadata/properties" ma:root="true" ma:fieldsID="11336bba9c649e57850e09880bfd9023" ns2:_="" ns4:_="" ns5:_="" ns6:_="">
    <xsd:import namespace="a9ec56ab-dea3-443b-ae99-35f2199b5204"/>
    <xsd:import namespace="4e9c2f0c-7bf8-49af-8356-cbf363fc78a7"/>
    <xsd:import namespace="cc625d36-bb37-4650-91b9-0c96159295ba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4:DirtyMigration" minOccurs="0"/>
                <xsd:element ref="ns5:TaxCatchAllLabel" minOccurs="0"/>
                <xsd:element ref="ns5:k46d94c0acf84ab9a79866a9d8b1905f" minOccurs="0"/>
                <xsd:element ref="ns5:TaxCatchAll" minOccurs="0"/>
                <xsd:element ref="ns5:edbe0b5c82304c8e847ab7b8c02a77c3" minOccurs="0"/>
                <xsd:element ref="ns2:Nyckelord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Diarienummer" ma:index="3" nillable="true" ma:displayName="Diarienummer" ma:description="" ma:internalName="RecordNumber">
      <xsd:simpleType>
        <xsd:restriction base="dms:Text"/>
      </xsd:simpleType>
    </xsd:element>
    <xsd:element name="Nyckelord" ma:index="16" nillable="true" ma:displayName="Nyckelord" ma:description="" ma:internalName="RKNyckelor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69C5E-2EF3-449C-ADBC-4609CC83FED5}"/>
</file>

<file path=customXml/itemProps2.xml><?xml version="1.0" encoding="utf-8"?>
<ds:datastoreItem xmlns:ds="http://schemas.openxmlformats.org/officeDocument/2006/customXml" ds:itemID="{A97AACBA-E921-4E78-8A85-B49A470FF58E}"/>
</file>

<file path=customXml/itemProps3.xml><?xml version="1.0" encoding="utf-8"?>
<ds:datastoreItem xmlns:ds="http://schemas.openxmlformats.org/officeDocument/2006/customXml" ds:itemID="{16B85681-1424-40C8-BBE9-65A9FE3E588A}"/>
</file>

<file path=customXml/itemProps4.xml><?xml version="1.0" encoding="utf-8"?>
<ds:datastoreItem xmlns:ds="http://schemas.openxmlformats.org/officeDocument/2006/customXml" ds:itemID="{7AC50B8E-0797-49B4-9274-0E3972CEB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c56ab-dea3-443b-ae99-35f2199b5204"/>
    <ds:schemaRef ds:uri="4e9c2f0c-7bf8-49af-8356-cbf363fc78a7"/>
    <ds:schemaRef ds:uri="cc625d36-bb37-4650-91b9-0c96159295ba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2032AC-27BF-47F3-80A5-587B0B7937F2}"/>
</file>

<file path=customXml/itemProps6.xml><?xml version="1.0" encoding="utf-8"?>
<ds:datastoreItem xmlns:ds="http://schemas.openxmlformats.org/officeDocument/2006/customXml" ds:itemID="{8D0629FC-3217-4D0B-B442-AC8ED390011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247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Johannesson</dc:creator>
  <cp:keywords/>
  <dc:description/>
  <cp:lastModifiedBy>Carina Stålberg</cp:lastModifiedBy>
  <cp:revision>2</cp:revision>
  <cp:lastPrinted>2018-08-15T12:43:00Z</cp:lastPrinted>
  <dcterms:created xsi:type="dcterms:W3CDTF">2018-08-16T07:38:00Z</dcterms:created>
  <dcterms:modified xsi:type="dcterms:W3CDTF">2018-08-16T07:38:00Z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ActivityCategory">
    <vt:lpwstr/>
  </property>
  <property fmtid="{D5CDD505-2E9C-101B-9397-08002B2CF9AE}" pid="4" name="Organisation">
    <vt:lpwstr/>
  </property>
  <property fmtid="{D5CDD505-2E9C-101B-9397-08002B2CF9AE}" pid="5" name="_dlc_DocId">
    <vt:lpwstr>SY2CVNDC5XDY-369191429-6766</vt:lpwstr>
  </property>
  <property fmtid="{D5CDD505-2E9C-101B-9397-08002B2CF9AE}" pid="6" name="_dlc_DocIdUrl">
    <vt:lpwstr>https://dhs.sp.regeringskansliet.se/yta/ud-mk_ur/_layouts/15/DocIdRedir.aspx?ID=SY2CVNDC5XDY-369191429-6766, SY2CVNDC5XDY-369191429-6766</vt:lpwstr>
  </property>
  <property fmtid="{D5CDD505-2E9C-101B-9397-08002B2CF9AE}" pid="7" name="_dlc_DocIdItemGuid">
    <vt:lpwstr>3f6606a3-b976-4769-921a-9a8b4d1b62c0</vt:lpwstr>
  </property>
</Properties>
</file>