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6638" w14:textId="77777777" w:rsidR="00EA41BF" w:rsidRDefault="00EA41BF" w:rsidP="003A2199">
      <w:pPr>
        <w:pStyle w:val="Rubrik"/>
      </w:pPr>
      <w:bookmarkStart w:id="0" w:name="Start"/>
      <w:bookmarkEnd w:id="0"/>
      <w:r>
        <w:t>Svar på fråga 2017/18:1</w:t>
      </w:r>
      <w:r w:rsidR="0093753B">
        <w:t>431</w:t>
      </w:r>
      <w:r>
        <w:t xml:space="preserve"> av </w:t>
      </w:r>
      <w:proofErr w:type="spellStart"/>
      <w:r w:rsidR="0093753B">
        <w:t>Yasmine</w:t>
      </w:r>
      <w:proofErr w:type="spellEnd"/>
      <w:r w:rsidR="0093753B">
        <w:t xml:space="preserve"> Posio Nilsson</w:t>
      </w:r>
      <w:r>
        <w:t xml:space="preserve"> (</w:t>
      </w:r>
      <w:r w:rsidR="0093753B">
        <w:t>V</w:t>
      </w:r>
      <w:r>
        <w:t>)</w:t>
      </w:r>
      <w:r>
        <w:br/>
      </w:r>
      <w:r w:rsidR="0093753B">
        <w:t>Våldsamheterna i Nicaragua</w:t>
      </w:r>
      <w:bookmarkStart w:id="1" w:name="_GoBack"/>
      <w:bookmarkEnd w:id="1"/>
    </w:p>
    <w:p w14:paraId="47AE231F" w14:textId="77777777" w:rsidR="00EA41BF" w:rsidRPr="003A2199" w:rsidRDefault="0093753B" w:rsidP="003A21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proofErr w:type="spellStart"/>
      <w:r>
        <w:rPr>
          <w:rFonts w:asciiTheme="minorHAnsi" w:hAnsiTheme="minorHAnsi"/>
          <w:sz w:val="25"/>
          <w:szCs w:val="25"/>
        </w:rPr>
        <w:t>Yasmine</w:t>
      </w:r>
      <w:proofErr w:type="spellEnd"/>
      <w:r>
        <w:rPr>
          <w:rFonts w:asciiTheme="minorHAnsi" w:hAnsiTheme="minorHAnsi"/>
          <w:sz w:val="25"/>
          <w:szCs w:val="25"/>
        </w:rPr>
        <w:t xml:space="preserve"> Posio Nilsson</w:t>
      </w:r>
      <w:r w:rsidR="00EA41BF" w:rsidRPr="003A2199">
        <w:rPr>
          <w:rFonts w:asciiTheme="minorHAnsi" w:hAnsiTheme="minorHAnsi"/>
          <w:sz w:val="25"/>
          <w:szCs w:val="25"/>
        </w:rPr>
        <w:t xml:space="preserve"> har frågat mig </w:t>
      </w:r>
      <w:r>
        <w:rPr>
          <w:rFonts w:asciiTheme="minorHAnsi" w:hAnsiTheme="minorHAnsi"/>
          <w:sz w:val="25"/>
          <w:szCs w:val="25"/>
        </w:rPr>
        <w:t xml:space="preserve">om jag avser ta några initiativ inom FN och EU för att få det internationella samfundet att agera så att våldsamheterna i Nicaragua stoppas och mänskliga rättigheter värnas. </w:t>
      </w:r>
    </w:p>
    <w:p w14:paraId="7E863F9D" w14:textId="77777777" w:rsidR="00EA41BF" w:rsidRPr="003A2199" w:rsidRDefault="00EA41BF" w:rsidP="003A21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3A2199">
        <w:rPr>
          <w:rFonts w:asciiTheme="minorHAnsi" w:hAnsiTheme="minorHAnsi"/>
          <w:sz w:val="25"/>
          <w:szCs w:val="25"/>
        </w:rPr>
        <w:t xml:space="preserve">  </w:t>
      </w:r>
    </w:p>
    <w:p w14:paraId="7F4364B0" w14:textId="77777777" w:rsidR="00A86BC6" w:rsidRDefault="00EA41BF" w:rsidP="003A21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3A2199">
        <w:rPr>
          <w:rFonts w:asciiTheme="minorHAnsi" w:hAnsiTheme="minorHAnsi"/>
          <w:sz w:val="25"/>
          <w:szCs w:val="25"/>
        </w:rPr>
        <w:t xml:space="preserve">UD och ambassaden i Guatemala, som även ansvarar för Nicaragua, </w:t>
      </w:r>
      <w:r w:rsidR="00EC3788">
        <w:rPr>
          <w:rFonts w:asciiTheme="minorHAnsi" w:hAnsiTheme="minorHAnsi"/>
          <w:sz w:val="25"/>
          <w:szCs w:val="25"/>
        </w:rPr>
        <w:t>följer</w:t>
      </w:r>
      <w:r w:rsidR="00A86BC6">
        <w:rPr>
          <w:rFonts w:asciiTheme="minorHAnsi" w:hAnsiTheme="minorHAnsi"/>
          <w:sz w:val="25"/>
          <w:szCs w:val="25"/>
        </w:rPr>
        <w:t xml:space="preserve"> utvecklingen i Nicaragua </w:t>
      </w:r>
      <w:r w:rsidR="00EC3788">
        <w:rPr>
          <w:rFonts w:asciiTheme="minorHAnsi" w:hAnsiTheme="minorHAnsi"/>
          <w:sz w:val="25"/>
          <w:szCs w:val="25"/>
        </w:rPr>
        <w:t xml:space="preserve">nära. Vi delar oron för situationen i landet, vilket </w:t>
      </w:r>
      <w:r w:rsidR="0066736C">
        <w:rPr>
          <w:rFonts w:asciiTheme="minorHAnsi" w:hAnsiTheme="minorHAnsi"/>
          <w:sz w:val="25"/>
          <w:szCs w:val="25"/>
        </w:rPr>
        <w:t>bland annat</w:t>
      </w:r>
      <w:r w:rsidR="00EC3788">
        <w:rPr>
          <w:rFonts w:asciiTheme="minorHAnsi" w:hAnsiTheme="minorHAnsi"/>
          <w:sz w:val="25"/>
          <w:szCs w:val="25"/>
        </w:rPr>
        <w:t xml:space="preserve"> </w:t>
      </w:r>
      <w:r w:rsidR="0066736C">
        <w:rPr>
          <w:rFonts w:asciiTheme="minorHAnsi" w:hAnsiTheme="minorHAnsi"/>
          <w:sz w:val="25"/>
          <w:szCs w:val="25"/>
        </w:rPr>
        <w:t>avspeglas i</w:t>
      </w:r>
      <w:r w:rsidR="00A86BC6">
        <w:rPr>
          <w:rFonts w:asciiTheme="minorHAnsi" w:hAnsiTheme="minorHAnsi"/>
          <w:sz w:val="25"/>
          <w:szCs w:val="25"/>
        </w:rPr>
        <w:t xml:space="preserve"> </w:t>
      </w:r>
      <w:r w:rsidR="00EC3788">
        <w:rPr>
          <w:rFonts w:asciiTheme="minorHAnsi" w:hAnsiTheme="minorHAnsi"/>
          <w:sz w:val="25"/>
          <w:szCs w:val="25"/>
        </w:rPr>
        <w:t xml:space="preserve">UD:s </w:t>
      </w:r>
      <w:r w:rsidR="00A86BC6">
        <w:rPr>
          <w:rFonts w:asciiTheme="minorHAnsi" w:hAnsiTheme="minorHAnsi"/>
          <w:sz w:val="25"/>
          <w:szCs w:val="25"/>
        </w:rPr>
        <w:t>rapport om mänskliga rättigheter, demokrati och rättsstatens principer</w:t>
      </w:r>
      <w:r w:rsidR="00EC3788">
        <w:rPr>
          <w:rFonts w:asciiTheme="minorHAnsi" w:hAnsiTheme="minorHAnsi"/>
          <w:sz w:val="25"/>
          <w:szCs w:val="25"/>
        </w:rPr>
        <w:t xml:space="preserve"> i Nicaragua</w:t>
      </w:r>
      <w:r w:rsidR="00A86BC6">
        <w:rPr>
          <w:rFonts w:asciiTheme="minorHAnsi" w:hAnsiTheme="minorHAnsi"/>
          <w:sz w:val="25"/>
          <w:szCs w:val="25"/>
        </w:rPr>
        <w:t xml:space="preserve">. </w:t>
      </w:r>
      <w:r w:rsidR="00EC3788">
        <w:rPr>
          <w:rFonts w:asciiTheme="minorHAnsi" w:hAnsiTheme="minorHAnsi"/>
          <w:sz w:val="25"/>
          <w:szCs w:val="25"/>
        </w:rPr>
        <w:t>Därtill har jag s</w:t>
      </w:r>
      <w:r w:rsidR="00A86BC6">
        <w:rPr>
          <w:rFonts w:asciiTheme="minorHAnsi" w:hAnsiTheme="minorHAnsi"/>
          <w:sz w:val="25"/>
          <w:szCs w:val="25"/>
        </w:rPr>
        <w:t xml:space="preserve">edan demonstrationerna </w:t>
      </w:r>
      <w:r w:rsidR="001E2B10">
        <w:rPr>
          <w:rFonts w:asciiTheme="minorHAnsi" w:hAnsiTheme="minorHAnsi"/>
          <w:sz w:val="25"/>
          <w:szCs w:val="25"/>
        </w:rPr>
        <w:t xml:space="preserve">inleddes </w:t>
      </w:r>
      <w:r w:rsidR="00A86BC6" w:rsidRPr="003A2199">
        <w:rPr>
          <w:rFonts w:asciiTheme="minorHAnsi" w:hAnsiTheme="minorHAnsi"/>
          <w:sz w:val="25"/>
          <w:szCs w:val="25"/>
        </w:rPr>
        <w:t>den 18 april</w:t>
      </w:r>
      <w:r w:rsidR="00A86BC6">
        <w:rPr>
          <w:rFonts w:asciiTheme="minorHAnsi" w:hAnsiTheme="minorHAnsi"/>
          <w:sz w:val="25"/>
          <w:szCs w:val="25"/>
        </w:rPr>
        <w:t xml:space="preserve"> </w:t>
      </w:r>
      <w:r w:rsidR="00EC3788">
        <w:rPr>
          <w:rFonts w:asciiTheme="minorHAnsi" w:hAnsiTheme="minorHAnsi"/>
          <w:sz w:val="25"/>
          <w:szCs w:val="25"/>
        </w:rPr>
        <w:t xml:space="preserve">i två uttalanden </w:t>
      </w:r>
      <w:r w:rsidR="00A86BC6">
        <w:rPr>
          <w:rFonts w:asciiTheme="minorHAnsi" w:hAnsiTheme="minorHAnsi"/>
          <w:sz w:val="25"/>
          <w:szCs w:val="25"/>
        </w:rPr>
        <w:t xml:space="preserve">uttryckt min oro för situationen och fördömt våldsamheterna. UD har även </w:t>
      </w:r>
      <w:r w:rsidR="00EC3788">
        <w:rPr>
          <w:rFonts w:asciiTheme="minorHAnsi" w:hAnsiTheme="minorHAnsi"/>
          <w:sz w:val="25"/>
          <w:szCs w:val="25"/>
        </w:rPr>
        <w:t xml:space="preserve">förmedlat Sveriges </w:t>
      </w:r>
      <w:r w:rsidR="0066736C">
        <w:rPr>
          <w:rFonts w:asciiTheme="minorHAnsi" w:hAnsiTheme="minorHAnsi"/>
          <w:sz w:val="25"/>
          <w:szCs w:val="25"/>
        </w:rPr>
        <w:t>syn i</w:t>
      </w:r>
      <w:r w:rsidR="00A86BC6">
        <w:rPr>
          <w:rFonts w:asciiTheme="minorHAnsi" w:hAnsiTheme="minorHAnsi"/>
          <w:sz w:val="25"/>
          <w:szCs w:val="25"/>
        </w:rPr>
        <w:t xml:space="preserve"> </w:t>
      </w:r>
      <w:r w:rsidR="00EC3788">
        <w:rPr>
          <w:rFonts w:asciiTheme="minorHAnsi" w:hAnsiTheme="minorHAnsi"/>
          <w:sz w:val="25"/>
          <w:szCs w:val="25"/>
        </w:rPr>
        <w:t xml:space="preserve">bilaterala </w:t>
      </w:r>
      <w:r w:rsidR="00A86BC6">
        <w:rPr>
          <w:rFonts w:asciiTheme="minorHAnsi" w:hAnsiTheme="minorHAnsi"/>
          <w:sz w:val="25"/>
          <w:szCs w:val="25"/>
        </w:rPr>
        <w:t>samtal</w:t>
      </w:r>
      <w:r w:rsidR="001E2B10">
        <w:rPr>
          <w:rFonts w:asciiTheme="minorHAnsi" w:hAnsiTheme="minorHAnsi"/>
          <w:sz w:val="25"/>
          <w:szCs w:val="25"/>
        </w:rPr>
        <w:t xml:space="preserve"> med nicaraguanska företrädare.</w:t>
      </w:r>
    </w:p>
    <w:p w14:paraId="577AC17A" w14:textId="77777777" w:rsidR="00EA41BF" w:rsidRPr="003A2199" w:rsidRDefault="00EA41BF" w:rsidP="003A21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B5D43CF" w14:textId="77777777" w:rsidR="00EA41BF" w:rsidRDefault="00EA41BF" w:rsidP="003A21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3A2199">
        <w:rPr>
          <w:rFonts w:asciiTheme="minorHAnsi" w:hAnsiTheme="minorHAnsi"/>
          <w:sz w:val="25"/>
          <w:szCs w:val="25"/>
        </w:rPr>
        <w:t>Sverige har genom EU uttryckt vår medkänsla med offren</w:t>
      </w:r>
      <w:r w:rsidR="00A86BC6">
        <w:rPr>
          <w:rFonts w:asciiTheme="minorHAnsi" w:hAnsiTheme="minorHAnsi"/>
          <w:sz w:val="25"/>
          <w:szCs w:val="25"/>
        </w:rPr>
        <w:t xml:space="preserve">s </w:t>
      </w:r>
      <w:r w:rsidRPr="003A2199">
        <w:rPr>
          <w:rFonts w:asciiTheme="minorHAnsi" w:hAnsiTheme="minorHAnsi"/>
          <w:sz w:val="25"/>
          <w:szCs w:val="25"/>
        </w:rPr>
        <w:t>anhöriga</w:t>
      </w:r>
      <w:r w:rsidR="00EC3788">
        <w:rPr>
          <w:rFonts w:asciiTheme="minorHAnsi" w:hAnsiTheme="minorHAnsi"/>
          <w:sz w:val="25"/>
          <w:szCs w:val="25"/>
        </w:rPr>
        <w:t xml:space="preserve">, </w:t>
      </w:r>
      <w:r w:rsidRPr="003A2199">
        <w:rPr>
          <w:rFonts w:asciiTheme="minorHAnsi" w:hAnsiTheme="minorHAnsi"/>
          <w:sz w:val="25"/>
          <w:szCs w:val="25"/>
        </w:rPr>
        <w:t xml:space="preserve">understrukit vikten av </w:t>
      </w:r>
      <w:r w:rsidR="00A86BC6">
        <w:rPr>
          <w:rFonts w:asciiTheme="minorHAnsi" w:hAnsiTheme="minorHAnsi"/>
          <w:sz w:val="25"/>
          <w:szCs w:val="25"/>
        </w:rPr>
        <w:t xml:space="preserve">en </w:t>
      </w:r>
      <w:r w:rsidR="00B74D7D">
        <w:rPr>
          <w:rFonts w:asciiTheme="minorHAnsi" w:hAnsiTheme="minorHAnsi"/>
          <w:sz w:val="25"/>
          <w:szCs w:val="25"/>
        </w:rPr>
        <w:t>oberoende utredning av våldshandlingarna samt att</w:t>
      </w:r>
      <w:r w:rsidR="00A86BC6">
        <w:rPr>
          <w:rFonts w:asciiTheme="minorHAnsi" w:hAnsiTheme="minorHAnsi"/>
          <w:sz w:val="25"/>
          <w:szCs w:val="25"/>
        </w:rPr>
        <w:t xml:space="preserve"> </w:t>
      </w:r>
      <w:r w:rsidR="00B74D7D" w:rsidRPr="00A86BC6">
        <w:rPr>
          <w:rFonts w:asciiTheme="minorHAnsi" w:hAnsiTheme="minorHAnsi"/>
          <w:sz w:val="25"/>
          <w:szCs w:val="25"/>
        </w:rPr>
        <w:t xml:space="preserve">EU </w:t>
      </w:r>
      <w:r w:rsidR="00B42C13">
        <w:rPr>
          <w:rFonts w:asciiTheme="minorHAnsi" w:hAnsiTheme="minorHAnsi"/>
          <w:sz w:val="25"/>
          <w:szCs w:val="25"/>
        </w:rPr>
        <w:t>stödjer</w:t>
      </w:r>
      <w:r w:rsidR="00B74D7D" w:rsidRPr="00A86BC6">
        <w:rPr>
          <w:rFonts w:asciiTheme="minorHAnsi" w:hAnsiTheme="minorHAnsi"/>
          <w:sz w:val="25"/>
          <w:szCs w:val="25"/>
        </w:rPr>
        <w:t xml:space="preserve"> en inkluderande dialog om rättvisa och demokrati</w:t>
      </w:r>
      <w:r w:rsidR="00B74D7D">
        <w:rPr>
          <w:rFonts w:asciiTheme="minorHAnsi" w:hAnsiTheme="minorHAnsi"/>
          <w:sz w:val="25"/>
          <w:szCs w:val="25"/>
        </w:rPr>
        <w:t xml:space="preserve">. Senast i ett uttalande av EU:s höga representant för </w:t>
      </w:r>
      <w:r w:rsidR="00B74D7D" w:rsidRPr="00B74D7D">
        <w:rPr>
          <w:rFonts w:asciiTheme="minorHAnsi" w:hAnsiTheme="minorHAnsi"/>
          <w:sz w:val="25"/>
          <w:szCs w:val="25"/>
        </w:rPr>
        <w:t>utri</w:t>
      </w:r>
      <w:r w:rsidR="00B74D7D">
        <w:rPr>
          <w:rFonts w:asciiTheme="minorHAnsi" w:hAnsiTheme="minorHAnsi"/>
          <w:sz w:val="25"/>
          <w:szCs w:val="25"/>
        </w:rPr>
        <w:t xml:space="preserve">kes frågor och säkerhetspolitik, </w:t>
      </w:r>
      <w:proofErr w:type="spellStart"/>
      <w:r w:rsidR="00B74D7D">
        <w:rPr>
          <w:rFonts w:asciiTheme="minorHAnsi" w:hAnsiTheme="minorHAnsi"/>
          <w:sz w:val="25"/>
          <w:szCs w:val="25"/>
        </w:rPr>
        <w:t>Federica</w:t>
      </w:r>
      <w:proofErr w:type="spellEnd"/>
      <w:r w:rsidR="00B74D7D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="00B74D7D">
        <w:rPr>
          <w:rFonts w:asciiTheme="minorHAnsi" w:hAnsiTheme="minorHAnsi"/>
          <w:sz w:val="25"/>
          <w:szCs w:val="25"/>
        </w:rPr>
        <w:t>Mogherini</w:t>
      </w:r>
      <w:proofErr w:type="spellEnd"/>
      <w:r w:rsidR="00B74D7D">
        <w:rPr>
          <w:rFonts w:asciiTheme="minorHAnsi" w:hAnsiTheme="minorHAnsi"/>
          <w:sz w:val="25"/>
          <w:szCs w:val="25"/>
        </w:rPr>
        <w:t xml:space="preserve">, den 6 juni. </w:t>
      </w:r>
    </w:p>
    <w:p w14:paraId="63FF118C" w14:textId="77777777" w:rsidR="00A86BC6" w:rsidRDefault="00A86BC6" w:rsidP="003A21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B510E49" w14:textId="77777777" w:rsidR="00B42C13" w:rsidRDefault="00EA41BF" w:rsidP="00B74D7D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3A2199">
        <w:rPr>
          <w:rFonts w:asciiTheme="minorHAnsi" w:hAnsiTheme="minorHAnsi"/>
          <w:sz w:val="25"/>
          <w:szCs w:val="25"/>
        </w:rPr>
        <w:t xml:space="preserve">Sverige </w:t>
      </w:r>
      <w:r w:rsidR="004D0508">
        <w:rPr>
          <w:rFonts w:asciiTheme="minorHAnsi" w:hAnsiTheme="minorHAnsi"/>
          <w:sz w:val="25"/>
          <w:szCs w:val="25"/>
        </w:rPr>
        <w:t xml:space="preserve">verkar med kraft i </w:t>
      </w:r>
      <w:r w:rsidR="00B74D7D">
        <w:rPr>
          <w:rFonts w:asciiTheme="minorHAnsi" w:hAnsiTheme="minorHAnsi"/>
          <w:sz w:val="25"/>
          <w:szCs w:val="25"/>
        </w:rPr>
        <w:t xml:space="preserve">EU-kretsen för att driva på för ytterligare åtgärder från EU:s sida. </w:t>
      </w:r>
      <w:r w:rsidR="00B42C13">
        <w:rPr>
          <w:rFonts w:asciiTheme="minorHAnsi" w:hAnsiTheme="minorHAnsi"/>
          <w:sz w:val="25"/>
          <w:szCs w:val="25"/>
        </w:rPr>
        <w:t>Vi överväger också möjligheter</w:t>
      </w:r>
      <w:r w:rsidR="001E2B10">
        <w:rPr>
          <w:rFonts w:asciiTheme="minorHAnsi" w:hAnsiTheme="minorHAnsi"/>
          <w:sz w:val="25"/>
          <w:szCs w:val="25"/>
        </w:rPr>
        <w:t xml:space="preserve">na att agera </w:t>
      </w:r>
      <w:r w:rsidR="00B42C13">
        <w:rPr>
          <w:rFonts w:asciiTheme="minorHAnsi" w:hAnsiTheme="minorHAnsi"/>
          <w:sz w:val="25"/>
          <w:szCs w:val="25"/>
        </w:rPr>
        <w:t>i andra multilaterala forum.</w:t>
      </w:r>
    </w:p>
    <w:p w14:paraId="7F9DEBF8" w14:textId="77777777" w:rsidR="00B74D7D" w:rsidRPr="003A2199" w:rsidRDefault="00B74D7D" w:rsidP="00B74D7D">
      <w:pPr>
        <w:pStyle w:val="RKnormal"/>
        <w:spacing w:line="276" w:lineRule="auto"/>
      </w:pPr>
    </w:p>
    <w:p w14:paraId="6872870C" w14:textId="77777777" w:rsidR="0066736C" w:rsidRDefault="00EA41BF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DCD6CF8CDD064C349196057740C9C88A"/>
          </w:placeholder>
          <w:dataBinding w:prefixMappings="xmlns:ns0='http://lp/documentinfo/RK' " w:xpath="/ns0:DocumentInfo[1]/ns0:BaseInfo[1]/ns0:HeaderDate[1]" w:storeItemID="{2F5D754E-DB18-48E5-8F5A-CED071AAA323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6BC6">
            <w:t>13 juni 2018</w:t>
          </w:r>
        </w:sdtContent>
      </w:sdt>
    </w:p>
    <w:p w14:paraId="0CB3BE3D" w14:textId="77777777" w:rsidR="00EA41BF" w:rsidRDefault="0066736C" w:rsidP="00422A41">
      <w:pPr>
        <w:pStyle w:val="Brdtext"/>
      </w:pPr>
      <w:r>
        <w:br/>
      </w:r>
      <w:r w:rsidR="00EA41BF">
        <w:t>Margot Wallström</w:t>
      </w:r>
    </w:p>
    <w:sectPr w:rsidR="00EA41BF" w:rsidSect="00EA41BF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5C10" w14:textId="77777777" w:rsidR="00CA69FE" w:rsidRDefault="00CA69FE" w:rsidP="00A87A54">
      <w:pPr>
        <w:spacing w:after="0" w:line="240" w:lineRule="auto"/>
      </w:pPr>
      <w:r>
        <w:separator/>
      </w:r>
    </w:p>
  </w:endnote>
  <w:endnote w:type="continuationSeparator" w:id="0">
    <w:p w14:paraId="25DEDE57" w14:textId="77777777" w:rsidR="00CA69FE" w:rsidRDefault="00CA69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F82F5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E5EE6A" w14:textId="3DEFB98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41CF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4131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463E2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3D572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CA37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E8498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F0A4A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7E091A" w14:textId="77777777" w:rsidTr="00C26068">
      <w:trPr>
        <w:trHeight w:val="227"/>
      </w:trPr>
      <w:tc>
        <w:tcPr>
          <w:tcW w:w="4074" w:type="dxa"/>
        </w:tcPr>
        <w:p w14:paraId="5F5A34E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AC99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30008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00CC" w14:textId="77777777" w:rsidR="00CA69FE" w:rsidRDefault="00CA69FE" w:rsidP="00A87A54">
      <w:pPr>
        <w:spacing w:after="0" w:line="240" w:lineRule="auto"/>
      </w:pPr>
      <w:r>
        <w:separator/>
      </w:r>
    </w:p>
  </w:footnote>
  <w:footnote w:type="continuationSeparator" w:id="0">
    <w:p w14:paraId="720E84C7" w14:textId="77777777" w:rsidR="00CA69FE" w:rsidRDefault="00CA69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41BF" w14:paraId="407D318F" w14:textId="77777777" w:rsidTr="00C93EBA">
      <w:trPr>
        <w:trHeight w:val="227"/>
      </w:trPr>
      <w:tc>
        <w:tcPr>
          <w:tcW w:w="5534" w:type="dxa"/>
        </w:tcPr>
        <w:p w14:paraId="5058B54A" w14:textId="77777777" w:rsidR="00EA41BF" w:rsidRPr="007D73AB" w:rsidRDefault="00EA41BF">
          <w:pPr>
            <w:pStyle w:val="Sidhuvud"/>
          </w:pPr>
        </w:p>
      </w:tc>
      <w:tc>
        <w:tcPr>
          <w:tcW w:w="3170" w:type="dxa"/>
          <w:vAlign w:val="bottom"/>
        </w:tcPr>
        <w:p w14:paraId="762FBAF9" w14:textId="77777777" w:rsidR="00EA41BF" w:rsidRPr="007D73AB" w:rsidRDefault="00EA41BF" w:rsidP="00340DE0">
          <w:pPr>
            <w:pStyle w:val="Sidhuvud"/>
          </w:pPr>
        </w:p>
      </w:tc>
      <w:tc>
        <w:tcPr>
          <w:tcW w:w="1134" w:type="dxa"/>
        </w:tcPr>
        <w:p w14:paraId="2024D7F2" w14:textId="77777777" w:rsidR="00EA41BF" w:rsidRDefault="00EA41BF" w:rsidP="005A703A">
          <w:pPr>
            <w:pStyle w:val="Sidhuvud"/>
          </w:pPr>
        </w:p>
      </w:tc>
    </w:tr>
    <w:tr w:rsidR="00EA41BF" w14:paraId="58FAA34E" w14:textId="77777777" w:rsidTr="00C93EBA">
      <w:trPr>
        <w:trHeight w:val="1928"/>
      </w:trPr>
      <w:tc>
        <w:tcPr>
          <w:tcW w:w="5534" w:type="dxa"/>
        </w:tcPr>
        <w:p w14:paraId="1DE32234" w14:textId="77777777" w:rsidR="00EA41BF" w:rsidRPr="00340DE0" w:rsidRDefault="00EA41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B9AEF7" wp14:editId="1B79FCB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A3E3E8" w14:textId="77777777" w:rsidR="00EA41BF" w:rsidRPr="00710A6C" w:rsidRDefault="00EA41BF" w:rsidP="00EE3C0F">
          <w:pPr>
            <w:pStyle w:val="Sidhuvud"/>
            <w:rPr>
              <w:b/>
            </w:rPr>
          </w:pPr>
        </w:p>
        <w:p w14:paraId="036B0BE8" w14:textId="77777777" w:rsidR="00EA41BF" w:rsidRDefault="00EA41BF" w:rsidP="00EE3C0F">
          <w:pPr>
            <w:pStyle w:val="Sidhuvud"/>
          </w:pPr>
        </w:p>
        <w:p w14:paraId="3CB487D7" w14:textId="77777777" w:rsidR="00EA41BF" w:rsidRDefault="00EA41BF" w:rsidP="00EE3C0F">
          <w:pPr>
            <w:pStyle w:val="Sidhuvud"/>
          </w:pPr>
        </w:p>
        <w:p w14:paraId="74CC24A9" w14:textId="77777777" w:rsidR="00EA41BF" w:rsidRDefault="00EA41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DB4119F974433DA7BDA1A1402BDB40"/>
            </w:placeholder>
            <w:showingPlcHdr/>
            <w:dataBinding w:prefixMappings="xmlns:ns0='http://lp/documentinfo/RK' " w:xpath="/ns0:DocumentInfo[1]/ns0:BaseInfo[1]/ns0:Dnr[1]" w:storeItemID="{2F5D754E-DB18-48E5-8F5A-CED071AAA323}"/>
            <w:text/>
          </w:sdtPr>
          <w:sdtEndPr/>
          <w:sdtContent>
            <w:p w14:paraId="56A75444" w14:textId="77777777" w:rsidR="00EA41BF" w:rsidRDefault="00EA41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9D8224B00B41678C63F2CD251BFF80"/>
            </w:placeholder>
            <w:showingPlcHdr/>
            <w:dataBinding w:prefixMappings="xmlns:ns0='http://lp/documentinfo/RK' " w:xpath="/ns0:DocumentInfo[1]/ns0:BaseInfo[1]/ns0:DocNumber[1]" w:storeItemID="{2F5D754E-DB18-48E5-8F5A-CED071AAA323}"/>
            <w:text/>
          </w:sdtPr>
          <w:sdtEndPr/>
          <w:sdtContent>
            <w:p w14:paraId="6C588BB1" w14:textId="77777777" w:rsidR="00EA41BF" w:rsidRDefault="00EA41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F40116" w14:textId="77777777" w:rsidR="00EA41BF" w:rsidRDefault="00EA41BF" w:rsidP="00EE3C0F">
          <w:pPr>
            <w:pStyle w:val="Sidhuvud"/>
          </w:pPr>
        </w:p>
      </w:tc>
      <w:tc>
        <w:tcPr>
          <w:tcW w:w="1134" w:type="dxa"/>
        </w:tcPr>
        <w:p w14:paraId="7ADA5F29" w14:textId="77777777" w:rsidR="00EA41BF" w:rsidRDefault="00EA41BF" w:rsidP="0094502D">
          <w:pPr>
            <w:pStyle w:val="Sidhuvud"/>
          </w:pPr>
        </w:p>
        <w:p w14:paraId="2681B49D" w14:textId="77777777" w:rsidR="00EA41BF" w:rsidRPr="0094502D" w:rsidRDefault="00EA41BF" w:rsidP="00EC71A6">
          <w:pPr>
            <w:pStyle w:val="Sidhuvud"/>
          </w:pPr>
        </w:p>
      </w:tc>
    </w:tr>
    <w:tr w:rsidR="00EA41BF" w14:paraId="6C77C0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FA0508A3824686AC6FB3442546E42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257D0FD" w14:textId="77777777" w:rsidR="00EA41BF" w:rsidRPr="00EA41BF" w:rsidRDefault="00EA41BF" w:rsidP="00340DE0">
              <w:pPr>
                <w:pStyle w:val="Sidhuvud"/>
                <w:rPr>
                  <w:b/>
                </w:rPr>
              </w:pPr>
              <w:r w:rsidRPr="00EA41BF">
                <w:rPr>
                  <w:b/>
                </w:rPr>
                <w:t>Utrikesdepartementet</w:t>
              </w:r>
            </w:p>
            <w:p w14:paraId="1DF931BC" w14:textId="77777777" w:rsidR="00EA41BF" w:rsidRDefault="00EA41BF" w:rsidP="00340DE0">
              <w:pPr>
                <w:pStyle w:val="Sidhuvud"/>
              </w:pPr>
              <w:r w:rsidRPr="00EA41BF">
                <w:t>Utrikesministern</w:t>
              </w:r>
            </w:p>
            <w:p w14:paraId="7BF5B922" w14:textId="5205FB40" w:rsidR="00EA41BF" w:rsidRDefault="00EA41BF" w:rsidP="00340DE0">
              <w:pPr>
                <w:pStyle w:val="Sidhuvud"/>
              </w:pPr>
            </w:p>
            <w:p w14:paraId="1CCC4444" w14:textId="48128DA9" w:rsidR="00EA41BF" w:rsidRPr="00241315" w:rsidRDefault="00EA41BF" w:rsidP="00340DE0">
              <w:pPr>
                <w:pStyle w:val="Sidhuvud"/>
                <w:rPr>
                  <w:lang w:val="de-DE"/>
                </w:rPr>
              </w:pPr>
            </w:p>
            <w:p w14:paraId="6363A25E" w14:textId="77777777" w:rsidR="00EA41BF" w:rsidRPr="00EA41BF" w:rsidRDefault="00EA41BF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5AB5E5908A4F2E8C01D91320873CD5"/>
          </w:placeholder>
          <w:dataBinding w:prefixMappings="xmlns:ns0='http://lp/documentinfo/RK' " w:xpath="/ns0:DocumentInfo[1]/ns0:BaseInfo[1]/ns0:Recipient[1]" w:storeItemID="{2F5D754E-DB18-48E5-8F5A-CED071AAA323}"/>
          <w:text w:multiLine="1"/>
        </w:sdtPr>
        <w:sdtEndPr/>
        <w:sdtContent>
          <w:tc>
            <w:tcPr>
              <w:tcW w:w="3170" w:type="dxa"/>
            </w:tcPr>
            <w:p w14:paraId="0058DCCC" w14:textId="383BF3EC" w:rsidR="00EA41BF" w:rsidRDefault="00941CF8" w:rsidP="00547B89">
              <w:pPr>
                <w:pStyle w:val="Sidhuvud"/>
              </w:pPr>
              <w:r>
                <w:t xml:space="preserve">Till </w:t>
              </w:r>
              <w:r w:rsidR="00241315">
                <w:t>riksdagen</w:t>
              </w:r>
              <w:r w:rsidR="00241315">
                <w:br/>
              </w:r>
              <w:r w:rsidR="00241315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C1B401E" w14:textId="77777777" w:rsidR="00EA41BF" w:rsidRDefault="00EA41BF" w:rsidP="003E6020">
          <w:pPr>
            <w:pStyle w:val="Sidhuvud"/>
          </w:pPr>
        </w:p>
      </w:tc>
    </w:tr>
  </w:tbl>
  <w:p w14:paraId="491086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B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2B10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1315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199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2C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082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0508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656D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6736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53B"/>
    <w:rsid w:val="00941CF8"/>
    <w:rsid w:val="0094502D"/>
    <w:rsid w:val="00947013"/>
    <w:rsid w:val="00973084"/>
    <w:rsid w:val="00984EA2"/>
    <w:rsid w:val="00986CC3"/>
    <w:rsid w:val="0099068E"/>
    <w:rsid w:val="00990EDD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BC6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C13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D7D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69FE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15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1BF"/>
    <w:rsid w:val="00EA4C83"/>
    <w:rsid w:val="00EC0A92"/>
    <w:rsid w:val="00EC1DA0"/>
    <w:rsid w:val="00EC329B"/>
    <w:rsid w:val="00EC3788"/>
    <w:rsid w:val="00EC5EB9"/>
    <w:rsid w:val="00EC71A6"/>
    <w:rsid w:val="00EC73EB"/>
    <w:rsid w:val="00ED592E"/>
    <w:rsid w:val="00ED6ABD"/>
    <w:rsid w:val="00ED72E1"/>
    <w:rsid w:val="00EE3C0F"/>
    <w:rsid w:val="00EE6810"/>
    <w:rsid w:val="00EF18D3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A8BDB"/>
  <w15:docId w15:val="{E1A8D868-5170-4A09-85B6-B7D61298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DB4119F974433DA7BDA1A1402BD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BA77-9622-4954-8DDB-02F8FFD8224E}"/>
      </w:docPartPr>
      <w:docPartBody>
        <w:p w:rsidR="00591486" w:rsidRDefault="00BC1B2E" w:rsidP="00BC1B2E">
          <w:pPr>
            <w:pStyle w:val="BADB4119F974433DA7BDA1A1402BDB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9D8224B00B41678C63F2CD251BF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EF021-423D-4585-B71B-D43F596F7661}"/>
      </w:docPartPr>
      <w:docPartBody>
        <w:p w:rsidR="00591486" w:rsidRDefault="00BC1B2E" w:rsidP="00BC1B2E">
          <w:pPr>
            <w:pStyle w:val="7D9D8224B00B41678C63F2CD251BFF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FA0508A3824686AC6FB3442546E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CF8A7-1B19-4030-ABBE-8EA6AF147167}"/>
      </w:docPartPr>
      <w:docPartBody>
        <w:p w:rsidR="00591486" w:rsidRDefault="00BC1B2E" w:rsidP="00BC1B2E">
          <w:pPr>
            <w:pStyle w:val="0CFA0508A3824686AC6FB3442546E4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5AB5E5908A4F2E8C01D91320873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55010-A2C1-47DC-B6E4-681813EC622B}"/>
      </w:docPartPr>
      <w:docPartBody>
        <w:p w:rsidR="00591486" w:rsidRDefault="00BC1B2E" w:rsidP="00BC1B2E">
          <w:pPr>
            <w:pStyle w:val="AE5AB5E5908A4F2E8C01D91320873C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D6CF8CDD064C349196057740C9C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E8B29-E762-4B23-8D92-547D0BC26CB5}"/>
      </w:docPartPr>
      <w:docPartBody>
        <w:p w:rsidR="00591486" w:rsidRDefault="00BC1B2E" w:rsidP="00BC1B2E">
          <w:pPr>
            <w:pStyle w:val="DCD6CF8CDD064C349196057740C9C8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E"/>
    <w:rsid w:val="00591486"/>
    <w:rsid w:val="007B2230"/>
    <w:rsid w:val="00B430A5"/>
    <w:rsid w:val="00B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6FBF057D384F349E2E88B046688FD2">
    <w:name w:val="956FBF057D384F349E2E88B046688FD2"/>
    <w:rsid w:val="00BC1B2E"/>
  </w:style>
  <w:style w:type="character" w:styleId="Platshllartext">
    <w:name w:val="Placeholder Text"/>
    <w:basedOn w:val="Standardstycketeckensnitt"/>
    <w:uiPriority w:val="99"/>
    <w:semiHidden/>
    <w:rsid w:val="00BC1B2E"/>
    <w:rPr>
      <w:noProof w:val="0"/>
      <w:color w:val="808080"/>
    </w:rPr>
  </w:style>
  <w:style w:type="paragraph" w:customStyle="1" w:styleId="7CE2063B7E474EBEBF43FDE459091994">
    <w:name w:val="7CE2063B7E474EBEBF43FDE459091994"/>
    <w:rsid w:val="00BC1B2E"/>
  </w:style>
  <w:style w:type="paragraph" w:customStyle="1" w:styleId="C9B6DEB079D84E458A7FC69120A967AC">
    <w:name w:val="C9B6DEB079D84E458A7FC69120A967AC"/>
    <w:rsid w:val="00BC1B2E"/>
  </w:style>
  <w:style w:type="paragraph" w:customStyle="1" w:styleId="712B47D5C7994D3AB4ADFE5F8C06F569">
    <w:name w:val="712B47D5C7994D3AB4ADFE5F8C06F569"/>
    <w:rsid w:val="00BC1B2E"/>
  </w:style>
  <w:style w:type="paragraph" w:customStyle="1" w:styleId="BADB4119F974433DA7BDA1A1402BDB40">
    <w:name w:val="BADB4119F974433DA7BDA1A1402BDB40"/>
    <w:rsid w:val="00BC1B2E"/>
  </w:style>
  <w:style w:type="paragraph" w:customStyle="1" w:styleId="7D9D8224B00B41678C63F2CD251BFF80">
    <w:name w:val="7D9D8224B00B41678C63F2CD251BFF80"/>
    <w:rsid w:val="00BC1B2E"/>
  </w:style>
  <w:style w:type="paragraph" w:customStyle="1" w:styleId="306F1BB5C37D4507A904F58EFF8B207D">
    <w:name w:val="306F1BB5C37D4507A904F58EFF8B207D"/>
    <w:rsid w:val="00BC1B2E"/>
  </w:style>
  <w:style w:type="paragraph" w:customStyle="1" w:styleId="FB0877BB8FC34B858052EE1DF0122B3D">
    <w:name w:val="FB0877BB8FC34B858052EE1DF0122B3D"/>
    <w:rsid w:val="00BC1B2E"/>
  </w:style>
  <w:style w:type="paragraph" w:customStyle="1" w:styleId="00F4E1CE13524DA5A4DB2C1F3700366C">
    <w:name w:val="00F4E1CE13524DA5A4DB2C1F3700366C"/>
    <w:rsid w:val="00BC1B2E"/>
  </w:style>
  <w:style w:type="paragraph" w:customStyle="1" w:styleId="0CFA0508A3824686AC6FB3442546E42D">
    <w:name w:val="0CFA0508A3824686AC6FB3442546E42D"/>
    <w:rsid w:val="00BC1B2E"/>
  </w:style>
  <w:style w:type="paragraph" w:customStyle="1" w:styleId="AE5AB5E5908A4F2E8C01D91320873CD5">
    <w:name w:val="AE5AB5E5908A4F2E8C01D91320873CD5"/>
    <w:rsid w:val="00BC1B2E"/>
  </w:style>
  <w:style w:type="paragraph" w:customStyle="1" w:styleId="1D84192E95594DCC84328E1E0F36AB35">
    <w:name w:val="1D84192E95594DCC84328E1E0F36AB35"/>
    <w:rsid w:val="00BC1B2E"/>
  </w:style>
  <w:style w:type="paragraph" w:customStyle="1" w:styleId="3477B360CA8041CD8F8886342867865A">
    <w:name w:val="3477B360CA8041CD8F8886342867865A"/>
    <w:rsid w:val="00BC1B2E"/>
  </w:style>
  <w:style w:type="paragraph" w:customStyle="1" w:styleId="2C5087E397434E7C88F096E14DD125EB">
    <w:name w:val="2C5087E397434E7C88F096E14DD125EB"/>
    <w:rsid w:val="00BC1B2E"/>
  </w:style>
  <w:style w:type="paragraph" w:customStyle="1" w:styleId="DC135440D0BF4823B02FC6AA06B19BC7">
    <w:name w:val="DC135440D0BF4823B02FC6AA06B19BC7"/>
    <w:rsid w:val="00BC1B2E"/>
  </w:style>
  <w:style w:type="paragraph" w:customStyle="1" w:styleId="1B90964EEDDD44C08977BCDACFB7116C">
    <w:name w:val="1B90964EEDDD44C08977BCDACFB7116C"/>
    <w:rsid w:val="00BC1B2E"/>
  </w:style>
  <w:style w:type="paragraph" w:customStyle="1" w:styleId="DCD6CF8CDD064C349196057740C9C88A">
    <w:name w:val="DCD6CF8CDD064C349196057740C9C88A"/>
    <w:rsid w:val="00BC1B2E"/>
  </w:style>
  <w:style w:type="paragraph" w:customStyle="1" w:styleId="ACFF48294EA94C2E9CE9B96AA8674E8D">
    <w:name w:val="ACFF48294EA94C2E9CE9B96AA8674E8D"/>
    <w:rsid w:val="00BC1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b507d343-fa12-471d-b9fb-805b4005bfb2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2018-06-13T00:00:00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0606F-7181-4F84-8310-6E051053C428}"/>
</file>

<file path=customXml/itemProps2.xml><?xml version="1.0" encoding="utf-8"?>
<ds:datastoreItem xmlns:ds="http://schemas.openxmlformats.org/officeDocument/2006/customXml" ds:itemID="{EED2BBE4-1E42-459E-96A5-2EAA33ADA19C}"/>
</file>

<file path=customXml/itemProps3.xml><?xml version="1.0" encoding="utf-8"?>
<ds:datastoreItem xmlns:ds="http://schemas.openxmlformats.org/officeDocument/2006/customXml" ds:itemID="{2F5D754E-DB18-48E5-8F5A-CED071AAA323}"/>
</file>

<file path=customXml/itemProps4.xml><?xml version="1.0" encoding="utf-8"?>
<ds:datastoreItem xmlns:ds="http://schemas.openxmlformats.org/officeDocument/2006/customXml" ds:itemID="{5073C58D-03CF-4CCD-B8EC-653B73E7A31B}"/>
</file>

<file path=customXml/itemProps5.xml><?xml version="1.0" encoding="utf-8"?>
<ds:datastoreItem xmlns:ds="http://schemas.openxmlformats.org/officeDocument/2006/customXml" ds:itemID="{5B111CAA-6EC6-45C8-BD31-E39D90270631}"/>
</file>

<file path=customXml/itemProps6.xml><?xml version="1.0" encoding="utf-8"?>
<ds:datastoreItem xmlns:ds="http://schemas.openxmlformats.org/officeDocument/2006/customXml" ds:itemID="{5073C58D-03CF-4CCD-B8EC-653B73E7A3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2018-06-13T07:17:00Z</cp:lastPrinted>
  <dcterms:created xsi:type="dcterms:W3CDTF">2018-06-13T07:18:00Z</dcterms:created>
  <dcterms:modified xsi:type="dcterms:W3CDTF">2018-06-13T07:18:00Z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101a3f45-4ee6-425e-9b20-f9992d6d1a94</vt:lpwstr>
  </property>
  <property fmtid="{D5CDD505-2E9C-101B-9397-08002B2CF9AE}" pid="6" name="ActivityCategory">
    <vt:lpwstr/>
  </property>
  <property fmtid="{D5CDD505-2E9C-101B-9397-08002B2CF9AE}" pid="7" name="Organisation">
    <vt:lpwstr/>
  </property>
</Properties>
</file>