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F317" w14:textId="588F5E6A" w:rsidR="00247B1A" w:rsidRDefault="00247B1A" w:rsidP="00DA0661">
      <w:pPr>
        <w:pStyle w:val="Rubrik"/>
      </w:pPr>
      <w:bookmarkStart w:id="0" w:name="Start"/>
      <w:bookmarkEnd w:id="0"/>
      <w:r>
        <w:t xml:space="preserve">Svar på fråga 2020/21:2882 av </w:t>
      </w:r>
      <w:r w:rsidR="00D76451">
        <w:t>Mattias Karlsson</w:t>
      </w:r>
      <w:r>
        <w:t xml:space="preserve"> </w:t>
      </w:r>
      <w:r w:rsidR="00A0360A" w:rsidRPr="00A0360A">
        <w:t xml:space="preserve">i Luleå </w:t>
      </w:r>
      <w:r>
        <w:t>(M)</w:t>
      </w:r>
      <w:r>
        <w:br/>
      </w:r>
      <w:r w:rsidRPr="00247B1A">
        <w:t>Insynsråd</w:t>
      </w:r>
    </w:p>
    <w:p w14:paraId="450F1F51" w14:textId="0DB69ABD" w:rsidR="00247B1A" w:rsidRDefault="00247B1A" w:rsidP="00247B1A">
      <w:pPr>
        <w:pStyle w:val="Brdtext"/>
      </w:pPr>
      <w:r>
        <w:t xml:space="preserve">Mattias Karlsson har frågat mig när jag bedömer att ett beslut från regeringen om förordnande av ett nytt insynsråd </w:t>
      </w:r>
      <w:r w:rsidR="00D76451">
        <w:t xml:space="preserve">vid </w:t>
      </w:r>
      <w:r>
        <w:t>Statistiska centralbyrån kan ske.</w:t>
      </w:r>
    </w:p>
    <w:p w14:paraId="62BC53C3" w14:textId="0B0D9B75" w:rsidR="00247B1A" w:rsidRDefault="00782F28" w:rsidP="00247B1A">
      <w:pPr>
        <w:pStyle w:val="Brdtext"/>
      </w:pPr>
      <w:r>
        <w:t xml:space="preserve">Precis som frågeställaren anger framgår det av </w:t>
      </w:r>
      <w:r w:rsidRPr="00782F28">
        <w:t>förordningen (2016:822) med instruktion för Statistiska centralbyrån att det vid myndigheten finn</w:t>
      </w:r>
      <w:r w:rsidR="008F795D">
        <w:t>s</w:t>
      </w:r>
      <w:r w:rsidRPr="00782F28">
        <w:t xml:space="preserve"> ett insynsråd som består av högst tio ledamöter.</w:t>
      </w:r>
    </w:p>
    <w:p w14:paraId="4E4B048E" w14:textId="75B88F83" w:rsidR="00782F28" w:rsidRDefault="00782F28" w:rsidP="00247B1A">
      <w:pPr>
        <w:pStyle w:val="Brdtext"/>
      </w:pPr>
      <w:r>
        <w:t>Regeringen har den 20 maj 2021 beslut</w:t>
      </w:r>
      <w:r w:rsidR="00EB697C">
        <w:t>at</w:t>
      </w:r>
      <w:r>
        <w:t xml:space="preserve"> om </w:t>
      </w:r>
      <w:r w:rsidRPr="00782F28">
        <w:t>förordna</w:t>
      </w:r>
      <w:r w:rsidR="00EB697C">
        <w:t>nde av</w:t>
      </w:r>
      <w:r w:rsidRPr="00782F28">
        <w:t xml:space="preserve"> </w:t>
      </w:r>
      <w:r>
        <w:t xml:space="preserve">ledamöter </w:t>
      </w:r>
      <w:r w:rsidRPr="00782F28">
        <w:t>i insynsrådet vid Statistiska centralbyrån</w:t>
      </w:r>
      <w:r>
        <w:t xml:space="preserve">. </w:t>
      </w:r>
    </w:p>
    <w:p w14:paraId="70313373" w14:textId="03B204D5" w:rsidR="00247B1A" w:rsidRDefault="00247B1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69DE574F7D948708A8D2C2F11FC0109"/>
          </w:placeholder>
          <w:dataBinding w:prefixMappings="xmlns:ns0='http://lp/documentinfo/RK' " w:xpath="/ns0:DocumentInfo[1]/ns0:BaseInfo[1]/ns0:HeaderDate[1]" w:storeItemID="{4A31A600-5E8E-49D5-97CC-930909FC1175}"/>
          <w:date w:fullDate="2021-05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B697C">
            <w:t>26 maj 2021</w:t>
          </w:r>
        </w:sdtContent>
      </w:sdt>
    </w:p>
    <w:p w14:paraId="2A8FB87E" w14:textId="77777777" w:rsidR="00247B1A" w:rsidRDefault="00247B1A" w:rsidP="004E7A8F">
      <w:pPr>
        <w:pStyle w:val="Brdtextutanavstnd"/>
      </w:pPr>
    </w:p>
    <w:p w14:paraId="66A57B09" w14:textId="77777777" w:rsidR="00247B1A" w:rsidRDefault="00247B1A" w:rsidP="004E7A8F">
      <w:pPr>
        <w:pStyle w:val="Brdtextutanavstnd"/>
      </w:pPr>
    </w:p>
    <w:p w14:paraId="756DEA1F" w14:textId="77777777" w:rsidR="00247B1A" w:rsidRDefault="00247B1A" w:rsidP="004E7A8F">
      <w:pPr>
        <w:pStyle w:val="Brdtextutanavstnd"/>
      </w:pPr>
    </w:p>
    <w:p w14:paraId="14BBB002" w14:textId="07137DDD" w:rsidR="00247B1A" w:rsidRDefault="00782F28" w:rsidP="00422A41">
      <w:pPr>
        <w:pStyle w:val="Brdtext"/>
      </w:pPr>
      <w:r>
        <w:t>Lena Micko</w:t>
      </w:r>
    </w:p>
    <w:p w14:paraId="51AEA421" w14:textId="28E904F2" w:rsidR="00247B1A" w:rsidRPr="00DB48AB" w:rsidRDefault="00247B1A" w:rsidP="00DB48AB">
      <w:pPr>
        <w:pStyle w:val="Brdtext"/>
      </w:pPr>
    </w:p>
    <w:sectPr w:rsidR="00247B1A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3070" w14:textId="77777777" w:rsidR="00A77BDF" w:rsidRDefault="00A77BDF" w:rsidP="00A87A54">
      <w:pPr>
        <w:spacing w:after="0" w:line="240" w:lineRule="auto"/>
      </w:pPr>
      <w:r>
        <w:separator/>
      </w:r>
    </w:p>
  </w:endnote>
  <w:endnote w:type="continuationSeparator" w:id="0">
    <w:p w14:paraId="35EB9390" w14:textId="77777777" w:rsidR="00A77BDF" w:rsidRDefault="00A77BD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162A5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1C708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653EC2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62F4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97407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DF2B5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5A50E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3B5D08" w14:textId="77777777" w:rsidTr="00C26068">
      <w:trPr>
        <w:trHeight w:val="227"/>
      </w:trPr>
      <w:tc>
        <w:tcPr>
          <w:tcW w:w="4074" w:type="dxa"/>
        </w:tcPr>
        <w:p w14:paraId="638DF4D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F655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06CB89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EF10" w14:textId="77777777" w:rsidR="00A77BDF" w:rsidRDefault="00A77BDF" w:rsidP="00A87A54">
      <w:pPr>
        <w:spacing w:after="0" w:line="240" w:lineRule="auto"/>
      </w:pPr>
      <w:r>
        <w:separator/>
      </w:r>
    </w:p>
  </w:footnote>
  <w:footnote w:type="continuationSeparator" w:id="0">
    <w:p w14:paraId="70C64045" w14:textId="77777777" w:rsidR="00A77BDF" w:rsidRDefault="00A77BD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47B1A" w14:paraId="1ED35DBE" w14:textId="77777777" w:rsidTr="00C93EBA">
      <w:trPr>
        <w:trHeight w:val="227"/>
      </w:trPr>
      <w:tc>
        <w:tcPr>
          <w:tcW w:w="5534" w:type="dxa"/>
        </w:tcPr>
        <w:p w14:paraId="0B33E8ED" w14:textId="77777777" w:rsidR="00247B1A" w:rsidRPr="007D73AB" w:rsidRDefault="00247B1A">
          <w:pPr>
            <w:pStyle w:val="Sidhuvud"/>
          </w:pPr>
        </w:p>
      </w:tc>
      <w:tc>
        <w:tcPr>
          <w:tcW w:w="3170" w:type="dxa"/>
          <w:vAlign w:val="bottom"/>
        </w:tcPr>
        <w:p w14:paraId="617B765B" w14:textId="77777777" w:rsidR="00247B1A" w:rsidRPr="007D73AB" w:rsidRDefault="00247B1A" w:rsidP="00340DE0">
          <w:pPr>
            <w:pStyle w:val="Sidhuvud"/>
          </w:pPr>
        </w:p>
      </w:tc>
      <w:tc>
        <w:tcPr>
          <w:tcW w:w="1134" w:type="dxa"/>
        </w:tcPr>
        <w:p w14:paraId="58786BFB" w14:textId="77777777" w:rsidR="00247B1A" w:rsidRDefault="00247B1A" w:rsidP="005A703A">
          <w:pPr>
            <w:pStyle w:val="Sidhuvud"/>
          </w:pPr>
        </w:p>
      </w:tc>
    </w:tr>
    <w:tr w:rsidR="00247B1A" w14:paraId="7F59CBE5" w14:textId="77777777" w:rsidTr="00C93EBA">
      <w:trPr>
        <w:trHeight w:val="1928"/>
      </w:trPr>
      <w:tc>
        <w:tcPr>
          <w:tcW w:w="5534" w:type="dxa"/>
        </w:tcPr>
        <w:p w14:paraId="2DC00888" w14:textId="77777777" w:rsidR="00247B1A" w:rsidRPr="00340DE0" w:rsidRDefault="00247B1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C1C175" wp14:editId="5027661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B142053" w14:textId="77777777" w:rsidR="00247B1A" w:rsidRPr="00710A6C" w:rsidRDefault="00247B1A" w:rsidP="00EE3C0F">
          <w:pPr>
            <w:pStyle w:val="Sidhuvud"/>
            <w:rPr>
              <w:b/>
            </w:rPr>
          </w:pPr>
        </w:p>
        <w:p w14:paraId="0E28DE9B" w14:textId="77777777" w:rsidR="00247B1A" w:rsidRDefault="00247B1A" w:rsidP="00EE3C0F">
          <w:pPr>
            <w:pStyle w:val="Sidhuvud"/>
          </w:pPr>
        </w:p>
        <w:p w14:paraId="50F09A9A" w14:textId="77777777" w:rsidR="00247B1A" w:rsidRDefault="00247B1A" w:rsidP="00EE3C0F">
          <w:pPr>
            <w:pStyle w:val="Sidhuvud"/>
          </w:pPr>
        </w:p>
        <w:p w14:paraId="3967EBEC" w14:textId="77777777" w:rsidR="00247B1A" w:rsidRDefault="00247B1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AAE7D83B8F849AB817077680E511CED"/>
            </w:placeholder>
            <w:dataBinding w:prefixMappings="xmlns:ns0='http://lp/documentinfo/RK' " w:xpath="/ns0:DocumentInfo[1]/ns0:BaseInfo[1]/ns0:Dnr[1]" w:storeItemID="{4A31A600-5E8E-49D5-97CC-930909FC1175}"/>
            <w:text/>
          </w:sdtPr>
          <w:sdtEndPr/>
          <w:sdtContent>
            <w:p w14:paraId="62D29EBD" w14:textId="0E1D2925" w:rsidR="00247B1A" w:rsidRDefault="00782F28" w:rsidP="00EE3C0F">
              <w:pPr>
                <w:pStyle w:val="Sidhuvud"/>
              </w:pPr>
              <w:r>
                <w:t>Fi2021/01976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1BD9B38AA942E784E6E5EF5FB920C8"/>
            </w:placeholder>
            <w:showingPlcHdr/>
            <w:dataBinding w:prefixMappings="xmlns:ns0='http://lp/documentinfo/RK' " w:xpath="/ns0:DocumentInfo[1]/ns0:BaseInfo[1]/ns0:DocNumber[1]" w:storeItemID="{4A31A600-5E8E-49D5-97CC-930909FC1175}"/>
            <w:text/>
          </w:sdtPr>
          <w:sdtEndPr/>
          <w:sdtContent>
            <w:p w14:paraId="4520A8FA" w14:textId="77777777" w:rsidR="00247B1A" w:rsidRDefault="00247B1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FF6361" w14:textId="77777777" w:rsidR="00247B1A" w:rsidRDefault="00247B1A" w:rsidP="00EE3C0F">
          <w:pPr>
            <w:pStyle w:val="Sidhuvud"/>
          </w:pPr>
        </w:p>
      </w:tc>
      <w:tc>
        <w:tcPr>
          <w:tcW w:w="1134" w:type="dxa"/>
        </w:tcPr>
        <w:p w14:paraId="30942A93" w14:textId="77777777" w:rsidR="00247B1A" w:rsidRDefault="00247B1A" w:rsidP="0094502D">
          <w:pPr>
            <w:pStyle w:val="Sidhuvud"/>
          </w:pPr>
        </w:p>
        <w:p w14:paraId="3F3214EE" w14:textId="77777777" w:rsidR="00247B1A" w:rsidRPr="0094502D" w:rsidRDefault="00247B1A" w:rsidP="00EC71A6">
          <w:pPr>
            <w:pStyle w:val="Sidhuvud"/>
          </w:pPr>
        </w:p>
      </w:tc>
    </w:tr>
    <w:tr w:rsidR="00247B1A" w14:paraId="3B0D060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1C2D987D07445FAB782443F7BC19355"/>
            </w:placeholder>
          </w:sdtPr>
          <w:sdtEndPr>
            <w:rPr>
              <w:b w:val="0"/>
            </w:rPr>
          </w:sdtEndPr>
          <w:sdtContent>
            <w:p w14:paraId="7083DAF1" w14:textId="77777777" w:rsidR="00782F28" w:rsidRPr="00782F28" w:rsidRDefault="00782F28" w:rsidP="00340DE0">
              <w:pPr>
                <w:pStyle w:val="Sidhuvud"/>
                <w:rPr>
                  <w:b/>
                </w:rPr>
              </w:pPr>
              <w:r w:rsidRPr="00782F28">
                <w:rPr>
                  <w:b/>
                </w:rPr>
                <w:t>Finansdepartementet</w:t>
              </w:r>
            </w:p>
            <w:p w14:paraId="58D21541" w14:textId="77777777" w:rsidR="00247B1A" w:rsidRDefault="00782F28" w:rsidP="00EB697C">
              <w:pPr>
                <w:pStyle w:val="Sidhuvud"/>
              </w:pPr>
              <w:r w:rsidRPr="00782F28">
                <w:t>Civilministern</w:t>
              </w:r>
            </w:p>
          </w:sdtContent>
        </w:sdt>
        <w:p w14:paraId="32EFFD70" w14:textId="457DFF44" w:rsidR="00EB697C" w:rsidRPr="00340DE0" w:rsidRDefault="00EB697C" w:rsidP="00EB697C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052081E75472452BAAAEB5540C23DCB2"/>
          </w:placeholder>
          <w:dataBinding w:prefixMappings="xmlns:ns0='http://lp/documentinfo/RK' " w:xpath="/ns0:DocumentInfo[1]/ns0:BaseInfo[1]/ns0:Recipient[1]" w:storeItemID="{4A31A600-5E8E-49D5-97CC-930909FC1175}"/>
          <w:text w:multiLine="1"/>
        </w:sdtPr>
        <w:sdtEndPr/>
        <w:sdtContent>
          <w:tc>
            <w:tcPr>
              <w:tcW w:w="3170" w:type="dxa"/>
            </w:tcPr>
            <w:p w14:paraId="3BDA853C" w14:textId="22C1EEA0" w:rsidR="00247B1A" w:rsidRDefault="00782F2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361694" w14:textId="77777777" w:rsidR="00247B1A" w:rsidRDefault="00247B1A" w:rsidP="003E6020">
          <w:pPr>
            <w:pStyle w:val="Sidhuvud"/>
          </w:pPr>
        </w:p>
      </w:tc>
    </w:tr>
  </w:tbl>
  <w:p w14:paraId="7DAE1C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1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0B4"/>
    <w:rsid w:val="00093408"/>
    <w:rsid w:val="000936F7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1D1D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7B1A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1CE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2F28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3A44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95D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00D1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360A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BDF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451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47B47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697C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D21BD0"/>
  <w15:docId w15:val="{BCF8BF61-8896-4F8A-B27E-FD0C3E5D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AE7D83B8F849AB817077680E511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55903-0A75-490A-9D60-370833FDD5F5}"/>
      </w:docPartPr>
      <w:docPartBody>
        <w:p w:rsidR="00B450A0" w:rsidRDefault="003D2EEB" w:rsidP="003D2EEB">
          <w:pPr>
            <w:pStyle w:val="EAAE7D83B8F849AB817077680E511C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1BD9B38AA942E784E6E5EF5FB92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27B68-8029-4F14-BEAF-9ACEE509CE94}"/>
      </w:docPartPr>
      <w:docPartBody>
        <w:p w:rsidR="00B450A0" w:rsidRDefault="003D2EEB" w:rsidP="003D2EEB">
          <w:pPr>
            <w:pStyle w:val="E91BD9B38AA942E784E6E5EF5FB920C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C2D987D07445FAB782443F7BC19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5393C-8B82-4DD0-8F99-3061D1A41115}"/>
      </w:docPartPr>
      <w:docPartBody>
        <w:p w:rsidR="00B450A0" w:rsidRDefault="003D2EEB" w:rsidP="003D2EEB">
          <w:pPr>
            <w:pStyle w:val="31C2D987D07445FAB782443F7BC1935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2081E75472452BAAAEB5540C23D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97608-8EFB-4037-8E22-05C2B49B3B4C}"/>
      </w:docPartPr>
      <w:docPartBody>
        <w:p w:rsidR="00B450A0" w:rsidRDefault="003D2EEB" w:rsidP="003D2EEB">
          <w:pPr>
            <w:pStyle w:val="052081E75472452BAAAEB5540C23DC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9DE574F7D948708A8D2C2F11FC0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A286B-0E74-46F2-A428-8427F3BD47A7}"/>
      </w:docPartPr>
      <w:docPartBody>
        <w:p w:rsidR="00B450A0" w:rsidRDefault="003D2EEB" w:rsidP="003D2EEB">
          <w:pPr>
            <w:pStyle w:val="269DE574F7D948708A8D2C2F11FC010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EB"/>
    <w:rsid w:val="003D2EEB"/>
    <w:rsid w:val="0088010C"/>
    <w:rsid w:val="00B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E95634B70A4BF59C3D4550D5A5C7F1">
    <w:name w:val="F7E95634B70A4BF59C3D4550D5A5C7F1"/>
    <w:rsid w:val="003D2EEB"/>
  </w:style>
  <w:style w:type="character" w:styleId="Platshllartext">
    <w:name w:val="Placeholder Text"/>
    <w:basedOn w:val="Standardstycketeckensnitt"/>
    <w:uiPriority w:val="99"/>
    <w:semiHidden/>
    <w:rsid w:val="003D2EEB"/>
    <w:rPr>
      <w:noProof w:val="0"/>
      <w:color w:val="808080"/>
    </w:rPr>
  </w:style>
  <w:style w:type="paragraph" w:customStyle="1" w:styleId="A8D50C80C96E4578AF8CD034001E57FF">
    <w:name w:val="A8D50C80C96E4578AF8CD034001E57FF"/>
    <w:rsid w:val="003D2EEB"/>
  </w:style>
  <w:style w:type="paragraph" w:customStyle="1" w:styleId="F83E8A047235412590057A6F1AB6CFF5">
    <w:name w:val="F83E8A047235412590057A6F1AB6CFF5"/>
    <w:rsid w:val="003D2EEB"/>
  </w:style>
  <w:style w:type="paragraph" w:customStyle="1" w:styleId="014F5D06FAB34C4F8702FFB708A37623">
    <w:name w:val="014F5D06FAB34C4F8702FFB708A37623"/>
    <w:rsid w:val="003D2EEB"/>
  </w:style>
  <w:style w:type="paragraph" w:customStyle="1" w:styleId="EAAE7D83B8F849AB817077680E511CED">
    <w:name w:val="EAAE7D83B8F849AB817077680E511CED"/>
    <w:rsid w:val="003D2EEB"/>
  </w:style>
  <w:style w:type="paragraph" w:customStyle="1" w:styleId="E91BD9B38AA942E784E6E5EF5FB920C8">
    <w:name w:val="E91BD9B38AA942E784E6E5EF5FB920C8"/>
    <w:rsid w:val="003D2EEB"/>
  </w:style>
  <w:style w:type="paragraph" w:customStyle="1" w:styleId="07901ECE837F42F49420D797015A6F6F">
    <w:name w:val="07901ECE837F42F49420D797015A6F6F"/>
    <w:rsid w:val="003D2EEB"/>
  </w:style>
  <w:style w:type="paragraph" w:customStyle="1" w:styleId="4159B6ECDD2F4ACB958109C8451227F9">
    <w:name w:val="4159B6ECDD2F4ACB958109C8451227F9"/>
    <w:rsid w:val="003D2EEB"/>
  </w:style>
  <w:style w:type="paragraph" w:customStyle="1" w:styleId="A47DBA07F20644D08D475202AEE07C95">
    <w:name w:val="A47DBA07F20644D08D475202AEE07C95"/>
    <w:rsid w:val="003D2EEB"/>
  </w:style>
  <w:style w:type="paragraph" w:customStyle="1" w:styleId="31C2D987D07445FAB782443F7BC19355">
    <w:name w:val="31C2D987D07445FAB782443F7BC19355"/>
    <w:rsid w:val="003D2EEB"/>
  </w:style>
  <w:style w:type="paragraph" w:customStyle="1" w:styleId="052081E75472452BAAAEB5540C23DCB2">
    <w:name w:val="052081E75472452BAAAEB5540C23DCB2"/>
    <w:rsid w:val="003D2EEB"/>
  </w:style>
  <w:style w:type="paragraph" w:customStyle="1" w:styleId="E91BD9B38AA942E784E6E5EF5FB920C81">
    <w:name w:val="E91BD9B38AA942E784E6E5EF5FB920C81"/>
    <w:rsid w:val="003D2E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1C2D987D07445FAB782443F7BC193551">
    <w:name w:val="31C2D987D07445FAB782443F7BC193551"/>
    <w:rsid w:val="003D2E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4717C4966543AA958D71B6417FF5BE">
    <w:name w:val="D14717C4966543AA958D71B6417FF5BE"/>
    <w:rsid w:val="003D2EEB"/>
  </w:style>
  <w:style w:type="paragraph" w:customStyle="1" w:styleId="29BA25C8AF66438AA7DAE81EF64B6534">
    <w:name w:val="29BA25C8AF66438AA7DAE81EF64B6534"/>
    <w:rsid w:val="003D2EEB"/>
  </w:style>
  <w:style w:type="paragraph" w:customStyle="1" w:styleId="636EAC3A60FE472A947F2310E2E24F88">
    <w:name w:val="636EAC3A60FE472A947F2310E2E24F88"/>
    <w:rsid w:val="003D2EEB"/>
  </w:style>
  <w:style w:type="paragraph" w:customStyle="1" w:styleId="40C90188FA7749EB922BA238F2657762">
    <w:name w:val="40C90188FA7749EB922BA238F2657762"/>
    <w:rsid w:val="003D2EEB"/>
  </w:style>
  <w:style w:type="paragraph" w:customStyle="1" w:styleId="AD47CCC73CCF464FA52788CF08098D21">
    <w:name w:val="AD47CCC73CCF464FA52788CF08098D21"/>
    <w:rsid w:val="003D2EEB"/>
  </w:style>
  <w:style w:type="paragraph" w:customStyle="1" w:styleId="269DE574F7D948708A8D2C2F11FC0109">
    <w:name w:val="269DE574F7D948708A8D2C2F11FC0109"/>
    <w:rsid w:val="003D2EEB"/>
  </w:style>
  <w:style w:type="paragraph" w:customStyle="1" w:styleId="C6ABF17AD49A486CA919A5546099F8BE">
    <w:name w:val="C6ABF17AD49A486CA919A5546099F8BE"/>
    <w:rsid w:val="003D2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2021-05-26T00:00:00</HeaderDate>
    <Office/>
    <Dnr>Fi2021/01976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c460036e-89fd-4f1e-bb7e-7c3db9f49265</RD_Svarsid>
  </documentManagement>
</p:properties>
</file>

<file path=customXml/itemProps1.xml><?xml version="1.0" encoding="utf-8"?>
<ds:datastoreItem xmlns:ds="http://schemas.openxmlformats.org/officeDocument/2006/customXml" ds:itemID="{8C62E299-65B8-44CA-8A2F-0EC729722A3C}"/>
</file>

<file path=customXml/itemProps2.xml><?xml version="1.0" encoding="utf-8"?>
<ds:datastoreItem xmlns:ds="http://schemas.openxmlformats.org/officeDocument/2006/customXml" ds:itemID="{4A31A600-5E8E-49D5-97CC-930909FC1175}"/>
</file>

<file path=customXml/itemProps3.xml><?xml version="1.0" encoding="utf-8"?>
<ds:datastoreItem xmlns:ds="http://schemas.openxmlformats.org/officeDocument/2006/customXml" ds:itemID="{40682A65-AE7E-4018-B3D1-135746739DB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3DD8E56-5920-4699-8D6E-EAC5D4C448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2882 av Mattias Karlsson i Luleå (M) Insynsråd_slutlig.docx</dc:title>
  <dc:subject/>
  <dc:creator/>
  <cp:keywords/>
  <dc:description/>
  <cp:lastModifiedBy>Lena Garpenlöv</cp:lastModifiedBy>
  <cp:revision>4</cp:revision>
  <dcterms:created xsi:type="dcterms:W3CDTF">2021-05-25T12:54:00Z</dcterms:created>
  <dcterms:modified xsi:type="dcterms:W3CDTF">2021-05-26T06:39:00Z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