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D5" w:rsidRDefault="00B967D3" w:rsidP="00DA0661">
      <w:pPr>
        <w:pStyle w:val="Rubrik"/>
      </w:pPr>
      <w:bookmarkStart w:id="0" w:name="Start"/>
      <w:bookmarkEnd w:id="0"/>
      <w:r>
        <w:t>Svar på fråga 2018</w:t>
      </w:r>
      <w:r w:rsidR="00B145D5">
        <w:t>/</w:t>
      </w:r>
      <w:r>
        <w:t>19</w:t>
      </w:r>
      <w:r w:rsidR="00B145D5">
        <w:t>:</w:t>
      </w:r>
      <w:r>
        <w:t>296</w:t>
      </w:r>
      <w:r w:rsidR="00B145D5">
        <w:t xml:space="preserve"> av </w:t>
      </w:r>
      <w:sdt>
        <w:sdtPr>
          <w:alias w:val="Frågeställare"/>
          <w:tag w:val="delete"/>
          <w:id w:val="-211816850"/>
          <w:placeholder>
            <w:docPart w:val="26C94FBD9E9240FBA07B9E3E7B1360E5"/>
          </w:placeholder>
          <w:dataBinding w:prefixMappings="xmlns:ns0='http://lp/documentinfo/RK' " w:xpath="/ns0:DocumentInfo[1]/ns0:BaseInfo[1]/ns0:Extra3[1]" w:storeItemID="{2EC3B59D-6A34-4315-8384-BA685C3475B1}"/>
          <w:text/>
        </w:sdtPr>
        <w:sdtEndPr/>
        <w:sdtContent>
          <w:r>
            <w:t>Jessika Roswall</w:t>
          </w:r>
        </w:sdtContent>
      </w:sdt>
      <w:r w:rsidR="00B145D5">
        <w:t xml:space="preserve"> (</w:t>
      </w:r>
      <w:sdt>
        <w:sdtPr>
          <w:alias w:val="Parti"/>
          <w:tag w:val="Parti_delete"/>
          <w:id w:val="1620417071"/>
          <w:placeholder>
            <w:docPart w:val="66FE57044697439797D78594191D1A2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rsidR="00B145D5">
        <w:t>)</w:t>
      </w:r>
      <w:r w:rsidR="00B145D5">
        <w:br/>
      </w:r>
      <w:r>
        <w:t>Tågförseningar</w:t>
      </w:r>
    </w:p>
    <w:p w:rsidR="009165ED" w:rsidRDefault="00F865F6" w:rsidP="002749F7">
      <w:pPr>
        <w:pStyle w:val="Brdtext"/>
      </w:pPr>
      <w:sdt>
        <w:sdtPr>
          <w:alias w:val="Frågeställare"/>
          <w:tag w:val="delete"/>
          <w:id w:val="-1635256365"/>
          <w:placeholder>
            <w:docPart w:val="DFA834585F1846068E6526197877FC6F"/>
          </w:placeholder>
          <w:dataBinding w:prefixMappings="xmlns:ns0='http://lp/documentinfo/RK' " w:xpath="/ns0:DocumentInfo[1]/ns0:BaseInfo[1]/ns0:Extra3[1]" w:storeItemID="{2EC3B59D-6A34-4315-8384-BA685C3475B1}"/>
          <w:text/>
        </w:sdtPr>
        <w:sdtEndPr/>
        <w:sdtContent>
          <w:r w:rsidR="009165ED">
            <w:t>Jessika Roswall</w:t>
          </w:r>
        </w:sdtContent>
      </w:sdt>
      <w:r w:rsidR="009165ED">
        <w:t xml:space="preserve"> har frågat mig vilka målsättningar jag har satt upp för minskade förseningar på järnvägen och vilka konkreta åtgärder jag avser att vidta i syfte att minska förseningarna på järnvägen.</w:t>
      </w:r>
    </w:p>
    <w:p w:rsidR="005C5FCF" w:rsidRDefault="005C5FCF" w:rsidP="005C5FCF">
      <w:pPr>
        <w:pStyle w:val="Brdtext"/>
      </w:pPr>
      <w:r>
        <w:t xml:space="preserve">Regeringen har höga ambitioner när det gäller den svenska järnvägen. En väl fungerande tågtrafik är viktig för att kunna uppnå flera av regeringens mål om t.ex. samhällsekonomiskt långsiktigt hållbar och effektiv transportförsörjning för medborgarna och näringslivet i hela landet, stärka den svenska konkurrenskraften och skapa förutsättningar för fler jobb i fler och växande företag samt minskad klimat- och miljöpåverkan. </w:t>
      </w:r>
    </w:p>
    <w:p w:rsidR="005C5FCF" w:rsidRDefault="005C5FCF" w:rsidP="005C5FCF">
      <w:pPr>
        <w:pStyle w:val="Brdtext"/>
      </w:pPr>
      <w:r w:rsidRPr="00862B26">
        <w:t>När regeringen tillträdde</w:t>
      </w:r>
      <w:r>
        <w:t xml:space="preserve"> 2014</w:t>
      </w:r>
      <w:r w:rsidRPr="00862B26">
        <w:t xml:space="preserve"> var situationen sådan att </w:t>
      </w:r>
      <w:r>
        <w:t>det</w:t>
      </w:r>
      <w:r w:rsidRPr="00862B26">
        <w:t xml:space="preserve"> länge underinvesterat</w:t>
      </w:r>
      <w:r>
        <w:t>s</w:t>
      </w:r>
      <w:r w:rsidRPr="00862B26">
        <w:t xml:space="preserve"> i det som bygger Sverige starkt för framtiden. </w:t>
      </w:r>
      <w:r>
        <w:t>R</w:t>
      </w:r>
      <w:r w:rsidRPr="00862B26">
        <w:t xml:space="preserve">egeringen har därför konsekvent </w:t>
      </w:r>
      <w:r w:rsidR="00DD3046">
        <w:t>prioriterat</w:t>
      </w:r>
      <w:r w:rsidR="00DD3046" w:rsidRPr="00862B26">
        <w:t xml:space="preserve"> </w:t>
      </w:r>
      <w:r w:rsidRPr="00862B26">
        <w:t>ansvarsfulla investeringar i samhällsbygget</w:t>
      </w:r>
      <w:r>
        <w:t xml:space="preserve">. </w:t>
      </w:r>
    </w:p>
    <w:p w:rsidR="00063A3C" w:rsidRDefault="009876DA" w:rsidP="00063A3C">
      <w:pPr>
        <w:pStyle w:val="Brdtext"/>
      </w:pPr>
      <w:r>
        <w:t>R</w:t>
      </w:r>
      <w:r w:rsidR="006819B3">
        <w:t>egeringen</w:t>
      </w:r>
      <w:r>
        <w:t xml:space="preserve"> har fattat beslut </w:t>
      </w:r>
      <w:r w:rsidR="006819B3">
        <w:t>om</w:t>
      </w:r>
      <w:r>
        <w:t xml:space="preserve"> en nationell plan för transportinfrastrukturen för åren 2018–2029. Det är en</w:t>
      </w:r>
      <w:r w:rsidR="006819B3">
        <w:t xml:space="preserve"> satsning på</w:t>
      </w:r>
      <w:r>
        <w:t xml:space="preserve"> totalt</w:t>
      </w:r>
      <w:r w:rsidR="006819B3">
        <w:t xml:space="preserve"> över 700 miljarder kronor</w:t>
      </w:r>
      <w:bookmarkStart w:id="1" w:name="_GoBack"/>
      <w:bookmarkEnd w:id="1"/>
      <w:r w:rsidR="006819B3">
        <w:t xml:space="preserve">. </w:t>
      </w:r>
      <w:r w:rsidR="001553FB">
        <w:t xml:space="preserve">Satsningarna ska fullföljas. </w:t>
      </w:r>
      <w:r w:rsidR="006819B3">
        <w:t xml:space="preserve">Det innebär den största järnvägssatsningen i modern tid med omfattande nyinvesteringar men också en rekordstor ökning av järnvägsunderhållet. Nya spår behöver byggas för att möta </w:t>
      </w:r>
      <w:r w:rsidR="000C063F">
        <w:t>den kraftiga ökningen av</w:t>
      </w:r>
      <w:r w:rsidR="001A6788">
        <w:t xml:space="preserve"> </w:t>
      </w:r>
      <w:r w:rsidR="00701CFB">
        <w:t>tågresandet och nu genomför regeringen satsningar i hela landet.</w:t>
      </w:r>
      <w:r w:rsidR="00063A3C" w:rsidRPr="00063A3C">
        <w:t xml:space="preserve"> </w:t>
      </w:r>
    </w:p>
    <w:p w:rsidR="00E05E20" w:rsidRDefault="00063A3C" w:rsidP="006819B3">
      <w:pPr>
        <w:pStyle w:val="Brdtext"/>
      </w:pPr>
      <w:r>
        <w:t xml:space="preserve">Ett </w:t>
      </w:r>
      <w:r w:rsidR="00055AFB">
        <w:t xml:space="preserve">viktigt </w:t>
      </w:r>
      <w:r>
        <w:t xml:space="preserve">område </w:t>
      </w:r>
      <w:r w:rsidR="00055AFB">
        <w:t xml:space="preserve">för att förbättra punktligheten </w:t>
      </w:r>
      <w:r>
        <w:t>är att genomföra åtgärder för att minska det otillåtna spårspringet som har ökat kraftigt i omfattning och orsakar stora störningar i trafiken. Trafikverket genomför årligen förebyggande åtgärder genom att bland annat sätta upp stängsel och montera övervakningskameror på utsatta sträckor.</w:t>
      </w:r>
    </w:p>
    <w:p w:rsidR="004430B4" w:rsidRDefault="003B4D12" w:rsidP="002749F7">
      <w:pPr>
        <w:pStyle w:val="Brdtext"/>
      </w:pPr>
      <w:bookmarkStart w:id="2" w:name="_Hlk507673839"/>
      <w:r>
        <w:t>Det är också viktigt att</w:t>
      </w:r>
      <w:r w:rsidR="00CD66E2">
        <w:t xml:space="preserve"> övriga aktörer inom järnvägen tar sitt ansvar. T</w:t>
      </w:r>
      <w:r>
        <w:t xml:space="preserve">ågoperatörer </w:t>
      </w:r>
      <w:r w:rsidR="00CD66E2">
        <w:t>behöver säkerställa</w:t>
      </w:r>
      <w:r>
        <w:t xml:space="preserve"> att tågen håller en hög standard och att de kan användas som avsett. Det minskar risken för inställda avgångar och tåghaverier på banorna</w:t>
      </w:r>
      <w:bookmarkEnd w:id="2"/>
      <w:r>
        <w:t xml:space="preserve"> som </w:t>
      </w:r>
      <w:r w:rsidR="00A97639">
        <w:t>kan</w:t>
      </w:r>
      <w:r>
        <w:t xml:space="preserve"> medföra förseningar och stopp i trafiken.</w:t>
      </w:r>
      <w:bookmarkStart w:id="3" w:name="_Hlk507673744"/>
    </w:p>
    <w:bookmarkEnd w:id="3"/>
    <w:p w:rsidR="000C063F" w:rsidRDefault="00A044CF" w:rsidP="000C063F">
      <w:pPr>
        <w:pStyle w:val="Brdtext"/>
      </w:pPr>
      <w:r>
        <w:t>Regeringen tar nu ansvar för att stärka järnvägen och öka förutsättningarna för att tågen ska komma i tid. Investeringar i nya spår ska genomföras och underhållet</w:t>
      </w:r>
      <w:r w:rsidR="00A33AFB">
        <w:t xml:space="preserve"> har</w:t>
      </w:r>
      <w:r>
        <w:t xml:space="preserve"> </w:t>
      </w:r>
      <w:r w:rsidR="00AE0797">
        <w:t>öka</w:t>
      </w:r>
      <w:r w:rsidR="00A33AFB">
        <w:t>t</w:t>
      </w:r>
      <w:r>
        <w:t xml:space="preserve">. </w:t>
      </w:r>
      <w:r w:rsidR="000C063F">
        <w:t>Behovet av åtgärder i järnvägsnätet är stort och det kommer att ta tid att</w:t>
      </w:r>
      <w:r>
        <w:t xml:space="preserve"> bygga</w:t>
      </w:r>
      <w:r w:rsidR="002C36F8">
        <w:t xml:space="preserve"> ut</w:t>
      </w:r>
      <w:r>
        <w:t xml:space="preserve"> ny kapacitet och</w:t>
      </w:r>
      <w:r w:rsidR="000C063F">
        <w:t xml:space="preserve"> återta det eftersatta underhållet.</w:t>
      </w:r>
      <w:r>
        <w:t xml:space="preserve"> </w:t>
      </w:r>
      <w:r w:rsidR="00A33AFB">
        <w:t xml:space="preserve">Jag kan konstatera att regeringen har </w:t>
      </w:r>
      <w:r w:rsidR="00920905">
        <w:t>vidtagit åtgärder</w:t>
      </w:r>
      <w:r w:rsidR="003705AA">
        <w:t xml:space="preserve"> </w:t>
      </w:r>
      <w:r w:rsidR="00A33AFB">
        <w:t>för att</w:t>
      </w:r>
      <w:r w:rsidR="004C7456">
        <w:t xml:space="preserve"> </w:t>
      </w:r>
      <w:r w:rsidR="00A33AFB">
        <w:t>ta tag i järnvägens problem och skapa goda förutsättningar för framtiden.</w:t>
      </w:r>
    </w:p>
    <w:p w:rsidR="009165ED" w:rsidRDefault="009165ED" w:rsidP="006A12F1">
      <w:pPr>
        <w:pStyle w:val="Brdtext"/>
      </w:pPr>
      <w:r>
        <w:t xml:space="preserve">Stockholm den </w:t>
      </w:r>
      <w:sdt>
        <w:sdtPr>
          <w:id w:val="-1225218591"/>
          <w:placeholder>
            <w:docPart w:val="7712BEC6BD874F9592ED0C3B5FE9BB71"/>
          </w:placeholder>
          <w:dataBinding w:prefixMappings="xmlns:ns0='http://lp/documentinfo/RK' " w:xpath="/ns0:DocumentInfo[1]/ns0:BaseInfo[1]/ns0:HeaderDate[1]" w:storeItemID="{2EC3B59D-6A34-4315-8384-BA685C3475B1}"/>
          <w:date w:fullDate="2019-03-05T00:00:00Z">
            <w:dateFormat w:val="d MMMM yyyy"/>
            <w:lid w:val="sv-SE"/>
            <w:storeMappedDataAs w:val="dateTime"/>
            <w:calendar w:val="gregorian"/>
          </w:date>
        </w:sdtPr>
        <w:sdtEndPr/>
        <w:sdtContent>
          <w:r>
            <w:t>5 mars 2019</w:t>
          </w:r>
        </w:sdtContent>
      </w:sdt>
    </w:p>
    <w:p w:rsidR="009165ED" w:rsidRDefault="009165ED" w:rsidP="004E7A8F">
      <w:pPr>
        <w:pStyle w:val="Brdtextutanavstnd"/>
      </w:pPr>
    </w:p>
    <w:p w:rsidR="009165ED" w:rsidRDefault="009165ED" w:rsidP="004E7A8F">
      <w:pPr>
        <w:pStyle w:val="Brdtextutanavstnd"/>
      </w:pPr>
    </w:p>
    <w:p w:rsidR="009165ED" w:rsidRDefault="009165ED" w:rsidP="009165ED">
      <w:pPr>
        <w:pStyle w:val="Brdtext"/>
        <w:spacing w:after="0"/>
      </w:pPr>
    </w:p>
    <w:sdt>
      <w:sdtPr>
        <w:alias w:val="Klicka på listpilen"/>
        <w:tag w:val="run-loadAllMinistersFromDep_control-cmdAvsandare_bindto-SenderTitle_delete"/>
        <w:id w:val="-122627287"/>
        <w:placeholder>
          <w:docPart w:val="147DD2D3B7C143449667B33298361533"/>
        </w:placeholder>
        <w:dataBinding w:prefixMappings="xmlns:ns0='http://lp/documentinfo/RK' " w:xpath="/ns0:DocumentInfo[1]/ns0:BaseInfo[1]/ns0:TopSender[1]" w:storeItemID="{2EC3B59D-6A34-4315-8384-BA685C3475B1}"/>
        <w:comboBox w:lastValue="Tomas Eneroth"/>
      </w:sdtPr>
      <w:sdtEndPr/>
      <w:sdtContent>
        <w:p w:rsidR="00B145D5" w:rsidRDefault="009165ED" w:rsidP="00E96532">
          <w:pPr>
            <w:pStyle w:val="Brdtext"/>
          </w:pPr>
          <w:r>
            <w:t>Tomas Eneroth</w:t>
          </w:r>
        </w:p>
      </w:sdtContent>
    </w:sdt>
    <w:sectPr w:rsidR="00B145D5" w:rsidSect="00B145D5">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5F6" w:rsidRDefault="00F865F6" w:rsidP="00A87A54">
      <w:pPr>
        <w:spacing w:after="0" w:line="240" w:lineRule="auto"/>
      </w:pPr>
      <w:r>
        <w:separator/>
      </w:r>
    </w:p>
  </w:endnote>
  <w:endnote w:type="continuationSeparator" w:id="0">
    <w:p w:rsidR="00F865F6" w:rsidRDefault="00F865F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0010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00104">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5F6" w:rsidRDefault="00F865F6" w:rsidP="00A87A54">
      <w:pPr>
        <w:spacing w:after="0" w:line="240" w:lineRule="auto"/>
      </w:pPr>
      <w:r>
        <w:separator/>
      </w:r>
    </w:p>
  </w:footnote>
  <w:footnote w:type="continuationSeparator" w:id="0">
    <w:p w:rsidR="00F865F6" w:rsidRDefault="00F865F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45D5" w:rsidTr="00C93EBA">
      <w:trPr>
        <w:trHeight w:val="227"/>
      </w:trPr>
      <w:tc>
        <w:tcPr>
          <w:tcW w:w="5534" w:type="dxa"/>
        </w:tcPr>
        <w:p w:rsidR="00B145D5" w:rsidRPr="007D73AB" w:rsidRDefault="00B145D5">
          <w:pPr>
            <w:pStyle w:val="Sidhuvud"/>
          </w:pPr>
        </w:p>
      </w:tc>
      <w:tc>
        <w:tcPr>
          <w:tcW w:w="3170" w:type="dxa"/>
          <w:vAlign w:val="bottom"/>
        </w:tcPr>
        <w:p w:rsidR="00B145D5" w:rsidRPr="007D73AB" w:rsidRDefault="00B145D5" w:rsidP="00340DE0">
          <w:pPr>
            <w:pStyle w:val="Sidhuvud"/>
          </w:pPr>
        </w:p>
      </w:tc>
      <w:tc>
        <w:tcPr>
          <w:tcW w:w="1134" w:type="dxa"/>
        </w:tcPr>
        <w:p w:rsidR="00B145D5" w:rsidRDefault="00B145D5" w:rsidP="005A703A">
          <w:pPr>
            <w:pStyle w:val="Sidhuvud"/>
          </w:pPr>
        </w:p>
      </w:tc>
    </w:tr>
    <w:tr w:rsidR="00B145D5" w:rsidTr="00C93EBA">
      <w:trPr>
        <w:trHeight w:val="1928"/>
      </w:trPr>
      <w:tc>
        <w:tcPr>
          <w:tcW w:w="5534" w:type="dxa"/>
        </w:tcPr>
        <w:p w:rsidR="00B145D5" w:rsidRPr="00340DE0" w:rsidRDefault="00B145D5" w:rsidP="00340DE0">
          <w:pPr>
            <w:pStyle w:val="Sidhuvud"/>
          </w:pPr>
          <w:r>
            <w:rPr>
              <w:noProof/>
            </w:rPr>
            <w:drawing>
              <wp:inline distT="0" distB="0" distL="0" distR="0" wp14:anchorId="4D7D8B8F" wp14:editId="645FCE21">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B145D5" w:rsidRPr="00710A6C" w:rsidRDefault="00B145D5" w:rsidP="00EE3C0F">
          <w:pPr>
            <w:pStyle w:val="Sidhuvud"/>
            <w:rPr>
              <w:b/>
            </w:rPr>
          </w:pPr>
        </w:p>
        <w:p w:rsidR="00B145D5" w:rsidRDefault="00B145D5" w:rsidP="00EE3C0F">
          <w:pPr>
            <w:pStyle w:val="Sidhuvud"/>
          </w:pPr>
        </w:p>
        <w:p w:rsidR="00B145D5" w:rsidRDefault="00B145D5" w:rsidP="00EE3C0F">
          <w:pPr>
            <w:pStyle w:val="Sidhuvud"/>
          </w:pPr>
        </w:p>
        <w:p w:rsidR="00B145D5" w:rsidRDefault="00B145D5" w:rsidP="00EE3C0F">
          <w:pPr>
            <w:pStyle w:val="Sidhuvud"/>
          </w:pPr>
        </w:p>
        <w:sdt>
          <w:sdtPr>
            <w:alias w:val="Dnr"/>
            <w:tag w:val="ccRKShow_Dnr"/>
            <w:id w:val="-829283628"/>
            <w:placeholder>
              <w:docPart w:val="50587E6FB5F04DCC9E8B62FBA3738D2B"/>
            </w:placeholder>
            <w:dataBinding w:prefixMappings="xmlns:ns0='http://lp/documentinfo/RK' " w:xpath="/ns0:DocumentInfo[1]/ns0:BaseInfo[1]/ns0:Dnr[1]" w:storeItemID="{2EC3B59D-6A34-4315-8384-BA685C3475B1}"/>
            <w:text/>
          </w:sdtPr>
          <w:sdtEndPr/>
          <w:sdtContent>
            <w:p w:rsidR="00B145D5" w:rsidRDefault="00B145D5" w:rsidP="00EE3C0F">
              <w:pPr>
                <w:pStyle w:val="Sidhuvud"/>
              </w:pPr>
              <w:r>
                <w:t>N2019/00818/TIF</w:t>
              </w:r>
            </w:p>
          </w:sdtContent>
        </w:sdt>
        <w:sdt>
          <w:sdtPr>
            <w:alias w:val="DocNumber"/>
            <w:tag w:val="DocNumber"/>
            <w:id w:val="1726028884"/>
            <w:placeholder>
              <w:docPart w:val="6FB8D7865658443FB9BA114B4D035D14"/>
            </w:placeholder>
            <w:showingPlcHdr/>
            <w:dataBinding w:prefixMappings="xmlns:ns0='http://lp/documentinfo/RK' " w:xpath="/ns0:DocumentInfo[1]/ns0:BaseInfo[1]/ns0:DocNumber[1]" w:storeItemID="{2EC3B59D-6A34-4315-8384-BA685C3475B1}"/>
            <w:text/>
          </w:sdtPr>
          <w:sdtEndPr/>
          <w:sdtContent>
            <w:p w:rsidR="00B145D5" w:rsidRDefault="00B145D5" w:rsidP="00EE3C0F">
              <w:pPr>
                <w:pStyle w:val="Sidhuvud"/>
              </w:pPr>
              <w:r>
                <w:rPr>
                  <w:rStyle w:val="Platshllartext"/>
                </w:rPr>
                <w:t xml:space="preserve"> </w:t>
              </w:r>
            </w:p>
          </w:sdtContent>
        </w:sdt>
        <w:p w:rsidR="00B145D5" w:rsidRDefault="00B145D5" w:rsidP="00EE3C0F">
          <w:pPr>
            <w:pStyle w:val="Sidhuvud"/>
          </w:pPr>
        </w:p>
      </w:tc>
      <w:tc>
        <w:tcPr>
          <w:tcW w:w="1134" w:type="dxa"/>
        </w:tcPr>
        <w:p w:rsidR="00B145D5" w:rsidRDefault="00B145D5" w:rsidP="0094502D">
          <w:pPr>
            <w:pStyle w:val="Sidhuvud"/>
          </w:pPr>
        </w:p>
        <w:p w:rsidR="00B145D5" w:rsidRPr="0094502D" w:rsidRDefault="00B145D5" w:rsidP="00EC71A6">
          <w:pPr>
            <w:pStyle w:val="Sidhuvud"/>
          </w:pPr>
        </w:p>
      </w:tc>
    </w:tr>
    <w:tr w:rsidR="00B145D5" w:rsidTr="00C93EBA">
      <w:trPr>
        <w:trHeight w:val="2268"/>
      </w:trPr>
      <w:sdt>
        <w:sdtPr>
          <w:rPr>
            <w:b/>
          </w:rPr>
          <w:alias w:val="SenderText"/>
          <w:tag w:val="ccRKShow_SenderText"/>
          <w:id w:val="1374046025"/>
          <w:placeholder>
            <w:docPart w:val="E1BB01EA37734191A87C1DC0795B4779"/>
          </w:placeholder>
        </w:sdtPr>
        <w:sdtEndPr>
          <w:rPr>
            <w:b w:val="0"/>
          </w:rPr>
        </w:sdtEndPr>
        <w:sdtContent>
          <w:tc>
            <w:tcPr>
              <w:tcW w:w="5534" w:type="dxa"/>
              <w:tcMar>
                <w:right w:w="1134" w:type="dxa"/>
              </w:tcMar>
            </w:tcPr>
            <w:p w:rsidR="00B145D5" w:rsidRPr="00B145D5" w:rsidRDefault="00B145D5" w:rsidP="00340DE0">
              <w:pPr>
                <w:pStyle w:val="Sidhuvud"/>
                <w:rPr>
                  <w:b/>
                </w:rPr>
              </w:pPr>
              <w:r w:rsidRPr="00B145D5">
                <w:rPr>
                  <w:b/>
                </w:rPr>
                <w:t>Näringsdepartementet</w:t>
              </w:r>
            </w:p>
            <w:p w:rsidR="00B145D5" w:rsidRDefault="00B145D5" w:rsidP="00340DE0">
              <w:pPr>
                <w:pStyle w:val="Sidhuvud"/>
              </w:pPr>
              <w:r w:rsidRPr="00B145D5">
                <w:t>Infrastrukturministern</w:t>
              </w:r>
            </w:p>
            <w:tbl>
              <w:tblPr>
                <w:tblW w:w="4504" w:type="dxa"/>
                <w:tblLayout w:type="fixed"/>
                <w:tblLook w:val="0000" w:firstRow="0" w:lastRow="0" w:firstColumn="0" w:lastColumn="0" w:noHBand="0" w:noVBand="0"/>
              </w:tblPr>
              <w:tblGrid>
                <w:gridCol w:w="4504"/>
              </w:tblGrid>
              <w:tr w:rsidR="00B145D5" w:rsidTr="003109CD">
                <w:trPr>
                  <w:trHeight w:val="199"/>
                </w:trPr>
                <w:tc>
                  <w:tcPr>
                    <w:tcW w:w="4504" w:type="dxa"/>
                  </w:tcPr>
                  <w:p w:rsidR="00B145D5" w:rsidRDefault="00B145D5" w:rsidP="00B145D5">
                    <w:pPr>
                      <w:pStyle w:val="Avsndare"/>
                      <w:framePr w:w="0" w:hRule="auto" w:hSpace="0" w:wrap="auto" w:vAnchor="margin" w:hAnchor="text" w:xAlign="left" w:yAlign="inline"/>
                      <w:ind w:left="-108"/>
                      <w:rPr>
                        <w:bCs/>
                        <w:iCs/>
                      </w:rPr>
                    </w:pPr>
                  </w:p>
                </w:tc>
              </w:tr>
              <w:tr w:rsidR="00B145D5" w:rsidTr="003109CD">
                <w:trPr>
                  <w:trHeight w:val="199"/>
                </w:trPr>
                <w:tc>
                  <w:tcPr>
                    <w:tcW w:w="4504" w:type="dxa"/>
                  </w:tcPr>
                  <w:p w:rsidR="00B145D5" w:rsidRDefault="00B145D5" w:rsidP="00B145D5">
                    <w:pPr>
                      <w:pStyle w:val="Avsndare"/>
                      <w:framePr w:w="0" w:hRule="auto" w:hSpace="0" w:wrap="auto" w:vAnchor="margin" w:hAnchor="text" w:xAlign="left" w:yAlign="inline"/>
                      <w:ind w:left="-108"/>
                      <w:rPr>
                        <w:bCs/>
                        <w:iCs/>
                      </w:rPr>
                    </w:pPr>
                  </w:p>
                </w:tc>
              </w:tr>
            </w:tbl>
            <w:p w:rsidR="00B145D5" w:rsidRPr="00340DE0" w:rsidRDefault="00B145D5" w:rsidP="00340DE0">
              <w:pPr>
                <w:pStyle w:val="Sidhuvud"/>
              </w:pPr>
            </w:p>
          </w:tc>
        </w:sdtContent>
      </w:sdt>
      <w:sdt>
        <w:sdtPr>
          <w:alias w:val="Recipient"/>
          <w:tag w:val="ccRKShow_Recipient"/>
          <w:id w:val="-28344517"/>
          <w:placeholder>
            <w:docPart w:val="4A996A8F8B8B4EFC84FCFAD02B62C938"/>
          </w:placeholder>
          <w:dataBinding w:prefixMappings="xmlns:ns0='http://lp/documentinfo/RK' " w:xpath="/ns0:DocumentInfo[1]/ns0:BaseInfo[1]/ns0:Recipient[1]" w:storeItemID="{2EC3B59D-6A34-4315-8384-BA685C3475B1}"/>
          <w:text w:multiLine="1"/>
        </w:sdtPr>
        <w:sdtEndPr/>
        <w:sdtContent>
          <w:tc>
            <w:tcPr>
              <w:tcW w:w="3170" w:type="dxa"/>
            </w:tcPr>
            <w:p w:rsidR="00B145D5" w:rsidRDefault="00B145D5" w:rsidP="00547B89">
              <w:pPr>
                <w:pStyle w:val="Sidhuvud"/>
              </w:pPr>
              <w:r>
                <w:t>Till riksdagen</w:t>
              </w:r>
            </w:p>
          </w:tc>
        </w:sdtContent>
      </w:sdt>
      <w:tc>
        <w:tcPr>
          <w:tcW w:w="1134" w:type="dxa"/>
        </w:tcPr>
        <w:p w:rsidR="00B145D5" w:rsidRDefault="00B145D5"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D5"/>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18D2"/>
    <w:rsid w:val="0003581B"/>
    <w:rsid w:val="0003679E"/>
    <w:rsid w:val="00041EDC"/>
    <w:rsid w:val="0004352E"/>
    <w:rsid w:val="00053CAA"/>
    <w:rsid w:val="00055AFB"/>
    <w:rsid w:val="00057FE0"/>
    <w:rsid w:val="000620FD"/>
    <w:rsid w:val="00063A3C"/>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1E8"/>
    <w:rsid w:val="0009435C"/>
    <w:rsid w:val="000A13CA"/>
    <w:rsid w:val="000A456A"/>
    <w:rsid w:val="000A5E43"/>
    <w:rsid w:val="000B2C76"/>
    <w:rsid w:val="000B56A9"/>
    <w:rsid w:val="000C063F"/>
    <w:rsid w:val="000C61D1"/>
    <w:rsid w:val="000C62D6"/>
    <w:rsid w:val="000D31A9"/>
    <w:rsid w:val="000D370F"/>
    <w:rsid w:val="000D5449"/>
    <w:rsid w:val="000E12D9"/>
    <w:rsid w:val="000E431B"/>
    <w:rsid w:val="000E59A9"/>
    <w:rsid w:val="000E638A"/>
    <w:rsid w:val="000E6472"/>
    <w:rsid w:val="000F00B8"/>
    <w:rsid w:val="000F1EA7"/>
    <w:rsid w:val="000F2084"/>
    <w:rsid w:val="000F6462"/>
    <w:rsid w:val="00100BA2"/>
    <w:rsid w:val="00106F29"/>
    <w:rsid w:val="00113168"/>
    <w:rsid w:val="0011413E"/>
    <w:rsid w:val="0012033A"/>
    <w:rsid w:val="00121002"/>
    <w:rsid w:val="001213DA"/>
    <w:rsid w:val="00122D16"/>
    <w:rsid w:val="00125B5E"/>
    <w:rsid w:val="00126E6B"/>
    <w:rsid w:val="00130EC3"/>
    <w:rsid w:val="001318F5"/>
    <w:rsid w:val="001331B1"/>
    <w:rsid w:val="00134837"/>
    <w:rsid w:val="00135111"/>
    <w:rsid w:val="001428E2"/>
    <w:rsid w:val="001553FB"/>
    <w:rsid w:val="001635CF"/>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A6788"/>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7E80"/>
    <w:rsid w:val="002102FD"/>
    <w:rsid w:val="00211B4E"/>
    <w:rsid w:val="00213204"/>
    <w:rsid w:val="00213258"/>
    <w:rsid w:val="0021657C"/>
    <w:rsid w:val="00222258"/>
    <w:rsid w:val="00223AD6"/>
    <w:rsid w:val="0022666A"/>
    <w:rsid w:val="00226732"/>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36F8"/>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01A3"/>
    <w:rsid w:val="00340DE0"/>
    <w:rsid w:val="00341F47"/>
    <w:rsid w:val="00342327"/>
    <w:rsid w:val="0034750A"/>
    <w:rsid w:val="00347E11"/>
    <w:rsid w:val="003503DD"/>
    <w:rsid w:val="00350696"/>
    <w:rsid w:val="00350C92"/>
    <w:rsid w:val="003542C5"/>
    <w:rsid w:val="00365461"/>
    <w:rsid w:val="00370311"/>
    <w:rsid w:val="003705AA"/>
    <w:rsid w:val="00380663"/>
    <w:rsid w:val="003853E3"/>
    <w:rsid w:val="0038587E"/>
    <w:rsid w:val="00392ED4"/>
    <w:rsid w:val="00393680"/>
    <w:rsid w:val="00394D4C"/>
    <w:rsid w:val="003A1315"/>
    <w:rsid w:val="003A2E73"/>
    <w:rsid w:val="003A3071"/>
    <w:rsid w:val="003A5969"/>
    <w:rsid w:val="003A5C58"/>
    <w:rsid w:val="003B0C81"/>
    <w:rsid w:val="003B4D12"/>
    <w:rsid w:val="003C44F0"/>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14F8"/>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30B4"/>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1995"/>
    <w:rsid w:val="004A33C6"/>
    <w:rsid w:val="004A66B1"/>
    <w:rsid w:val="004A7DC4"/>
    <w:rsid w:val="004B1E7B"/>
    <w:rsid w:val="004B3029"/>
    <w:rsid w:val="004B35E7"/>
    <w:rsid w:val="004B63BF"/>
    <w:rsid w:val="004B66DA"/>
    <w:rsid w:val="004B696B"/>
    <w:rsid w:val="004B7DFF"/>
    <w:rsid w:val="004C3A3F"/>
    <w:rsid w:val="004C5686"/>
    <w:rsid w:val="004C70EE"/>
    <w:rsid w:val="004C7456"/>
    <w:rsid w:val="004D766C"/>
    <w:rsid w:val="004E1DE3"/>
    <w:rsid w:val="004E251B"/>
    <w:rsid w:val="004E25CD"/>
    <w:rsid w:val="004E2A4B"/>
    <w:rsid w:val="004E6D22"/>
    <w:rsid w:val="004F0448"/>
    <w:rsid w:val="004F1EA0"/>
    <w:rsid w:val="004F4021"/>
    <w:rsid w:val="004F5640"/>
    <w:rsid w:val="004F6525"/>
    <w:rsid w:val="004F6FE2"/>
    <w:rsid w:val="00501659"/>
    <w:rsid w:val="00505905"/>
    <w:rsid w:val="00511A1B"/>
    <w:rsid w:val="00511A68"/>
    <w:rsid w:val="00513E7D"/>
    <w:rsid w:val="00514A67"/>
    <w:rsid w:val="00521192"/>
    <w:rsid w:val="0052127C"/>
    <w:rsid w:val="00526AEB"/>
    <w:rsid w:val="005274B5"/>
    <w:rsid w:val="005302E0"/>
    <w:rsid w:val="00544738"/>
    <w:rsid w:val="005456E4"/>
    <w:rsid w:val="00547B89"/>
    <w:rsid w:val="005568AF"/>
    <w:rsid w:val="0055693F"/>
    <w:rsid w:val="00556AF5"/>
    <w:rsid w:val="005606BC"/>
    <w:rsid w:val="00563E73"/>
    <w:rsid w:val="00565486"/>
    <w:rsid w:val="00565792"/>
    <w:rsid w:val="00567799"/>
    <w:rsid w:val="005710DE"/>
    <w:rsid w:val="00571A0B"/>
    <w:rsid w:val="00573DFD"/>
    <w:rsid w:val="005747D0"/>
    <w:rsid w:val="00574B89"/>
    <w:rsid w:val="00582918"/>
    <w:rsid w:val="005850D7"/>
    <w:rsid w:val="0058522F"/>
    <w:rsid w:val="00586266"/>
    <w:rsid w:val="00595EDE"/>
    <w:rsid w:val="00596A4E"/>
    <w:rsid w:val="00596E2B"/>
    <w:rsid w:val="005A0CBA"/>
    <w:rsid w:val="005A2022"/>
    <w:rsid w:val="005A3272"/>
    <w:rsid w:val="005A5193"/>
    <w:rsid w:val="005B115A"/>
    <w:rsid w:val="005B537F"/>
    <w:rsid w:val="005C120D"/>
    <w:rsid w:val="005C15B3"/>
    <w:rsid w:val="005C5FCF"/>
    <w:rsid w:val="005D07C2"/>
    <w:rsid w:val="005E2F29"/>
    <w:rsid w:val="005E400D"/>
    <w:rsid w:val="005E4E79"/>
    <w:rsid w:val="005E5CE7"/>
    <w:rsid w:val="005E790C"/>
    <w:rsid w:val="005F08C5"/>
    <w:rsid w:val="00605718"/>
    <w:rsid w:val="00605C66"/>
    <w:rsid w:val="00607814"/>
    <w:rsid w:val="00615471"/>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3AD8"/>
    <w:rsid w:val="00674C2F"/>
    <w:rsid w:val="00674C8B"/>
    <w:rsid w:val="006819B3"/>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6F7B5F"/>
    <w:rsid w:val="00701CFB"/>
    <w:rsid w:val="00710A6C"/>
    <w:rsid w:val="00710D98"/>
    <w:rsid w:val="00711CE9"/>
    <w:rsid w:val="00712266"/>
    <w:rsid w:val="00712593"/>
    <w:rsid w:val="00712D82"/>
    <w:rsid w:val="00716E22"/>
    <w:rsid w:val="007171AB"/>
    <w:rsid w:val="007201FD"/>
    <w:rsid w:val="007213D0"/>
    <w:rsid w:val="00732599"/>
    <w:rsid w:val="00743E09"/>
    <w:rsid w:val="00744FCC"/>
    <w:rsid w:val="00750C93"/>
    <w:rsid w:val="00754E24"/>
    <w:rsid w:val="0075571F"/>
    <w:rsid w:val="00757B3B"/>
    <w:rsid w:val="00764FA6"/>
    <w:rsid w:val="00773075"/>
    <w:rsid w:val="00773F36"/>
    <w:rsid w:val="00776254"/>
    <w:rsid w:val="007769FC"/>
    <w:rsid w:val="00777CFF"/>
    <w:rsid w:val="007815BC"/>
    <w:rsid w:val="00782B3F"/>
    <w:rsid w:val="00782E3C"/>
    <w:rsid w:val="007900CC"/>
    <w:rsid w:val="0079641B"/>
    <w:rsid w:val="00797A90"/>
    <w:rsid w:val="007A09A2"/>
    <w:rsid w:val="007A0F1F"/>
    <w:rsid w:val="007A1856"/>
    <w:rsid w:val="007A1887"/>
    <w:rsid w:val="007A629C"/>
    <w:rsid w:val="007A6348"/>
    <w:rsid w:val="007B023C"/>
    <w:rsid w:val="007C44FF"/>
    <w:rsid w:val="007C6456"/>
    <w:rsid w:val="007C7BDB"/>
    <w:rsid w:val="007D2FF5"/>
    <w:rsid w:val="007D73AB"/>
    <w:rsid w:val="007D790E"/>
    <w:rsid w:val="007E2712"/>
    <w:rsid w:val="007E3000"/>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3D4D"/>
    <w:rsid w:val="008942A6"/>
    <w:rsid w:val="00894D3D"/>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165ED"/>
    <w:rsid w:val="00920905"/>
    <w:rsid w:val="009279B2"/>
    <w:rsid w:val="00935814"/>
    <w:rsid w:val="0094502D"/>
    <w:rsid w:val="00946561"/>
    <w:rsid w:val="00946B39"/>
    <w:rsid w:val="00947013"/>
    <w:rsid w:val="00955186"/>
    <w:rsid w:val="00973084"/>
    <w:rsid w:val="00974B59"/>
    <w:rsid w:val="00984EA2"/>
    <w:rsid w:val="00986CC3"/>
    <w:rsid w:val="009876DA"/>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44CF"/>
    <w:rsid w:val="00A2019A"/>
    <w:rsid w:val="00A23493"/>
    <w:rsid w:val="00A2416A"/>
    <w:rsid w:val="00A3270B"/>
    <w:rsid w:val="00A33AF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7639"/>
    <w:rsid w:val="00AA1809"/>
    <w:rsid w:val="00AB5033"/>
    <w:rsid w:val="00AB5298"/>
    <w:rsid w:val="00AB5519"/>
    <w:rsid w:val="00AB6313"/>
    <w:rsid w:val="00AB71DD"/>
    <w:rsid w:val="00AC15C5"/>
    <w:rsid w:val="00AC4343"/>
    <w:rsid w:val="00AD0E75"/>
    <w:rsid w:val="00AD1232"/>
    <w:rsid w:val="00AE0797"/>
    <w:rsid w:val="00AE7BD8"/>
    <w:rsid w:val="00AE7D02"/>
    <w:rsid w:val="00AF0BB7"/>
    <w:rsid w:val="00AF0BDE"/>
    <w:rsid w:val="00AF0EDE"/>
    <w:rsid w:val="00AF4853"/>
    <w:rsid w:val="00B00702"/>
    <w:rsid w:val="00B0110B"/>
    <w:rsid w:val="00B0234E"/>
    <w:rsid w:val="00B06751"/>
    <w:rsid w:val="00B145D5"/>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22BD"/>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4127"/>
    <w:rsid w:val="00B967D3"/>
    <w:rsid w:val="00B96EFA"/>
    <w:rsid w:val="00BA549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0104"/>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379E"/>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4B3"/>
    <w:rsid w:val="00CB2EA1"/>
    <w:rsid w:val="00CB2F84"/>
    <w:rsid w:val="00CB3E75"/>
    <w:rsid w:val="00CB43F1"/>
    <w:rsid w:val="00CB6A8A"/>
    <w:rsid w:val="00CB6EDE"/>
    <w:rsid w:val="00CC41BA"/>
    <w:rsid w:val="00CD09EF"/>
    <w:rsid w:val="00CD17C1"/>
    <w:rsid w:val="00CD1C6C"/>
    <w:rsid w:val="00CD37F1"/>
    <w:rsid w:val="00CD6169"/>
    <w:rsid w:val="00CD66E2"/>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1602"/>
    <w:rsid w:val="00D84704"/>
    <w:rsid w:val="00D921FD"/>
    <w:rsid w:val="00D93714"/>
    <w:rsid w:val="00D94034"/>
    <w:rsid w:val="00D95424"/>
    <w:rsid w:val="00DA4084"/>
    <w:rsid w:val="00DA576A"/>
    <w:rsid w:val="00DA5A54"/>
    <w:rsid w:val="00DA5C0D"/>
    <w:rsid w:val="00DB0AAE"/>
    <w:rsid w:val="00DB4E26"/>
    <w:rsid w:val="00DB714B"/>
    <w:rsid w:val="00DC1025"/>
    <w:rsid w:val="00DC10F6"/>
    <w:rsid w:val="00DC3E45"/>
    <w:rsid w:val="00DC4598"/>
    <w:rsid w:val="00DD0722"/>
    <w:rsid w:val="00DD212F"/>
    <w:rsid w:val="00DD3046"/>
    <w:rsid w:val="00DD4D2D"/>
    <w:rsid w:val="00DE18F5"/>
    <w:rsid w:val="00DE73D2"/>
    <w:rsid w:val="00DF5BFB"/>
    <w:rsid w:val="00DF5CD6"/>
    <w:rsid w:val="00E022DA"/>
    <w:rsid w:val="00E03BCB"/>
    <w:rsid w:val="00E05E20"/>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4B86"/>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5E2F"/>
    <w:rsid w:val="00F66093"/>
    <w:rsid w:val="00F66657"/>
    <w:rsid w:val="00F6751E"/>
    <w:rsid w:val="00F70848"/>
    <w:rsid w:val="00F73A60"/>
    <w:rsid w:val="00F829C7"/>
    <w:rsid w:val="00F834AA"/>
    <w:rsid w:val="00F848D6"/>
    <w:rsid w:val="00F859AE"/>
    <w:rsid w:val="00F865F6"/>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E5082"/>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B861"/>
  <w15:docId w15:val="{9708146A-D80D-4BFC-8705-A614F1EA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B145D5"/>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587E6FB5F04DCC9E8B62FBA3738D2B"/>
        <w:category>
          <w:name w:val="Allmänt"/>
          <w:gallery w:val="placeholder"/>
        </w:category>
        <w:types>
          <w:type w:val="bbPlcHdr"/>
        </w:types>
        <w:behaviors>
          <w:behavior w:val="content"/>
        </w:behaviors>
        <w:guid w:val="{653D5C3E-F4E5-4D7F-8175-6A3F82665E08}"/>
      </w:docPartPr>
      <w:docPartBody>
        <w:p w:rsidR="001A119D" w:rsidRDefault="001924C6" w:rsidP="001924C6">
          <w:pPr>
            <w:pStyle w:val="50587E6FB5F04DCC9E8B62FBA3738D2B"/>
          </w:pPr>
          <w:r>
            <w:rPr>
              <w:rStyle w:val="Platshllartext"/>
            </w:rPr>
            <w:t xml:space="preserve"> </w:t>
          </w:r>
        </w:p>
      </w:docPartBody>
    </w:docPart>
    <w:docPart>
      <w:docPartPr>
        <w:name w:val="6FB8D7865658443FB9BA114B4D035D14"/>
        <w:category>
          <w:name w:val="Allmänt"/>
          <w:gallery w:val="placeholder"/>
        </w:category>
        <w:types>
          <w:type w:val="bbPlcHdr"/>
        </w:types>
        <w:behaviors>
          <w:behavior w:val="content"/>
        </w:behaviors>
        <w:guid w:val="{38AFB458-B8DE-45B8-BED2-59CD0D3D6CF8}"/>
      </w:docPartPr>
      <w:docPartBody>
        <w:p w:rsidR="001A119D" w:rsidRDefault="001924C6" w:rsidP="001924C6">
          <w:pPr>
            <w:pStyle w:val="6FB8D7865658443FB9BA114B4D035D14"/>
          </w:pPr>
          <w:r>
            <w:rPr>
              <w:rStyle w:val="Platshllartext"/>
            </w:rPr>
            <w:t xml:space="preserve"> </w:t>
          </w:r>
        </w:p>
      </w:docPartBody>
    </w:docPart>
    <w:docPart>
      <w:docPartPr>
        <w:name w:val="E1BB01EA37734191A87C1DC0795B4779"/>
        <w:category>
          <w:name w:val="Allmänt"/>
          <w:gallery w:val="placeholder"/>
        </w:category>
        <w:types>
          <w:type w:val="bbPlcHdr"/>
        </w:types>
        <w:behaviors>
          <w:behavior w:val="content"/>
        </w:behaviors>
        <w:guid w:val="{F46147BD-1BEC-4468-9148-DB2A4EFC7C3A}"/>
      </w:docPartPr>
      <w:docPartBody>
        <w:p w:rsidR="001A119D" w:rsidRDefault="001924C6" w:rsidP="001924C6">
          <w:pPr>
            <w:pStyle w:val="E1BB01EA37734191A87C1DC0795B4779"/>
          </w:pPr>
          <w:r>
            <w:rPr>
              <w:rStyle w:val="Platshllartext"/>
            </w:rPr>
            <w:t xml:space="preserve"> </w:t>
          </w:r>
        </w:p>
      </w:docPartBody>
    </w:docPart>
    <w:docPart>
      <w:docPartPr>
        <w:name w:val="4A996A8F8B8B4EFC84FCFAD02B62C938"/>
        <w:category>
          <w:name w:val="Allmänt"/>
          <w:gallery w:val="placeholder"/>
        </w:category>
        <w:types>
          <w:type w:val="bbPlcHdr"/>
        </w:types>
        <w:behaviors>
          <w:behavior w:val="content"/>
        </w:behaviors>
        <w:guid w:val="{D936811D-1DD3-4DE5-BC21-4F48AA44B188}"/>
      </w:docPartPr>
      <w:docPartBody>
        <w:p w:rsidR="001A119D" w:rsidRDefault="001924C6" w:rsidP="001924C6">
          <w:pPr>
            <w:pStyle w:val="4A996A8F8B8B4EFC84FCFAD02B62C938"/>
          </w:pPr>
          <w:r>
            <w:rPr>
              <w:rStyle w:val="Platshllartext"/>
            </w:rPr>
            <w:t xml:space="preserve"> </w:t>
          </w:r>
        </w:p>
      </w:docPartBody>
    </w:docPart>
    <w:docPart>
      <w:docPartPr>
        <w:name w:val="26C94FBD9E9240FBA07B9E3E7B1360E5"/>
        <w:category>
          <w:name w:val="Allmänt"/>
          <w:gallery w:val="placeholder"/>
        </w:category>
        <w:types>
          <w:type w:val="bbPlcHdr"/>
        </w:types>
        <w:behaviors>
          <w:behavior w:val="content"/>
        </w:behaviors>
        <w:guid w:val="{8636D459-3734-47F5-9054-70C0487A89B7}"/>
      </w:docPartPr>
      <w:docPartBody>
        <w:p w:rsidR="001A119D" w:rsidRDefault="001924C6" w:rsidP="001924C6">
          <w:pPr>
            <w:pStyle w:val="26C94FBD9E9240FBA07B9E3E7B1360E5"/>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6FE57044697439797D78594191D1A28"/>
        <w:category>
          <w:name w:val="Allmänt"/>
          <w:gallery w:val="placeholder"/>
        </w:category>
        <w:types>
          <w:type w:val="bbPlcHdr"/>
        </w:types>
        <w:behaviors>
          <w:behavior w:val="content"/>
        </w:behaviors>
        <w:guid w:val="{59233597-E437-4317-9314-692734C833C1}"/>
      </w:docPartPr>
      <w:docPartBody>
        <w:p w:rsidR="001A119D" w:rsidRDefault="001924C6" w:rsidP="001924C6">
          <w:pPr>
            <w:pStyle w:val="66FE57044697439797D78594191D1A28"/>
          </w:pPr>
          <w:r>
            <w:t xml:space="preserve"> </w:t>
          </w:r>
          <w:r>
            <w:rPr>
              <w:rStyle w:val="Platshllartext"/>
            </w:rPr>
            <w:t>Välj ett parti.</w:t>
          </w:r>
        </w:p>
      </w:docPartBody>
    </w:docPart>
    <w:docPart>
      <w:docPartPr>
        <w:name w:val="DFA834585F1846068E6526197877FC6F"/>
        <w:category>
          <w:name w:val="Allmänt"/>
          <w:gallery w:val="placeholder"/>
        </w:category>
        <w:types>
          <w:type w:val="bbPlcHdr"/>
        </w:types>
        <w:behaviors>
          <w:behavior w:val="content"/>
        </w:behaviors>
        <w:guid w:val="{E41D1CE8-49F9-4D35-A0F1-5903DBAE48F6}"/>
      </w:docPartPr>
      <w:docPartBody>
        <w:p w:rsidR="004D1A6C" w:rsidRDefault="001A119D" w:rsidP="001A119D">
          <w:pPr>
            <w:pStyle w:val="DFA834585F1846068E6526197877FC6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712BEC6BD874F9592ED0C3B5FE9BB71"/>
        <w:category>
          <w:name w:val="Allmänt"/>
          <w:gallery w:val="placeholder"/>
        </w:category>
        <w:types>
          <w:type w:val="bbPlcHdr"/>
        </w:types>
        <w:behaviors>
          <w:behavior w:val="content"/>
        </w:behaviors>
        <w:guid w:val="{5F613291-C935-479B-80AB-2A3220D52669}"/>
      </w:docPartPr>
      <w:docPartBody>
        <w:p w:rsidR="004D1A6C" w:rsidRDefault="001A119D" w:rsidP="001A119D">
          <w:pPr>
            <w:pStyle w:val="7712BEC6BD874F9592ED0C3B5FE9BB71"/>
          </w:pPr>
          <w:r>
            <w:rPr>
              <w:rStyle w:val="Platshllartext"/>
            </w:rPr>
            <w:t>Klicka här för att ange datum.</w:t>
          </w:r>
        </w:p>
      </w:docPartBody>
    </w:docPart>
    <w:docPart>
      <w:docPartPr>
        <w:name w:val="147DD2D3B7C143449667B33298361533"/>
        <w:category>
          <w:name w:val="Allmänt"/>
          <w:gallery w:val="placeholder"/>
        </w:category>
        <w:types>
          <w:type w:val="bbPlcHdr"/>
        </w:types>
        <w:behaviors>
          <w:behavior w:val="content"/>
        </w:behaviors>
        <w:guid w:val="{0F093914-7C50-437A-A75D-435E416AECC9}"/>
      </w:docPartPr>
      <w:docPartBody>
        <w:p w:rsidR="004D1A6C" w:rsidRDefault="001A119D" w:rsidP="001A119D">
          <w:pPr>
            <w:pStyle w:val="147DD2D3B7C143449667B3329836153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C6"/>
    <w:rsid w:val="001924C6"/>
    <w:rsid w:val="001A119D"/>
    <w:rsid w:val="004D1A6C"/>
    <w:rsid w:val="005C60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A4FA382BFDF4304AC58A836BF4CCC16">
    <w:name w:val="8A4FA382BFDF4304AC58A836BF4CCC16"/>
    <w:rsid w:val="001924C6"/>
  </w:style>
  <w:style w:type="character" w:styleId="Platshllartext">
    <w:name w:val="Placeholder Text"/>
    <w:basedOn w:val="Standardstycketeckensnitt"/>
    <w:uiPriority w:val="99"/>
    <w:semiHidden/>
    <w:rsid w:val="001A119D"/>
    <w:rPr>
      <w:noProof w:val="0"/>
      <w:color w:val="808080"/>
    </w:rPr>
  </w:style>
  <w:style w:type="paragraph" w:customStyle="1" w:styleId="59785C41BF28403C84F0E3EC6595FAF1">
    <w:name w:val="59785C41BF28403C84F0E3EC6595FAF1"/>
    <w:rsid w:val="001924C6"/>
  </w:style>
  <w:style w:type="paragraph" w:customStyle="1" w:styleId="5F4BE949C4144A40ABBA29F9738E26F6">
    <w:name w:val="5F4BE949C4144A40ABBA29F9738E26F6"/>
    <w:rsid w:val="001924C6"/>
  </w:style>
  <w:style w:type="paragraph" w:customStyle="1" w:styleId="07E9933B7A97449A9A36B0AF68F28170">
    <w:name w:val="07E9933B7A97449A9A36B0AF68F28170"/>
    <w:rsid w:val="001924C6"/>
  </w:style>
  <w:style w:type="paragraph" w:customStyle="1" w:styleId="50587E6FB5F04DCC9E8B62FBA3738D2B">
    <w:name w:val="50587E6FB5F04DCC9E8B62FBA3738D2B"/>
    <w:rsid w:val="001924C6"/>
  </w:style>
  <w:style w:type="paragraph" w:customStyle="1" w:styleId="6FB8D7865658443FB9BA114B4D035D14">
    <w:name w:val="6FB8D7865658443FB9BA114B4D035D14"/>
    <w:rsid w:val="001924C6"/>
  </w:style>
  <w:style w:type="paragraph" w:customStyle="1" w:styleId="F23B31F8137146679DF4A9D84B3022DC">
    <w:name w:val="F23B31F8137146679DF4A9D84B3022DC"/>
    <w:rsid w:val="001924C6"/>
  </w:style>
  <w:style w:type="paragraph" w:customStyle="1" w:styleId="143C23B3A46D4210862BC9EAA7DAC95D">
    <w:name w:val="143C23B3A46D4210862BC9EAA7DAC95D"/>
    <w:rsid w:val="001924C6"/>
  </w:style>
  <w:style w:type="paragraph" w:customStyle="1" w:styleId="B903AB1A79944CFC9849151D31DCA28D">
    <w:name w:val="B903AB1A79944CFC9849151D31DCA28D"/>
    <w:rsid w:val="001924C6"/>
  </w:style>
  <w:style w:type="paragraph" w:customStyle="1" w:styleId="E1BB01EA37734191A87C1DC0795B4779">
    <w:name w:val="E1BB01EA37734191A87C1DC0795B4779"/>
    <w:rsid w:val="001924C6"/>
  </w:style>
  <w:style w:type="paragraph" w:customStyle="1" w:styleId="4A996A8F8B8B4EFC84FCFAD02B62C938">
    <w:name w:val="4A996A8F8B8B4EFC84FCFAD02B62C938"/>
    <w:rsid w:val="001924C6"/>
  </w:style>
  <w:style w:type="paragraph" w:customStyle="1" w:styleId="26C94FBD9E9240FBA07B9E3E7B1360E5">
    <w:name w:val="26C94FBD9E9240FBA07B9E3E7B1360E5"/>
    <w:rsid w:val="001924C6"/>
  </w:style>
  <w:style w:type="paragraph" w:customStyle="1" w:styleId="66FE57044697439797D78594191D1A28">
    <w:name w:val="66FE57044697439797D78594191D1A28"/>
    <w:rsid w:val="001924C6"/>
  </w:style>
  <w:style w:type="paragraph" w:customStyle="1" w:styleId="0C11ACFAE8054864A94403B9C2BBAEF4">
    <w:name w:val="0C11ACFAE8054864A94403B9C2BBAEF4"/>
    <w:rsid w:val="001924C6"/>
  </w:style>
  <w:style w:type="paragraph" w:customStyle="1" w:styleId="3CD974A891D841118305EDB5F1769E73">
    <w:name w:val="3CD974A891D841118305EDB5F1769E73"/>
    <w:rsid w:val="001924C6"/>
  </w:style>
  <w:style w:type="paragraph" w:customStyle="1" w:styleId="DFA834585F1846068E6526197877FC6F">
    <w:name w:val="DFA834585F1846068E6526197877FC6F"/>
    <w:rsid w:val="001A119D"/>
  </w:style>
  <w:style w:type="paragraph" w:customStyle="1" w:styleId="7712BEC6BD874F9592ED0C3B5FE9BB71">
    <w:name w:val="7712BEC6BD874F9592ED0C3B5FE9BB71"/>
    <w:rsid w:val="001A119D"/>
  </w:style>
  <w:style w:type="paragraph" w:customStyle="1" w:styleId="147DD2D3B7C143449667B33298361533">
    <w:name w:val="147DD2D3B7C143449667B33298361533"/>
    <w:rsid w:val="001A1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4ce88887-5a81-4cf6-8c2c-164233a0bb42</RD_Svarsid>
  </documentManagement>
</p:properties>
</file>

<file path=customXml/item3.xml><?xml version="1.0" encoding="utf-8"?>
<?mso-contentType ?>
<customXsn xmlns="http://schemas.microsoft.com/office/2006/metadata/customXsn">
  <xsnLocation/>
  <cached>True</cached>
  <openByDefault>True</openByDefault>
  <xsnScope>/yta/n-bt/transport/Nya TE Riksdagen</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Tomas Eneroth</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2019-03-05T00:00:00</HeaderDate>
    <Office/>
    <Dnr>N2019/00818/TIF</Dnr>
    <ParagrafNr/>
    <DocumentTitle/>
    <VisitingAddress/>
    <Extra1/>
    <Extra2/>
    <Extra3>Jessika Roswall</Extra3>
    <Number/>
    <Recipient>Till riksdagen</Recipient>
    <SenderText/>
    <DocNumber/>
    <Doclanguage>1053</Doclanguage>
    <Appendix/>
    <LogotypeName>RK_LOGO_SV_BW.emf</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30C24-0063-491F-A261-DD7FCA2E548C}"/>
</file>

<file path=customXml/itemProps2.xml><?xml version="1.0" encoding="utf-8"?>
<ds:datastoreItem xmlns:ds="http://schemas.openxmlformats.org/officeDocument/2006/customXml" ds:itemID="{7FAF96CC-F5A4-4C73-BC79-054E34E03B95}"/>
</file>

<file path=customXml/itemProps3.xml><?xml version="1.0" encoding="utf-8"?>
<ds:datastoreItem xmlns:ds="http://schemas.openxmlformats.org/officeDocument/2006/customXml" ds:itemID="{B0B6870D-CBB0-4238-9CF3-0330F716422E}"/>
</file>

<file path=customXml/itemProps4.xml><?xml version="1.0" encoding="utf-8"?>
<ds:datastoreItem xmlns:ds="http://schemas.openxmlformats.org/officeDocument/2006/customXml" ds:itemID="{B2AB9E06-626D-495E-9AF8-7000B7E53FB0}"/>
</file>

<file path=customXml/itemProps5.xml><?xml version="1.0" encoding="utf-8"?>
<ds:datastoreItem xmlns:ds="http://schemas.openxmlformats.org/officeDocument/2006/customXml" ds:itemID="{2EC3B59D-6A34-4315-8384-BA685C3475B1}"/>
</file>

<file path=customXml/itemProps6.xml><?xml version="1.0" encoding="utf-8"?>
<ds:datastoreItem xmlns:ds="http://schemas.openxmlformats.org/officeDocument/2006/customXml" ds:itemID="{39576F8A-2286-4C45-AB47-B00A9F73412A}"/>
</file>

<file path=customXml/itemProps7.xml><?xml version="1.0" encoding="utf-8"?>
<ds:datastoreItem xmlns:ds="http://schemas.openxmlformats.org/officeDocument/2006/customXml" ds:itemID="{B2AB9E06-626D-495E-9AF8-7000B7E53FB0}"/>
</file>

<file path=customXml/itemProps8.xml><?xml version="1.0" encoding="utf-8"?>
<ds:datastoreItem xmlns:ds="http://schemas.openxmlformats.org/officeDocument/2006/customXml" ds:itemID="{341F1FAF-A832-4CDB-8D23-E2D0E6C40344}"/>
</file>

<file path=docProps/app.xml><?xml version="1.0" encoding="utf-8"?>
<Properties xmlns="http://schemas.openxmlformats.org/officeDocument/2006/extended-properties" xmlns:vt="http://schemas.openxmlformats.org/officeDocument/2006/docPropsVTypes">
  <Template>RK Basmall</Template>
  <TotalTime>0</TotalTime>
  <Pages>1</Pages>
  <Words>397</Words>
  <Characters>2106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Mats Bellinder</cp:lastModifiedBy>
  <cp:revision>7</cp:revision>
  <cp:lastPrinted>2019-03-04T09:59:00Z</cp:lastPrinted>
  <dcterms:created xsi:type="dcterms:W3CDTF">2019-03-04T09:56:00Z</dcterms:created>
  <dcterms:modified xsi:type="dcterms:W3CDTF">2019-03-04T10:07:00Z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a5c0b62a-eecc-4031-81d7-cbe8ee36ae19</vt:lpwstr>
  </property>
  <property fmtid="{D5CDD505-2E9C-101B-9397-08002B2CF9AE}" pid="3" name="ContentTypeId">
    <vt:lpwstr>0x0101007DCF975C04D44161A4E6A1E30BEAF3560093B6C30A1794704D9AEDAE4402691088</vt:lpwstr>
  </property>
</Properties>
</file>