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48115" w14:textId="34D37B75" w:rsidR="007A05DC" w:rsidRPr="006577D6" w:rsidRDefault="007A05DC" w:rsidP="00D602F2">
      <w:pPr>
        <w:pStyle w:val="Rubrik"/>
        <w:spacing w:after="480"/>
      </w:pPr>
      <w:r w:rsidRPr="006577D6">
        <w:t>Svar på fråga 2016/17</w:t>
      </w:r>
      <w:r w:rsidR="00E8691E" w:rsidRPr="006577D6">
        <w:t>:</w:t>
      </w:r>
      <w:r w:rsidR="000D201A" w:rsidRPr="006577D6">
        <w:rPr>
          <w:color w:val="000000" w:themeColor="text1"/>
        </w:rPr>
        <w:t>1872</w:t>
      </w:r>
      <w:r w:rsidRPr="006577D6">
        <w:rPr>
          <w:color w:val="000000" w:themeColor="text1"/>
        </w:rPr>
        <w:t xml:space="preserve"> av </w:t>
      </w:r>
      <w:r w:rsidR="000D201A" w:rsidRPr="006577D6">
        <w:rPr>
          <w:color w:val="000000" w:themeColor="text1"/>
        </w:rPr>
        <w:t>Johan Forsell</w:t>
      </w:r>
      <w:r w:rsidR="00170B1C" w:rsidRPr="006577D6">
        <w:rPr>
          <w:color w:val="000000" w:themeColor="text1"/>
        </w:rPr>
        <w:t xml:space="preserve"> </w:t>
      </w:r>
      <w:r w:rsidR="00DE375E" w:rsidRPr="006577D6">
        <w:rPr>
          <w:color w:val="000000" w:themeColor="text1"/>
        </w:rPr>
        <w:t>(</w:t>
      </w:r>
      <w:r w:rsidR="000D201A" w:rsidRPr="006577D6">
        <w:rPr>
          <w:color w:val="000000" w:themeColor="text1"/>
        </w:rPr>
        <w:t>M</w:t>
      </w:r>
      <w:r w:rsidR="00D57932" w:rsidRPr="006577D6">
        <w:rPr>
          <w:color w:val="000000" w:themeColor="text1"/>
        </w:rPr>
        <w:t xml:space="preserve">) </w:t>
      </w:r>
      <w:r w:rsidR="000D201A" w:rsidRPr="006577D6">
        <w:rPr>
          <w:color w:val="000000" w:themeColor="text1"/>
        </w:rPr>
        <w:t>Stulna identiteter och terrorfinansiering</w:t>
      </w:r>
      <w:r w:rsidR="00557D52" w:rsidRPr="006577D6">
        <w:rPr>
          <w:color w:val="000000" w:themeColor="text1"/>
        </w:rPr>
        <w:t xml:space="preserve"> samt fråga 2016/17:1889 av Markus Wieche</w:t>
      </w:r>
      <w:r w:rsidR="001C2371">
        <w:rPr>
          <w:color w:val="000000" w:themeColor="text1"/>
        </w:rPr>
        <w:t>l</w:t>
      </w:r>
      <w:r w:rsidR="00557D52" w:rsidRPr="006577D6">
        <w:rPr>
          <w:color w:val="000000" w:themeColor="text1"/>
        </w:rPr>
        <w:t xml:space="preserve"> (SD) Avlidna terroristers identitet</w:t>
      </w:r>
    </w:p>
    <w:p w14:paraId="236682D2" w14:textId="2708114F" w:rsidR="00A31263" w:rsidRDefault="003374CE" w:rsidP="003374CE">
      <w:pPr>
        <w:pStyle w:val="Brdtext"/>
      </w:pPr>
      <w:r w:rsidRPr="006577D6">
        <w:t>Johan Forsell</w:t>
      </w:r>
      <w:r>
        <w:t xml:space="preserve"> ha</w:t>
      </w:r>
      <w:r w:rsidR="007A0F9D">
        <w:t xml:space="preserve">r </w:t>
      </w:r>
      <w:r w:rsidR="00483D02">
        <w:t xml:space="preserve">frågat mig </w:t>
      </w:r>
      <w:r>
        <w:t>vilka initiativ jag avser att vidta med anledning av de uppgifter som framkommit om stulna identiteter och terrorfinansiering och om jag avser att se över relevant lagstiftning för att underlätta för Skatteverket att komma åt problemet med stulna identiteter</w:t>
      </w:r>
      <w:r w:rsidR="00DE375E">
        <w:t>.</w:t>
      </w:r>
      <w:r w:rsidR="00557D52">
        <w:t xml:space="preserve"> </w:t>
      </w:r>
      <w:r w:rsidR="00A31263">
        <w:t>Markus Wiechel har frågat mig vilka regeländringar som jag och regeringen avser att göra för att undvika att skattepengar hamnar i felaktiga händer, och om det kan vara aktuellt att ta ifrån medborgarskapet för personer som stridit för eller aktivt stöttat terrororganisationer som Islamiska staten.</w:t>
      </w:r>
    </w:p>
    <w:p w14:paraId="7F9EB41A" w14:textId="3DCF55DB" w:rsidR="00A87483" w:rsidRDefault="00A87483" w:rsidP="003374CE">
      <w:pPr>
        <w:pStyle w:val="Brdtext"/>
      </w:pPr>
      <w:r>
        <w:t>Fråg</w:t>
      </w:r>
      <w:r w:rsidR="009C5E4C">
        <w:t>orna</w:t>
      </w:r>
      <w:r>
        <w:t xml:space="preserve"> hänger ihop med den</w:t>
      </w:r>
      <w:r w:rsidRPr="00A87483">
        <w:t xml:space="preserve"> </w:t>
      </w:r>
      <w:r>
        <w:t xml:space="preserve">övergripande kampen </w:t>
      </w:r>
      <w:r w:rsidRPr="00A87483">
        <w:t xml:space="preserve">mot terrorism </w:t>
      </w:r>
      <w:r w:rsidR="0026766E">
        <w:t xml:space="preserve">och </w:t>
      </w:r>
      <w:r w:rsidR="002B3F09">
        <w:t xml:space="preserve">dess </w:t>
      </w:r>
      <w:r w:rsidR="0026766E">
        <w:t xml:space="preserve">finansiering </w:t>
      </w:r>
      <w:r w:rsidRPr="00A87483">
        <w:t xml:space="preserve">som regeringen driver </w:t>
      </w:r>
      <w:r w:rsidR="00557D52">
        <w:t>utifrån</w:t>
      </w:r>
      <w:r>
        <w:t xml:space="preserve"> den</w:t>
      </w:r>
      <w:r w:rsidRPr="00A87483">
        <w:t xml:space="preserve"> nationella strategi</w:t>
      </w:r>
      <w:r>
        <w:t>n</w:t>
      </w:r>
      <w:r w:rsidRPr="00A87483">
        <w:t xml:space="preserve"> mot terrorism</w:t>
      </w:r>
      <w:r>
        <w:t xml:space="preserve"> (skr. </w:t>
      </w:r>
      <w:r w:rsidR="00557D52">
        <w:t>2014/15:146) samt</w:t>
      </w:r>
      <w:r>
        <w:t xml:space="preserve"> </w:t>
      </w:r>
      <w:r w:rsidR="006577D6">
        <w:t xml:space="preserve">enligt </w:t>
      </w:r>
      <w:r>
        <w:t>de blocköverskridande politiska öv</w:t>
      </w:r>
      <w:r w:rsidR="00E95502">
        <w:t>e</w:t>
      </w:r>
      <w:r>
        <w:t>renskommelserna</w:t>
      </w:r>
      <w:r w:rsidR="00557D52">
        <w:t xml:space="preserve"> om åtgärder mot terrorism</w:t>
      </w:r>
      <w:r w:rsidR="003374CE">
        <w:t>.</w:t>
      </w:r>
    </w:p>
    <w:p w14:paraId="02A657FB" w14:textId="561D7C36" w:rsidR="0026766E" w:rsidRDefault="0026766E" w:rsidP="0026766E">
      <w:r>
        <w:t>S</w:t>
      </w:r>
      <w:r w:rsidRPr="00E05D95">
        <w:t xml:space="preserve">amhällets åtgärder mot finansiering av terrorism </w:t>
      </w:r>
      <w:r>
        <w:t xml:space="preserve">har </w:t>
      </w:r>
      <w:r w:rsidRPr="00E05D95">
        <w:t>stärk</w:t>
      </w:r>
      <w:r>
        <w:t>t</w:t>
      </w:r>
      <w:r w:rsidRPr="00E05D95">
        <w:t>s</w:t>
      </w:r>
      <w:r>
        <w:t xml:space="preserve"> </w:t>
      </w:r>
      <w:r w:rsidR="00F2289C">
        <w:t xml:space="preserve">bland annat </w:t>
      </w:r>
      <w:r>
        <w:t>genom den nya lagen</w:t>
      </w:r>
      <w:r w:rsidRPr="00A87483">
        <w:t xml:space="preserve"> om åtgärder mot penningtvätt och finansiering av terrorism</w:t>
      </w:r>
      <w:r>
        <w:t xml:space="preserve"> som trädde i kraft den </w:t>
      </w:r>
      <w:r w:rsidR="002B3F09">
        <w:t>1</w:t>
      </w:r>
      <w:r>
        <w:t xml:space="preserve"> augusti i år</w:t>
      </w:r>
      <w:r w:rsidRPr="000F2A68">
        <w:t>.</w:t>
      </w:r>
      <w:r>
        <w:t xml:space="preserve"> Från den 1 januari nästa år </w:t>
      </w:r>
      <w:r w:rsidR="00F2289C">
        <w:t xml:space="preserve">inrättas en </w:t>
      </w:r>
      <w:r>
        <w:t>samordningsfunktion för åtgärder mot penningtvätt och finansiering av t</w:t>
      </w:r>
      <w:r w:rsidR="00F2289C">
        <w:t>errorism vid Polismyndigheten</w:t>
      </w:r>
      <w:r>
        <w:t>. Samordningsfunktionen ska bestå av representanter för ett stort antal myndigheter, bl.a. Skatteverket, och exempelvis ha till uppgift att löpande identifiera och analysera metoderna för finansiering av terrorism och ge information till verksamhetsutövare.</w:t>
      </w:r>
    </w:p>
    <w:p w14:paraId="40EDFAA8" w14:textId="331F0F2E" w:rsidR="00E95502" w:rsidRDefault="0026766E" w:rsidP="00E95502">
      <w:r>
        <w:t xml:space="preserve">I november förra året redovisade </w:t>
      </w:r>
      <w:r w:rsidRPr="00A87483">
        <w:t xml:space="preserve">Polismyndigheten, Säkerhetspolisen, Åklagarmyndigheten, Ekobrottsmyndigheten och Skatteverket </w:t>
      </w:r>
      <w:r>
        <w:t>e</w:t>
      </w:r>
      <w:r w:rsidR="00E95502">
        <w:t>t</w:t>
      </w:r>
      <w:r>
        <w:t xml:space="preserve">t </w:t>
      </w:r>
      <w:r w:rsidR="00E95502">
        <w:lastRenderedPageBreak/>
        <w:t>regerings</w:t>
      </w:r>
      <w:r w:rsidRPr="00A87483">
        <w:t xml:space="preserve">uppdrag </w:t>
      </w:r>
      <w:r w:rsidR="00E95502">
        <w:t>om</w:t>
      </w:r>
      <w:r>
        <w:t xml:space="preserve"> </w:t>
      </w:r>
      <w:r w:rsidRPr="00A87483">
        <w:t xml:space="preserve">att utveckla sin samverkan för att mer effektivt kunna </w:t>
      </w:r>
      <w:r w:rsidR="00E95502">
        <w:t>bekä</w:t>
      </w:r>
      <w:r w:rsidR="00F2289C">
        <w:t>mpa</w:t>
      </w:r>
      <w:r w:rsidRPr="00A87483">
        <w:t xml:space="preserve"> finansiering av terrorism. </w:t>
      </w:r>
      <w:r>
        <w:t xml:space="preserve">Inom ramen för den politiska överenskommelsen från den 7 juni i år avser regeringen att ge ett uppdrag </w:t>
      </w:r>
      <w:r w:rsidR="00B775C9">
        <w:t>om</w:t>
      </w:r>
      <w:r>
        <w:t xml:space="preserve"> tillämpningen av nu gällande </w:t>
      </w:r>
      <w:r w:rsidR="00F2289C">
        <w:t>regler</w:t>
      </w:r>
      <w:r>
        <w:t xml:space="preserve"> kring terrorismfinansiering och få en analys av behov för att nå en </w:t>
      </w:r>
      <w:r w:rsidR="00B775C9">
        <w:t xml:space="preserve">ytterligare </w:t>
      </w:r>
      <w:r>
        <w:t>ökad effektivitet.</w:t>
      </w:r>
      <w:r w:rsidR="00E95502" w:rsidRPr="00E95502">
        <w:t xml:space="preserve"> </w:t>
      </w:r>
      <w:r w:rsidR="00E95502">
        <w:t xml:space="preserve">Regeringen har också beslutat om en utredning och ett </w:t>
      </w:r>
      <w:r w:rsidR="00F2289C">
        <w:t>myndighets</w:t>
      </w:r>
      <w:r w:rsidR="00E95502">
        <w:t>uppdrag i syfte att se över reglerna om sekretess för att säkerställa ett effektivt och rättssäkert informationsutbyte vid samverkan mot terrorism.</w:t>
      </w:r>
    </w:p>
    <w:p w14:paraId="51ADAA50" w14:textId="503395BE" w:rsidR="0026766E" w:rsidRDefault="00B54CBE" w:rsidP="003374CE">
      <w:pPr>
        <w:pStyle w:val="Brdtext"/>
      </w:pPr>
      <w:r>
        <w:rPr>
          <w:color w:val="000000"/>
        </w:rPr>
        <w:t>Den</w:t>
      </w:r>
      <w:r w:rsidRPr="0040533C">
        <w:rPr>
          <w:color w:val="000000"/>
        </w:rPr>
        <w:t xml:space="preserve"> straffrät</w:t>
      </w:r>
      <w:r>
        <w:rPr>
          <w:color w:val="000000"/>
        </w:rPr>
        <w:t>tsliga lagstiftningen</w:t>
      </w:r>
      <w:r w:rsidRPr="0040533C">
        <w:rPr>
          <w:color w:val="000000"/>
        </w:rPr>
        <w:t xml:space="preserve"> </w:t>
      </w:r>
      <w:r>
        <w:rPr>
          <w:color w:val="000000"/>
        </w:rPr>
        <w:t>på området har skärpts genom införandet av ett</w:t>
      </w:r>
      <w:r w:rsidRPr="00E05D95">
        <w:t xml:space="preserve"> särskilt straffansvar för finansiering av </w:t>
      </w:r>
      <w:r w:rsidR="00BD5B25">
        <w:t>terrorismresor</w:t>
      </w:r>
      <w:r>
        <w:t xml:space="preserve"> och terroristorganisationer.</w:t>
      </w:r>
      <w:r w:rsidRPr="00E05D95">
        <w:t xml:space="preserve"> </w:t>
      </w:r>
      <w:r>
        <w:t>Genomförandet av EU:s terrorismdirektiv kommer att innebära ytterligare skärpningar av regelverket.</w:t>
      </w:r>
    </w:p>
    <w:p w14:paraId="0DCAA50F" w14:textId="09FB4046" w:rsidR="00E95502" w:rsidRDefault="009D18F0" w:rsidP="00E95502">
      <w:pPr>
        <w:pStyle w:val="Brdtext"/>
      </w:pPr>
      <w:r>
        <w:t>I b</w:t>
      </w:r>
      <w:r w:rsidRPr="009D18F0">
        <w:t>etänkande</w:t>
      </w:r>
      <w:r w:rsidR="00F036D1">
        <w:t>t från</w:t>
      </w:r>
      <w:r w:rsidRPr="009D18F0">
        <w:t xml:space="preserve"> Utredningen om organiserad och systematisk ekonomisk brottslighet mot välfärden</w:t>
      </w:r>
      <w:r>
        <w:t xml:space="preserve"> (SOU 2017:37) lämnas en rad förslag som tar sikte på att </w:t>
      </w:r>
      <w:r w:rsidR="003374CE" w:rsidRPr="00CC76F4">
        <w:t xml:space="preserve">bekämpa organiserad och systematisk ekonomisk brottslighet som riktas mot välfärdssystemen. </w:t>
      </w:r>
      <w:r>
        <w:t>Till exempel föreslås å</w:t>
      </w:r>
      <w:r w:rsidRPr="009D18F0">
        <w:t>tgärder för att motverka att registrerade uppgifter inte speglar verkliga förhållanden</w:t>
      </w:r>
      <w:r w:rsidR="0094530F">
        <w:t>.</w:t>
      </w:r>
      <w:r w:rsidR="0094530F" w:rsidRPr="0094530F">
        <w:t xml:space="preserve"> </w:t>
      </w:r>
      <w:r w:rsidR="00483634">
        <w:t>Remitteringen av förslagen</w:t>
      </w:r>
      <w:r w:rsidR="0094530F">
        <w:t xml:space="preserve"> avslutas</w:t>
      </w:r>
      <w:r w:rsidR="00F54767">
        <w:t xml:space="preserve"> under september månad</w:t>
      </w:r>
      <w:r w:rsidR="0094530F">
        <w:t xml:space="preserve"> och </w:t>
      </w:r>
      <w:r w:rsidR="00483634">
        <w:t xml:space="preserve">det fortsatta </w:t>
      </w:r>
      <w:r w:rsidR="0094530F">
        <w:t>arbetet med betänkandet ges hög prioritet.</w:t>
      </w:r>
      <w:r w:rsidR="00E95502">
        <w:t xml:space="preserve"> </w:t>
      </w:r>
      <w:r w:rsidR="00F2289C">
        <w:t xml:space="preserve">Olovligt utnyttjande av personers identitet behöver generellt sett motverkas. Under 2016 infördes en ny straffbestämmelse om olovlig identitetsanvändning som </w:t>
      </w:r>
      <w:r w:rsidR="00F2289C" w:rsidRPr="00775479">
        <w:t>syftar till att motverka missbruk av identitetsuppgifter</w:t>
      </w:r>
      <w:r w:rsidR="009D1080">
        <w:t xml:space="preserve"> </w:t>
      </w:r>
      <w:r w:rsidR="009D1080" w:rsidRPr="00601014">
        <w:t>och ge skydd mot den integritetskränkning det innebär att få dessa utnyttjade</w:t>
      </w:r>
      <w:r w:rsidR="00F2289C">
        <w:t xml:space="preserve">. </w:t>
      </w:r>
      <w:r w:rsidR="00F2289C" w:rsidRPr="00351461">
        <w:t>Vidare har regeringen nyligen tillsatt en utredning som ska lämna</w:t>
      </w:r>
      <w:r w:rsidR="00F2289C">
        <w:t xml:space="preserve"> förslag på</w:t>
      </w:r>
      <w:r w:rsidR="00F2289C" w:rsidRPr="00351461">
        <w:t xml:space="preserve"> åtgärder för att förhindra använd</w:t>
      </w:r>
      <w:r w:rsidR="00F2289C">
        <w:t>ningen av falska identitetshand</w:t>
      </w:r>
      <w:r w:rsidR="00F2289C" w:rsidRPr="00351461">
        <w:t>lingar.</w:t>
      </w:r>
    </w:p>
    <w:p w14:paraId="7BEE2C59" w14:textId="409C675C" w:rsidR="003374CE" w:rsidRPr="00E16880" w:rsidRDefault="003374CE" w:rsidP="003374CE">
      <w:pPr>
        <w:pStyle w:val="Brdtext"/>
      </w:pPr>
      <w:bookmarkStart w:id="0" w:name="_GoBack"/>
      <w:bookmarkEnd w:id="0"/>
      <w:r w:rsidRPr="00E16880">
        <w:t>Regeringen h</w:t>
      </w:r>
      <w:r w:rsidR="00461EC5">
        <w:t>ar alltså genomfört och påbörjat en mängd</w:t>
      </w:r>
      <w:r w:rsidRPr="00E16880">
        <w:t xml:space="preserve"> åtgärder för att stärka arbetet mot finansiering av terrorism, med koppling till den ekonomiska brottsligheten. Likväl kommer jag att </w:t>
      </w:r>
      <w:r w:rsidR="00461EC5">
        <w:t xml:space="preserve">noga </w:t>
      </w:r>
      <w:r w:rsidRPr="00E16880">
        <w:t>fortsätta följa frågan.</w:t>
      </w:r>
    </w:p>
    <w:p w14:paraId="070877CA" w14:textId="643DED41" w:rsidR="002A1FDA" w:rsidRDefault="00420953" w:rsidP="00573BB1">
      <w:pPr>
        <w:pStyle w:val="Brdtext"/>
      </w:pPr>
      <w:r w:rsidRPr="003374CE">
        <w:t xml:space="preserve">Stockholm den </w:t>
      </w:r>
      <w:r w:rsidR="009067C3" w:rsidRPr="009067C3">
        <w:t>13</w:t>
      </w:r>
      <w:r w:rsidR="00DE375E" w:rsidRPr="009067C3">
        <w:t xml:space="preserve"> september </w:t>
      </w:r>
      <w:r w:rsidRPr="009067C3">
        <w:t>2017</w:t>
      </w:r>
      <w:r w:rsidR="003B52B7">
        <w:br/>
      </w:r>
      <w:r w:rsidR="003B52B7">
        <w:br/>
      </w:r>
      <w:r w:rsidR="003B52B7">
        <w:br/>
      </w:r>
      <w:r w:rsidR="007A0F9D">
        <w:t>Morgan Johansson</w:t>
      </w:r>
    </w:p>
    <w:sectPr w:rsidR="002A1FDA" w:rsidSect="007A05D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FD88A" w14:textId="77777777" w:rsidR="001F569C" w:rsidRDefault="001F569C" w:rsidP="00A87A54">
      <w:pPr>
        <w:spacing w:after="0" w:line="240" w:lineRule="auto"/>
      </w:pPr>
      <w:r>
        <w:separator/>
      </w:r>
    </w:p>
  </w:endnote>
  <w:endnote w:type="continuationSeparator" w:id="0">
    <w:p w14:paraId="124EEC81" w14:textId="77777777" w:rsidR="001F569C" w:rsidRDefault="001F569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9A48406" w14:textId="77777777" w:rsidTr="006A26EC">
      <w:trPr>
        <w:trHeight w:val="227"/>
        <w:jc w:val="right"/>
      </w:trPr>
      <w:tc>
        <w:tcPr>
          <w:tcW w:w="708" w:type="dxa"/>
          <w:vAlign w:val="bottom"/>
        </w:tcPr>
        <w:p w14:paraId="6FC3E7E7" w14:textId="469FFE4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A453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A4537">
            <w:rPr>
              <w:rStyle w:val="Sidnummer"/>
              <w:noProof/>
            </w:rPr>
            <w:t>2</w:t>
          </w:r>
          <w:r>
            <w:rPr>
              <w:rStyle w:val="Sidnummer"/>
            </w:rPr>
            <w:fldChar w:fldCharType="end"/>
          </w:r>
          <w:r>
            <w:rPr>
              <w:rStyle w:val="Sidnummer"/>
            </w:rPr>
            <w:t>)</w:t>
          </w:r>
        </w:p>
      </w:tc>
    </w:tr>
    <w:tr w:rsidR="005606BC" w:rsidRPr="00347E11" w14:paraId="3FAFD885" w14:textId="77777777" w:rsidTr="006A26EC">
      <w:trPr>
        <w:trHeight w:val="850"/>
        <w:jc w:val="right"/>
      </w:trPr>
      <w:tc>
        <w:tcPr>
          <w:tcW w:w="708" w:type="dxa"/>
          <w:vAlign w:val="bottom"/>
        </w:tcPr>
        <w:p w14:paraId="4769C4CD" w14:textId="77777777" w:rsidR="005606BC" w:rsidRPr="00347E11" w:rsidRDefault="005606BC" w:rsidP="005606BC">
          <w:pPr>
            <w:pStyle w:val="Sidfot"/>
            <w:spacing w:line="276" w:lineRule="auto"/>
            <w:jc w:val="right"/>
          </w:pPr>
        </w:p>
      </w:tc>
    </w:tr>
  </w:tbl>
  <w:p w14:paraId="58123D4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B168195" w14:textId="77777777" w:rsidTr="001F4302">
      <w:trPr>
        <w:trHeight w:val="510"/>
      </w:trPr>
      <w:tc>
        <w:tcPr>
          <w:tcW w:w="8525" w:type="dxa"/>
          <w:gridSpan w:val="2"/>
          <w:vAlign w:val="bottom"/>
        </w:tcPr>
        <w:p w14:paraId="5A04895C" w14:textId="77777777" w:rsidR="00347E11" w:rsidRPr="00347E11" w:rsidRDefault="00347E11" w:rsidP="00347E11">
          <w:pPr>
            <w:pStyle w:val="Sidfot"/>
            <w:rPr>
              <w:sz w:val="8"/>
            </w:rPr>
          </w:pPr>
        </w:p>
      </w:tc>
    </w:tr>
    <w:tr w:rsidR="00093408" w:rsidRPr="00EE3C0F" w14:paraId="2D0C8172" w14:textId="77777777" w:rsidTr="00C26068">
      <w:trPr>
        <w:trHeight w:val="227"/>
      </w:trPr>
      <w:tc>
        <w:tcPr>
          <w:tcW w:w="4074" w:type="dxa"/>
        </w:tcPr>
        <w:p w14:paraId="2976384D" w14:textId="77777777" w:rsidR="00347E11" w:rsidRPr="00F53AEA" w:rsidRDefault="00347E11" w:rsidP="00C26068">
          <w:pPr>
            <w:pStyle w:val="Sidfot"/>
            <w:spacing w:line="276" w:lineRule="auto"/>
          </w:pPr>
        </w:p>
      </w:tc>
      <w:tc>
        <w:tcPr>
          <w:tcW w:w="4451" w:type="dxa"/>
        </w:tcPr>
        <w:p w14:paraId="375AAF86" w14:textId="77777777" w:rsidR="00093408" w:rsidRPr="00F53AEA" w:rsidRDefault="00093408" w:rsidP="00F53AEA">
          <w:pPr>
            <w:pStyle w:val="Sidfot"/>
            <w:spacing w:line="276" w:lineRule="auto"/>
          </w:pPr>
        </w:p>
      </w:tc>
    </w:tr>
  </w:tbl>
  <w:p w14:paraId="53CEBD1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3D72" w14:textId="77777777" w:rsidR="001F569C" w:rsidRDefault="001F569C" w:rsidP="00A87A54">
      <w:pPr>
        <w:spacing w:after="0" w:line="240" w:lineRule="auto"/>
      </w:pPr>
      <w:r>
        <w:separator/>
      </w:r>
    </w:p>
  </w:footnote>
  <w:footnote w:type="continuationSeparator" w:id="0">
    <w:p w14:paraId="54C7A29D" w14:textId="77777777" w:rsidR="001F569C" w:rsidRDefault="001F569C"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A05DC" w14:paraId="5160CB97" w14:textId="77777777" w:rsidTr="00C93EBA">
      <w:trPr>
        <w:trHeight w:val="227"/>
      </w:trPr>
      <w:tc>
        <w:tcPr>
          <w:tcW w:w="5534" w:type="dxa"/>
        </w:tcPr>
        <w:p w14:paraId="3CEABC6F" w14:textId="77777777" w:rsidR="007A05DC" w:rsidRPr="007D73AB" w:rsidRDefault="007A05DC">
          <w:pPr>
            <w:pStyle w:val="Sidhuvud"/>
          </w:pPr>
        </w:p>
      </w:tc>
      <w:tc>
        <w:tcPr>
          <w:tcW w:w="3170" w:type="dxa"/>
          <w:vAlign w:val="bottom"/>
        </w:tcPr>
        <w:p w14:paraId="144BD4AE" w14:textId="77777777" w:rsidR="007A05DC" w:rsidRPr="007D73AB" w:rsidRDefault="007A05DC" w:rsidP="00340DE0">
          <w:pPr>
            <w:pStyle w:val="Sidhuvud"/>
          </w:pPr>
        </w:p>
      </w:tc>
      <w:tc>
        <w:tcPr>
          <w:tcW w:w="1134" w:type="dxa"/>
        </w:tcPr>
        <w:p w14:paraId="3C2ACF55" w14:textId="77777777" w:rsidR="007A05DC" w:rsidRDefault="007A05DC" w:rsidP="005A703A">
          <w:pPr>
            <w:pStyle w:val="Sidhuvud"/>
          </w:pPr>
        </w:p>
      </w:tc>
    </w:tr>
    <w:tr w:rsidR="007A05DC" w14:paraId="0DAB4474" w14:textId="77777777" w:rsidTr="00C93EBA">
      <w:trPr>
        <w:trHeight w:val="1928"/>
      </w:trPr>
      <w:tc>
        <w:tcPr>
          <w:tcW w:w="5534" w:type="dxa"/>
        </w:tcPr>
        <w:p w14:paraId="096F4649" w14:textId="77777777" w:rsidR="007A05DC" w:rsidRPr="00340DE0" w:rsidRDefault="007A05DC" w:rsidP="00340DE0">
          <w:pPr>
            <w:pStyle w:val="Sidhuvud"/>
          </w:pPr>
          <w:bookmarkStart w:id="1" w:name="Logo"/>
          <w:bookmarkEnd w:id="1"/>
          <w:r>
            <w:rPr>
              <w:noProof/>
              <w:lang w:eastAsia="sv-SE"/>
            </w:rPr>
            <w:drawing>
              <wp:inline distT="0" distB="0" distL="0" distR="0" wp14:anchorId="5425B7E9" wp14:editId="460D463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0CE81D9D" w14:textId="77777777" w:rsidR="007A05DC" w:rsidRDefault="007A05DC" w:rsidP="00EE3C0F">
          <w:pPr>
            <w:pStyle w:val="Sidhuvud"/>
          </w:pPr>
        </w:p>
        <w:p w14:paraId="3FC4C143" w14:textId="77777777" w:rsidR="007A05DC" w:rsidRDefault="007A05DC" w:rsidP="00EE3C0F">
          <w:pPr>
            <w:pStyle w:val="Sidhuvud"/>
          </w:pPr>
        </w:p>
        <w:sdt>
          <w:sdtPr>
            <w:alias w:val="Dnr"/>
            <w:tag w:val="ccRKShow_Dnr"/>
            <w:id w:val="-584148506"/>
            <w:placeholder>
              <w:docPart w:val="2550B6E0FE2F4D69BBD84E1810217641"/>
            </w:placeholder>
            <w:dataBinding w:prefixMappings="xmlns:ns0='http://lp/documentinfo/RK' " w:xpath="/ns0:DocumentInfo[1]/ns0:BaseInfo[1]/ns0:Dnr[1]" w:storeItemID="{DF07079D-CE28-421E-AFE6-93FE06B51AB1}"/>
            <w:text/>
          </w:sdtPr>
          <w:sdtEndPr/>
          <w:sdtContent>
            <w:p w14:paraId="7A370E23" w14:textId="0F87F416" w:rsidR="007A05DC" w:rsidRDefault="00EB1118" w:rsidP="00EE3C0F">
              <w:pPr>
                <w:pStyle w:val="Sidhuvud"/>
              </w:pPr>
              <w:r w:rsidRPr="006577D6">
                <w:t>Ju2017/</w:t>
              </w:r>
              <w:r w:rsidR="000D201A" w:rsidRPr="006577D6">
                <w:t>07002</w:t>
              </w:r>
              <w:r w:rsidRPr="006577D6">
                <w:t>/PO</w:t>
              </w:r>
              <w:r w:rsidR="00D843AE" w:rsidRPr="006577D6">
                <w:t>L</w:t>
              </w:r>
            </w:p>
          </w:sdtContent>
        </w:sdt>
        <w:sdt>
          <w:sdtPr>
            <w:alias w:val="DocNumber"/>
            <w:tag w:val="DocNumber"/>
            <w:id w:val="1636522252"/>
            <w:placeholder>
              <w:docPart w:val="C2A355DD307547EBB180BC36985130BE"/>
            </w:placeholder>
            <w:dataBinding w:prefixMappings="xmlns:ns0='http://lp/documentinfo/RK' " w:xpath="/ns0:DocumentInfo[1]/ns0:BaseInfo[1]/ns0:DocNumber[1]" w:storeItemID="{DF07079D-CE28-421E-AFE6-93FE06B51AB1}"/>
            <w:text/>
          </w:sdtPr>
          <w:sdtEndPr/>
          <w:sdtContent>
            <w:p w14:paraId="255248D6" w14:textId="4C6CED1E" w:rsidR="007A05DC" w:rsidRDefault="001A5D99" w:rsidP="007A05DC">
              <w:pPr>
                <w:pStyle w:val="Sidhuvud"/>
              </w:pPr>
              <w:r w:rsidRPr="001A5D99">
                <w:t>Ju2017/07129/POL</w:t>
              </w:r>
            </w:p>
          </w:sdtContent>
        </w:sdt>
        <w:p w14:paraId="2D265D03" w14:textId="01BF5CA8" w:rsidR="00D843AE" w:rsidRDefault="00D843AE" w:rsidP="007A05DC">
          <w:pPr>
            <w:pStyle w:val="Sidhuvud"/>
          </w:pPr>
        </w:p>
      </w:tc>
      <w:tc>
        <w:tcPr>
          <w:tcW w:w="1134" w:type="dxa"/>
        </w:tcPr>
        <w:p w14:paraId="33CAFF27" w14:textId="77777777" w:rsidR="007A05DC" w:rsidRPr="0094502D" w:rsidRDefault="007A05DC" w:rsidP="0094502D">
          <w:pPr>
            <w:pStyle w:val="Sidhuvud"/>
          </w:pPr>
        </w:p>
      </w:tc>
    </w:tr>
    <w:tr w:rsidR="007A05DC" w14:paraId="207B5D89" w14:textId="77777777" w:rsidTr="00C93EBA">
      <w:trPr>
        <w:trHeight w:val="2268"/>
      </w:trPr>
      <w:sdt>
        <w:sdtPr>
          <w:rPr>
            <w:b/>
          </w:rPr>
          <w:alias w:val="SenderText"/>
          <w:tag w:val="ccRKShow_SenderText"/>
          <w:id w:val="1864632897"/>
          <w:placeholder>
            <w:docPart w:val="0F211034BDFE4359867203FEC832C7E3"/>
          </w:placeholder>
        </w:sdtPr>
        <w:sdtEndPr>
          <w:rPr>
            <w:b w:val="0"/>
          </w:rPr>
        </w:sdtEndPr>
        <w:sdtContent>
          <w:tc>
            <w:tcPr>
              <w:tcW w:w="5534" w:type="dxa"/>
              <w:tcMar>
                <w:right w:w="1134" w:type="dxa"/>
              </w:tcMar>
            </w:tcPr>
            <w:p w14:paraId="7E6DBBFA" w14:textId="77777777" w:rsidR="007A05DC" w:rsidRPr="007A05DC" w:rsidRDefault="007A05DC" w:rsidP="00340DE0">
              <w:pPr>
                <w:pStyle w:val="Sidhuvud"/>
                <w:rPr>
                  <w:b/>
                </w:rPr>
              </w:pPr>
              <w:r w:rsidRPr="007A05DC">
                <w:rPr>
                  <w:b/>
                </w:rPr>
                <w:t>Justitiedepartementet</w:t>
              </w:r>
            </w:p>
            <w:p w14:paraId="52D15B9B" w14:textId="081DD7EA" w:rsidR="007A05DC" w:rsidRPr="00340DE0" w:rsidRDefault="00BD4AA5" w:rsidP="00340DE0">
              <w:pPr>
                <w:pStyle w:val="Sidhuvud"/>
              </w:pPr>
              <w:r>
                <w:t>Justitie- och inrikesministern</w:t>
              </w:r>
            </w:p>
          </w:tc>
        </w:sdtContent>
      </w:sdt>
      <w:sdt>
        <w:sdtPr>
          <w:alias w:val="Recipient"/>
          <w:tag w:val="ccRKShow_Recipient"/>
          <w:id w:val="-1825270627"/>
          <w:placeholder>
            <w:docPart w:val="93A500D777B749E69844EA5192026B4F"/>
          </w:placeholder>
          <w:dataBinding w:prefixMappings="xmlns:ns0='http://lp/documentinfo/RK' " w:xpath="/ns0:DocumentInfo[1]/ns0:BaseInfo[1]/ns0:Recipient[1]" w:storeItemID="{DF07079D-CE28-421E-AFE6-93FE06B51AB1}"/>
          <w:text w:multiLine="1"/>
        </w:sdtPr>
        <w:sdtEndPr/>
        <w:sdtContent>
          <w:tc>
            <w:tcPr>
              <w:tcW w:w="3170" w:type="dxa"/>
            </w:tcPr>
            <w:p w14:paraId="44B437D4" w14:textId="77777777" w:rsidR="007A05DC" w:rsidRDefault="007A05DC" w:rsidP="007A05DC">
              <w:pPr>
                <w:pStyle w:val="Sidhuvud"/>
              </w:pPr>
              <w:r>
                <w:t>Till riksdagen</w:t>
              </w:r>
            </w:p>
          </w:tc>
        </w:sdtContent>
      </w:sdt>
      <w:tc>
        <w:tcPr>
          <w:tcW w:w="1134" w:type="dxa"/>
        </w:tcPr>
        <w:p w14:paraId="50CE96C8" w14:textId="77777777" w:rsidR="007A05DC" w:rsidRDefault="007A05DC" w:rsidP="003E6020">
          <w:pPr>
            <w:pStyle w:val="Sidhuvud"/>
          </w:pPr>
        </w:p>
      </w:tc>
    </w:tr>
  </w:tbl>
  <w:p w14:paraId="37C0134F"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A8D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D1A260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EC5052F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8044C4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BEE2F7A"/>
    <w:multiLevelType w:val="hybridMultilevel"/>
    <w:tmpl w:val="0FAC779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trackRevisions/>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DC"/>
    <w:rsid w:val="00004D5C"/>
    <w:rsid w:val="00005F68"/>
    <w:rsid w:val="00012B00"/>
    <w:rsid w:val="00014EF6"/>
    <w:rsid w:val="00017197"/>
    <w:rsid w:val="0001725B"/>
    <w:rsid w:val="000203B0"/>
    <w:rsid w:val="00025992"/>
    <w:rsid w:val="00026711"/>
    <w:rsid w:val="00026945"/>
    <w:rsid w:val="0003679E"/>
    <w:rsid w:val="00041EDC"/>
    <w:rsid w:val="00053CAA"/>
    <w:rsid w:val="00057FE0"/>
    <w:rsid w:val="00066BC9"/>
    <w:rsid w:val="0007033C"/>
    <w:rsid w:val="00072D77"/>
    <w:rsid w:val="000757FC"/>
    <w:rsid w:val="000862E0"/>
    <w:rsid w:val="000873C3"/>
    <w:rsid w:val="00093408"/>
    <w:rsid w:val="0009435C"/>
    <w:rsid w:val="000C61D1"/>
    <w:rsid w:val="000D201A"/>
    <w:rsid w:val="000E12D9"/>
    <w:rsid w:val="000E3E18"/>
    <w:rsid w:val="000F00B8"/>
    <w:rsid w:val="000F6B0D"/>
    <w:rsid w:val="0011413E"/>
    <w:rsid w:val="00121002"/>
    <w:rsid w:val="001428E2"/>
    <w:rsid w:val="00143CD0"/>
    <w:rsid w:val="00160C54"/>
    <w:rsid w:val="00170B1C"/>
    <w:rsid w:val="00170CE4"/>
    <w:rsid w:val="0017300E"/>
    <w:rsid w:val="00173126"/>
    <w:rsid w:val="00173A36"/>
    <w:rsid w:val="0018750B"/>
    <w:rsid w:val="00192E34"/>
    <w:rsid w:val="001A2A61"/>
    <w:rsid w:val="001A47CD"/>
    <w:rsid w:val="001A5D99"/>
    <w:rsid w:val="001B7E75"/>
    <w:rsid w:val="001C2371"/>
    <w:rsid w:val="001C4980"/>
    <w:rsid w:val="001C5DC9"/>
    <w:rsid w:val="001C71A9"/>
    <w:rsid w:val="001E1A13"/>
    <w:rsid w:val="001F0629"/>
    <w:rsid w:val="001F0736"/>
    <w:rsid w:val="001F4302"/>
    <w:rsid w:val="001F525B"/>
    <w:rsid w:val="001F569C"/>
    <w:rsid w:val="001F6BBE"/>
    <w:rsid w:val="001F7D9E"/>
    <w:rsid w:val="00204079"/>
    <w:rsid w:val="002102FD"/>
    <w:rsid w:val="00211B4E"/>
    <w:rsid w:val="00213258"/>
    <w:rsid w:val="00222258"/>
    <w:rsid w:val="00223590"/>
    <w:rsid w:val="00223AD6"/>
    <w:rsid w:val="002256FA"/>
    <w:rsid w:val="0022666A"/>
    <w:rsid w:val="00233D52"/>
    <w:rsid w:val="00237147"/>
    <w:rsid w:val="0024036C"/>
    <w:rsid w:val="00243982"/>
    <w:rsid w:val="002461AB"/>
    <w:rsid w:val="00260D2D"/>
    <w:rsid w:val="0026766E"/>
    <w:rsid w:val="002772BC"/>
    <w:rsid w:val="00281106"/>
    <w:rsid w:val="00281C88"/>
    <w:rsid w:val="00282D27"/>
    <w:rsid w:val="00292420"/>
    <w:rsid w:val="00296B7A"/>
    <w:rsid w:val="002A1FDA"/>
    <w:rsid w:val="002A3B28"/>
    <w:rsid w:val="002A6820"/>
    <w:rsid w:val="002B3F09"/>
    <w:rsid w:val="002C5B48"/>
    <w:rsid w:val="002C76AB"/>
    <w:rsid w:val="002D4298"/>
    <w:rsid w:val="002D4829"/>
    <w:rsid w:val="002E4CD7"/>
    <w:rsid w:val="002E4D3F"/>
    <w:rsid w:val="002F3694"/>
    <w:rsid w:val="002F59E0"/>
    <w:rsid w:val="002F66A6"/>
    <w:rsid w:val="003050DB"/>
    <w:rsid w:val="00306201"/>
    <w:rsid w:val="00310561"/>
    <w:rsid w:val="00311D8C"/>
    <w:rsid w:val="003128E2"/>
    <w:rsid w:val="003240E1"/>
    <w:rsid w:val="00326C03"/>
    <w:rsid w:val="00327474"/>
    <w:rsid w:val="003368BC"/>
    <w:rsid w:val="003374CE"/>
    <w:rsid w:val="00340DE0"/>
    <w:rsid w:val="00341F47"/>
    <w:rsid w:val="00342327"/>
    <w:rsid w:val="00347E11"/>
    <w:rsid w:val="00350696"/>
    <w:rsid w:val="00350C92"/>
    <w:rsid w:val="00365461"/>
    <w:rsid w:val="00370311"/>
    <w:rsid w:val="00380663"/>
    <w:rsid w:val="003825CD"/>
    <w:rsid w:val="003853E3"/>
    <w:rsid w:val="0038587E"/>
    <w:rsid w:val="00392ED4"/>
    <w:rsid w:val="003A2E73"/>
    <w:rsid w:val="003A5969"/>
    <w:rsid w:val="003A5C58"/>
    <w:rsid w:val="003B474C"/>
    <w:rsid w:val="003B52B7"/>
    <w:rsid w:val="003C7BE0"/>
    <w:rsid w:val="003D0DD3"/>
    <w:rsid w:val="003D17EF"/>
    <w:rsid w:val="003D3535"/>
    <w:rsid w:val="003E6020"/>
    <w:rsid w:val="003F0CE6"/>
    <w:rsid w:val="0041223B"/>
    <w:rsid w:val="00413A4E"/>
    <w:rsid w:val="00415163"/>
    <w:rsid w:val="004157BE"/>
    <w:rsid w:val="0042068E"/>
    <w:rsid w:val="00420953"/>
    <w:rsid w:val="00422030"/>
    <w:rsid w:val="00422A7F"/>
    <w:rsid w:val="00425225"/>
    <w:rsid w:val="0043211D"/>
    <w:rsid w:val="00441D70"/>
    <w:rsid w:val="00461EC5"/>
    <w:rsid w:val="00462578"/>
    <w:rsid w:val="00465F73"/>
    <w:rsid w:val="004660C8"/>
    <w:rsid w:val="0047084A"/>
    <w:rsid w:val="00472EBA"/>
    <w:rsid w:val="00474676"/>
    <w:rsid w:val="0047511B"/>
    <w:rsid w:val="00480EC3"/>
    <w:rsid w:val="0048317E"/>
    <w:rsid w:val="00483634"/>
    <w:rsid w:val="00483D02"/>
    <w:rsid w:val="00485601"/>
    <w:rsid w:val="004865B8"/>
    <w:rsid w:val="00486C0D"/>
    <w:rsid w:val="00491796"/>
    <w:rsid w:val="004A66B1"/>
    <w:rsid w:val="004B1E7B"/>
    <w:rsid w:val="004B35E7"/>
    <w:rsid w:val="004B6276"/>
    <w:rsid w:val="004B63BF"/>
    <w:rsid w:val="004B66DA"/>
    <w:rsid w:val="004B7DFF"/>
    <w:rsid w:val="004C5686"/>
    <w:rsid w:val="004C70EE"/>
    <w:rsid w:val="004E25CD"/>
    <w:rsid w:val="004F0448"/>
    <w:rsid w:val="004F1EA0"/>
    <w:rsid w:val="004F2E64"/>
    <w:rsid w:val="004F6525"/>
    <w:rsid w:val="00505905"/>
    <w:rsid w:val="00511A1B"/>
    <w:rsid w:val="00511A68"/>
    <w:rsid w:val="0052127C"/>
    <w:rsid w:val="005302E0"/>
    <w:rsid w:val="00544738"/>
    <w:rsid w:val="005456E4"/>
    <w:rsid w:val="00547B89"/>
    <w:rsid w:val="00557D52"/>
    <w:rsid w:val="005606BC"/>
    <w:rsid w:val="00567799"/>
    <w:rsid w:val="00571A0B"/>
    <w:rsid w:val="00573BB1"/>
    <w:rsid w:val="005747D0"/>
    <w:rsid w:val="00580EBD"/>
    <w:rsid w:val="00583B60"/>
    <w:rsid w:val="005850D7"/>
    <w:rsid w:val="0058522F"/>
    <w:rsid w:val="0059039B"/>
    <w:rsid w:val="00596E2B"/>
    <w:rsid w:val="005A46D4"/>
    <w:rsid w:val="005A5193"/>
    <w:rsid w:val="005A7537"/>
    <w:rsid w:val="005B115A"/>
    <w:rsid w:val="005B16CC"/>
    <w:rsid w:val="005B537F"/>
    <w:rsid w:val="005B6F35"/>
    <w:rsid w:val="005B73CD"/>
    <w:rsid w:val="005C120D"/>
    <w:rsid w:val="005C1D89"/>
    <w:rsid w:val="005C6D3F"/>
    <w:rsid w:val="005E2F29"/>
    <w:rsid w:val="005E4E79"/>
    <w:rsid w:val="005E5CE7"/>
    <w:rsid w:val="005F4F67"/>
    <w:rsid w:val="00605C43"/>
    <w:rsid w:val="00606330"/>
    <w:rsid w:val="006175D7"/>
    <w:rsid w:val="006208E5"/>
    <w:rsid w:val="00621431"/>
    <w:rsid w:val="00625A7C"/>
    <w:rsid w:val="00631F82"/>
    <w:rsid w:val="00637097"/>
    <w:rsid w:val="00650080"/>
    <w:rsid w:val="00654B4D"/>
    <w:rsid w:val="0065559D"/>
    <w:rsid w:val="006577D6"/>
    <w:rsid w:val="0066378C"/>
    <w:rsid w:val="00665C23"/>
    <w:rsid w:val="00670A48"/>
    <w:rsid w:val="00672F6F"/>
    <w:rsid w:val="00676C88"/>
    <w:rsid w:val="0069523C"/>
    <w:rsid w:val="006962CA"/>
    <w:rsid w:val="006B4A30"/>
    <w:rsid w:val="006B7569"/>
    <w:rsid w:val="006C12B6"/>
    <w:rsid w:val="006C21B6"/>
    <w:rsid w:val="006C28EE"/>
    <w:rsid w:val="006D1F84"/>
    <w:rsid w:val="006D2998"/>
    <w:rsid w:val="006D3188"/>
    <w:rsid w:val="006E08FC"/>
    <w:rsid w:val="006E6D12"/>
    <w:rsid w:val="006F2588"/>
    <w:rsid w:val="00710A6C"/>
    <w:rsid w:val="00710D98"/>
    <w:rsid w:val="00712266"/>
    <w:rsid w:val="00712593"/>
    <w:rsid w:val="00724A1C"/>
    <w:rsid w:val="007351D9"/>
    <w:rsid w:val="00735AD1"/>
    <w:rsid w:val="00743E09"/>
    <w:rsid w:val="00750C93"/>
    <w:rsid w:val="00753C93"/>
    <w:rsid w:val="00754E24"/>
    <w:rsid w:val="00757B3B"/>
    <w:rsid w:val="00765B8A"/>
    <w:rsid w:val="007714F8"/>
    <w:rsid w:val="00773075"/>
    <w:rsid w:val="00773F36"/>
    <w:rsid w:val="00775479"/>
    <w:rsid w:val="00776254"/>
    <w:rsid w:val="00776E73"/>
    <w:rsid w:val="00777CFF"/>
    <w:rsid w:val="00782B3F"/>
    <w:rsid w:val="00782E3C"/>
    <w:rsid w:val="0079641B"/>
    <w:rsid w:val="007A05DC"/>
    <w:rsid w:val="007A0F9D"/>
    <w:rsid w:val="007A1887"/>
    <w:rsid w:val="007A629C"/>
    <w:rsid w:val="007A6348"/>
    <w:rsid w:val="007C44FF"/>
    <w:rsid w:val="007C65FD"/>
    <w:rsid w:val="007C7BDB"/>
    <w:rsid w:val="007D354D"/>
    <w:rsid w:val="007D73AB"/>
    <w:rsid w:val="007E1E07"/>
    <w:rsid w:val="007E2712"/>
    <w:rsid w:val="007E4A9C"/>
    <w:rsid w:val="007E5516"/>
    <w:rsid w:val="007E7EE2"/>
    <w:rsid w:val="007F06CA"/>
    <w:rsid w:val="0080228F"/>
    <w:rsid w:val="00804C1B"/>
    <w:rsid w:val="008053F3"/>
    <w:rsid w:val="008178E6"/>
    <w:rsid w:val="0082249C"/>
    <w:rsid w:val="00830B7B"/>
    <w:rsid w:val="008314F5"/>
    <w:rsid w:val="008349AA"/>
    <w:rsid w:val="008375D5"/>
    <w:rsid w:val="008431AF"/>
    <w:rsid w:val="008504F6"/>
    <w:rsid w:val="00860EC4"/>
    <w:rsid w:val="00863BB7"/>
    <w:rsid w:val="00875DDD"/>
    <w:rsid w:val="00881BC6"/>
    <w:rsid w:val="008860CC"/>
    <w:rsid w:val="00886C16"/>
    <w:rsid w:val="00891929"/>
    <w:rsid w:val="00893029"/>
    <w:rsid w:val="0089471C"/>
    <w:rsid w:val="0089514A"/>
    <w:rsid w:val="008A0A0D"/>
    <w:rsid w:val="008A407E"/>
    <w:rsid w:val="008A4A9A"/>
    <w:rsid w:val="008A4CEA"/>
    <w:rsid w:val="008A7506"/>
    <w:rsid w:val="008B1603"/>
    <w:rsid w:val="008B1FF6"/>
    <w:rsid w:val="008C4538"/>
    <w:rsid w:val="008C562B"/>
    <w:rsid w:val="008D3090"/>
    <w:rsid w:val="008D4306"/>
    <w:rsid w:val="008D4508"/>
    <w:rsid w:val="008D4DC4"/>
    <w:rsid w:val="008D7CAF"/>
    <w:rsid w:val="008E34FB"/>
    <w:rsid w:val="008E41EE"/>
    <w:rsid w:val="008E65A8"/>
    <w:rsid w:val="008E77D6"/>
    <w:rsid w:val="008F6400"/>
    <w:rsid w:val="009036E7"/>
    <w:rsid w:val="009067C3"/>
    <w:rsid w:val="0091053B"/>
    <w:rsid w:val="00914CCE"/>
    <w:rsid w:val="00915A95"/>
    <w:rsid w:val="0092188D"/>
    <w:rsid w:val="0094502D"/>
    <w:rsid w:val="0094530F"/>
    <w:rsid w:val="00947013"/>
    <w:rsid w:val="00954A63"/>
    <w:rsid w:val="00955212"/>
    <w:rsid w:val="0097293C"/>
    <w:rsid w:val="00976D76"/>
    <w:rsid w:val="0098368D"/>
    <w:rsid w:val="00984EA2"/>
    <w:rsid w:val="00986CC3"/>
    <w:rsid w:val="0099068E"/>
    <w:rsid w:val="009920AA"/>
    <w:rsid w:val="009A4D0A"/>
    <w:rsid w:val="009A61F0"/>
    <w:rsid w:val="009C2459"/>
    <w:rsid w:val="009C255A"/>
    <w:rsid w:val="009C2B46"/>
    <w:rsid w:val="009C4448"/>
    <w:rsid w:val="009C4DBA"/>
    <w:rsid w:val="009C5E4C"/>
    <w:rsid w:val="009C610D"/>
    <w:rsid w:val="009D1080"/>
    <w:rsid w:val="009D18F0"/>
    <w:rsid w:val="009D1A36"/>
    <w:rsid w:val="009D5D40"/>
    <w:rsid w:val="009D6B1B"/>
    <w:rsid w:val="009D7277"/>
    <w:rsid w:val="009D7776"/>
    <w:rsid w:val="009E107B"/>
    <w:rsid w:val="009E18D6"/>
    <w:rsid w:val="00A0048F"/>
    <w:rsid w:val="00A00D24"/>
    <w:rsid w:val="00A01F5C"/>
    <w:rsid w:val="00A2019A"/>
    <w:rsid w:val="00A31263"/>
    <w:rsid w:val="00A3270B"/>
    <w:rsid w:val="00A379E4"/>
    <w:rsid w:val="00A436D3"/>
    <w:rsid w:val="00A43B02"/>
    <w:rsid w:val="00A46B85"/>
    <w:rsid w:val="00A50585"/>
    <w:rsid w:val="00A506F1"/>
    <w:rsid w:val="00A5156E"/>
    <w:rsid w:val="00A53E57"/>
    <w:rsid w:val="00A554DF"/>
    <w:rsid w:val="00A56824"/>
    <w:rsid w:val="00A6721C"/>
    <w:rsid w:val="00A67276"/>
    <w:rsid w:val="00A676AF"/>
    <w:rsid w:val="00A67840"/>
    <w:rsid w:val="00A71A9E"/>
    <w:rsid w:val="00A7382D"/>
    <w:rsid w:val="00A743AC"/>
    <w:rsid w:val="00A82865"/>
    <w:rsid w:val="00A8483F"/>
    <w:rsid w:val="00A865B3"/>
    <w:rsid w:val="00A870B0"/>
    <w:rsid w:val="00A87483"/>
    <w:rsid w:val="00A87A54"/>
    <w:rsid w:val="00AA1809"/>
    <w:rsid w:val="00AA53AE"/>
    <w:rsid w:val="00AB5519"/>
    <w:rsid w:val="00AB6313"/>
    <w:rsid w:val="00AB71DD"/>
    <w:rsid w:val="00AC0EC2"/>
    <w:rsid w:val="00AC15C5"/>
    <w:rsid w:val="00AD0E75"/>
    <w:rsid w:val="00AD76B6"/>
    <w:rsid w:val="00AE511B"/>
    <w:rsid w:val="00AF0BB7"/>
    <w:rsid w:val="00AF0BDE"/>
    <w:rsid w:val="00AF0EDE"/>
    <w:rsid w:val="00B0234E"/>
    <w:rsid w:val="00B06751"/>
    <w:rsid w:val="00B149E2"/>
    <w:rsid w:val="00B2169D"/>
    <w:rsid w:val="00B21CBB"/>
    <w:rsid w:val="00B263C0"/>
    <w:rsid w:val="00B267A1"/>
    <w:rsid w:val="00B316CA"/>
    <w:rsid w:val="00B33ECA"/>
    <w:rsid w:val="00B3528F"/>
    <w:rsid w:val="00B357AB"/>
    <w:rsid w:val="00B41F72"/>
    <w:rsid w:val="00B44E90"/>
    <w:rsid w:val="00B47956"/>
    <w:rsid w:val="00B517E1"/>
    <w:rsid w:val="00B54CBE"/>
    <w:rsid w:val="00B55E70"/>
    <w:rsid w:val="00B60238"/>
    <w:rsid w:val="00B64962"/>
    <w:rsid w:val="00B66AC0"/>
    <w:rsid w:val="00B7280F"/>
    <w:rsid w:val="00B775C9"/>
    <w:rsid w:val="00B77FD1"/>
    <w:rsid w:val="00B84409"/>
    <w:rsid w:val="00B90390"/>
    <w:rsid w:val="00BB5683"/>
    <w:rsid w:val="00BC17DF"/>
    <w:rsid w:val="00BC63AD"/>
    <w:rsid w:val="00BD0826"/>
    <w:rsid w:val="00BD15AB"/>
    <w:rsid w:val="00BD4AA5"/>
    <w:rsid w:val="00BD5B25"/>
    <w:rsid w:val="00BE1897"/>
    <w:rsid w:val="00BE3210"/>
    <w:rsid w:val="00BF4F06"/>
    <w:rsid w:val="00BF534E"/>
    <w:rsid w:val="00BF5717"/>
    <w:rsid w:val="00C02EB3"/>
    <w:rsid w:val="00C12575"/>
    <w:rsid w:val="00C141C6"/>
    <w:rsid w:val="00C2071A"/>
    <w:rsid w:val="00C20ACB"/>
    <w:rsid w:val="00C23703"/>
    <w:rsid w:val="00C2582D"/>
    <w:rsid w:val="00C26068"/>
    <w:rsid w:val="00C271A8"/>
    <w:rsid w:val="00C37A77"/>
    <w:rsid w:val="00C41141"/>
    <w:rsid w:val="00C461E6"/>
    <w:rsid w:val="00C63EC4"/>
    <w:rsid w:val="00C76C3D"/>
    <w:rsid w:val="00C9061B"/>
    <w:rsid w:val="00C93EBA"/>
    <w:rsid w:val="00C96BB1"/>
    <w:rsid w:val="00CA7FF5"/>
    <w:rsid w:val="00CB07E5"/>
    <w:rsid w:val="00CB09A1"/>
    <w:rsid w:val="00CB1E7C"/>
    <w:rsid w:val="00CB2EA1"/>
    <w:rsid w:val="00CB2F84"/>
    <w:rsid w:val="00CB43F1"/>
    <w:rsid w:val="00CB6A8A"/>
    <w:rsid w:val="00CB6EDE"/>
    <w:rsid w:val="00CC41BA"/>
    <w:rsid w:val="00CD1C6C"/>
    <w:rsid w:val="00CD5C52"/>
    <w:rsid w:val="00CD6169"/>
    <w:rsid w:val="00CD6D76"/>
    <w:rsid w:val="00CE153A"/>
    <w:rsid w:val="00CE20BC"/>
    <w:rsid w:val="00CE48FB"/>
    <w:rsid w:val="00CF13E2"/>
    <w:rsid w:val="00CF1FD8"/>
    <w:rsid w:val="00CF4FDC"/>
    <w:rsid w:val="00D021D2"/>
    <w:rsid w:val="00D050F4"/>
    <w:rsid w:val="00D05D49"/>
    <w:rsid w:val="00D061BB"/>
    <w:rsid w:val="00D07BE1"/>
    <w:rsid w:val="00D116C0"/>
    <w:rsid w:val="00D13433"/>
    <w:rsid w:val="00D13D8A"/>
    <w:rsid w:val="00D217F2"/>
    <w:rsid w:val="00D279D8"/>
    <w:rsid w:val="00D27C8E"/>
    <w:rsid w:val="00D4141B"/>
    <w:rsid w:val="00D4145D"/>
    <w:rsid w:val="00D5101F"/>
    <w:rsid w:val="00D5467F"/>
    <w:rsid w:val="00D55837"/>
    <w:rsid w:val="00D56FBB"/>
    <w:rsid w:val="00D57932"/>
    <w:rsid w:val="00D602F2"/>
    <w:rsid w:val="00D60F51"/>
    <w:rsid w:val="00D6730A"/>
    <w:rsid w:val="00D674A6"/>
    <w:rsid w:val="00D676E6"/>
    <w:rsid w:val="00D70BAE"/>
    <w:rsid w:val="00D72921"/>
    <w:rsid w:val="00D74B7C"/>
    <w:rsid w:val="00D76068"/>
    <w:rsid w:val="00D76B01"/>
    <w:rsid w:val="00D843AE"/>
    <w:rsid w:val="00D84704"/>
    <w:rsid w:val="00D95424"/>
    <w:rsid w:val="00DA25BD"/>
    <w:rsid w:val="00DA5C0D"/>
    <w:rsid w:val="00DB646C"/>
    <w:rsid w:val="00DB714B"/>
    <w:rsid w:val="00DC0009"/>
    <w:rsid w:val="00DD0722"/>
    <w:rsid w:val="00DE375E"/>
    <w:rsid w:val="00DF5BFB"/>
    <w:rsid w:val="00E022DA"/>
    <w:rsid w:val="00E03BCB"/>
    <w:rsid w:val="00E06475"/>
    <w:rsid w:val="00E124DC"/>
    <w:rsid w:val="00E16DFF"/>
    <w:rsid w:val="00E31804"/>
    <w:rsid w:val="00E406DF"/>
    <w:rsid w:val="00E4143A"/>
    <w:rsid w:val="00E419B5"/>
    <w:rsid w:val="00E4294B"/>
    <w:rsid w:val="00E4457A"/>
    <w:rsid w:val="00E458C9"/>
    <w:rsid w:val="00E469E4"/>
    <w:rsid w:val="00E475C3"/>
    <w:rsid w:val="00E509B0"/>
    <w:rsid w:val="00E55D8E"/>
    <w:rsid w:val="00E57BC4"/>
    <w:rsid w:val="00E622BE"/>
    <w:rsid w:val="00E65016"/>
    <w:rsid w:val="00E72E37"/>
    <w:rsid w:val="00E81109"/>
    <w:rsid w:val="00E81E54"/>
    <w:rsid w:val="00E8691E"/>
    <w:rsid w:val="00E95502"/>
    <w:rsid w:val="00EA1688"/>
    <w:rsid w:val="00EA2D00"/>
    <w:rsid w:val="00EA4537"/>
    <w:rsid w:val="00EA4C83"/>
    <w:rsid w:val="00EB1118"/>
    <w:rsid w:val="00EC1DA0"/>
    <w:rsid w:val="00EC329B"/>
    <w:rsid w:val="00EC73EB"/>
    <w:rsid w:val="00ED592E"/>
    <w:rsid w:val="00ED6ABD"/>
    <w:rsid w:val="00ED72E1"/>
    <w:rsid w:val="00EE2044"/>
    <w:rsid w:val="00EE3C0F"/>
    <w:rsid w:val="00EE5C55"/>
    <w:rsid w:val="00EE6810"/>
    <w:rsid w:val="00EF2A7F"/>
    <w:rsid w:val="00EF4803"/>
    <w:rsid w:val="00F036D1"/>
    <w:rsid w:val="00F03EAC"/>
    <w:rsid w:val="00F04B7C"/>
    <w:rsid w:val="00F10102"/>
    <w:rsid w:val="00F11BD5"/>
    <w:rsid w:val="00F14024"/>
    <w:rsid w:val="00F2289C"/>
    <w:rsid w:val="00F25761"/>
    <w:rsid w:val="00F259D7"/>
    <w:rsid w:val="00F30A45"/>
    <w:rsid w:val="00F32D05"/>
    <w:rsid w:val="00F35263"/>
    <w:rsid w:val="00F403BF"/>
    <w:rsid w:val="00F4342F"/>
    <w:rsid w:val="00F45227"/>
    <w:rsid w:val="00F46AB4"/>
    <w:rsid w:val="00F5045C"/>
    <w:rsid w:val="00F53AEA"/>
    <w:rsid w:val="00F54767"/>
    <w:rsid w:val="00F5663B"/>
    <w:rsid w:val="00F6392C"/>
    <w:rsid w:val="00F64256"/>
    <w:rsid w:val="00F66093"/>
    <w:rsid w:val="00F70848"/>
    <w:rsid w:val="00F82B6C"/>
    <w:rsid w:val="00F834AA"/>
    <w:rsid w:val="00F848D6"/>
    <w:rsid w:val="00F904F6"/>
    <w:rsid w:val="00F941A3"/>
    <w:rsid w:val="00F943C8"/>
    <w:rsid w:val="00F96B28"/>
    <w:rsid w:val="00FA41B4"/>
    <w:rsid w:val="00FA5DDD"/>
    <w:rsid w:val="00FA7644"/>
    <w:rsid w:val="00FD0B7B"/>
    <w:rsid w:val="00FE1DCC"/>
    <w:rsid w:val="00FE55AE"/>
    <w:rsid w:val="00FF0538"/>
    <w:rsid w:val="00FF2F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5F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Betoning">
    <w:name w:val="Emphasis"/>
    <w:basedOn w:val="Standardstycketeckensnitt"/>
    <w:qFormat/>
    <w:rsid w:val="00D05D49"/>
    <w:rPr>
      <w:i/>
      <w:iCs/>
    </w:rPr>
  </w:style>
  <w:style w:type="character" w:styleId="Kommentarsreferens">
    <w:name w:val="annotation reference"/>
    <w:basedOn w:val="Standardstycketeckensnitt"/>
    <w:uiPriority w:val="99"/>
    <w:semiHidden/>
    <w:unhideWhenUsed/>
    <w:rsid w:val="00B903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Betoning">
    <w:name w:val="Emphasis"/>
    <w:basedOn w:val="Standardstycketeckensnitt"/>
    <w:qFormat/>
    <w:rsid w:val="00D05D49"/>
    <w:rPr>
      <w:i/>
      <w:iCs/>
    </w:rPr>
  </w:style>
  <w:style w:type="character" w:styleId="Kommentarsreferens">
    <w:name w:val="annotation reference"/>
    <w:basedOn w:val="Standardstycketeckensnitt"/>
    <w:uiPriority w:val="99"/>
    <w:semiHidden/>
    <w:unhideWhenUsed/>
    <w:rsid w:val="00B903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007">
      <w:bodyDiv w:val="1"/>
      <w:marLeft w:val="0"/>
      <w:marRight w:val="0"/>
      <w:marTop w:val="0"/>
      <w:marBottom w:val="0"/>
      <w:divBdr>
        <w:top w:val="none" w:sz="0" w:space="0" w:color="auto"/>
        <w:left w:val="none" w:sz="0" w:space="0" w:color="auto"/>
        <w:bottom w:val="none" w:sz="0" w:space="0" w:color="auto"/>
        <w:right w:val="none" w:sz="0" w:space="0" w:color="auto"/>
      </w:divBdr>
    </w:div>
    <w:div w:id="275987365">
      <w:bodyDiv w:val="1"/>
      <w:marLeft w:val="0"/>
      <w:marRight w:val="0"/>
      <w:marTop w:val="0"/>
      <w:marBottom w:val="0"/>
      <w:divBdr>
        <w:top w:val="none" w:sz="0" w:space="0" w:color="auto"/>
        <w:left w:val="none" w:sz="0" w:space="0" w:color="auto"/>
        <w:bottom w:val="none" w:sz="0" w:space="0" w:color="auto"/>
        <w:right w:val="none" w:sz="0" w:space="0" w:color="auto"/>
      </w:divBdr>
    </w:div>
    <w:div w:id="312608308">
      <w:bodyDiv w:val="1"/>
      <w:marLeft w:val="0"/>
      <w:marRight w:val="0"/>
      <w:marTop w:val="0"/>
      <w:marBottom w:val="0"/>
      <w:divBdr>
        <w:top w:val="none" w:sz="0" w:space="0" w:color="auto"/>
        <w:left w:val="none" w:sz="0" w:space="0" w:color="auto"/>
        <w:bottom w:val="none" w:sz="0" w:space="0" w:color="auto"/>
        <w:right w:val="none" w:sz="0" w:space="0" w:color="auto"/>
      </w:divBdr>
    </w:div>
    <w:div w:id="866992893">
      <w:bodyDiv w:val="1"/>
      <w:marLeft w:val="0"/>
      <w:marRight w:val="0"/>
      <w:marTop w:val="0"/>
      <w:marBottom w:val="0"/>
      <w:divBdr>
        <w:top w:val="none" w:sz="0" w:space="0" w:color="auto"/>
        <w:left w:val="none" w:sz="0" w:space="0" w:color="auto"/>
        <w:bottom w:val="none" w:sz="0" w:space="0" w:color="auto"/>
        <w:right w:val="none" w:sz="0" w:space="0" w:color="auto"/>
      </w:divBdr>
    </w:div>
    <w:div w:id="1449544027">
      <w:bodyDiv w:val="1"/>
      <w:marLeft w:val="0"/>
      <w:marRight w:val="0"/>
      <w:marTop w:val="0"/>
      <w:marBottom w:val="0"/>
      <w:divBdr>
        <w:top w:val="none" w:sz="0" w:space="0" w:color="auto"/>
        <w:left w:val="none" w:sz="0" w:space="0" w:color="auto"/>
        <w:bottom w:val="none" w:sz="0" w:space="0" w:color="auto"/>
        <w:right w:val="none" w:sz="0" w:space="0" w:color="auto"/>
      </w:divBdr>
    </w:div>
    <w:div w:id="1595287677">
      <w:bodyDiv w:val="1"/>
      <w:marLeft w:val="0"/>
      <w:marRight w:val="0"/>
      <w:marTop w:val="0"/>
      <w:marBottom w:val="0"/>
      <w:divBdr>
        <w:top w:val="none" w:sz="0" w:space="0" w:color="auto"/>
        <w:left w:val="none" w:sz="0" w:space="0" w:color="auto"/>
        <w:bottom w:val="none" w:sz="0" w:space="0" w:color="auto"/>
        <w:right w:val="none" w:sz="0" w:space="0" w:color="auto"/>
      </w:divBdr>
    </w:div>
    <w:div w:id="21437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50B6E0FE2F4D69BBD84E1810217641"/>
        <w:category>
          <w:name w:val="Allmänt"/>
          <w:gallery w:val="placeholder"/>
        </w:category>
        <w:types>
          <w:type w:val="bbPlcHdr"/>
        </w:types>
        <w:behaviors>
          <w:behavior w:val="content"/>
        </w:behaviors>
        <w:guid w:val="{E5CDD1A8-A091-4575-AF36-6499285E9F14}"/>
      </w:docPartPr>
      <w:docPartBody>
        <w:p w14:paraId="04F3E285" w14:textId="77777777" w:rsidR="003E06C4" w:rsidRDefault="005078C8" w:rsidP="005078C8">
          <w:pPr>
            <w:pStyle w:val="2550B6E0FE2F4D69BBD84E1810217641"/>
          </w:pPr>
          <w:r>
            <w:rPr>
              <w:rStyle w:val="Platshllartext"/>
            </w:rPr>
            <w:t xml:space="preserve"> </w:t>
          </w:r>
        </w:p>
      </w:docPartBody>
    </w:docPart>
    <w:docPart>
      <w:docPartPr>
        <w:name w:val="C2A355DD307547EBB180BC36985130BE"/>
        <w:category>
          <w:name w:val="Allmänt"/>
          <w:gallery w:val="placeholder"/>
        </w:category>
        <w:types>
          <w:type w:val="bbPlcHdr"/>
        </w:types>
        <w:behaviors>
          <w:behavior w:val="content"/>
        </w:behaviors>
        <w:guid w:val="{2446F8E5-A773-42CB-AD08-A716631807E5}"/>
      </w:docPartPr>
      <w:docPartBody>
        <w:p w14:paraId="04F3E286" w14:textId="77777777" w:rsidR="003E06C4" w:rsidRDefault="005078C8" w:rsidP="005078C8">
          <w:pPr>
            <w:pStyle w:val="C2A355DD307547EBB180BC36985130BE"/>
          </w:pPr>
          <w:r>
            <w:rPr>
              <w:rStyle w:val="Platshllartext"/>
            </w:rPr>
            <w:t xml:space="preserve"> </w:t>
          </w:r>
        </w:p>
      </w:docPartBody>
    </w:docPart>
    <w:docPart>
      <w:docPartPr>
        <w:name w:val="0F211034BDFE4359867203FEC832C7E3"/>
        <w:category>
          <w:name w:val="Allmänt"/>
          <w:gallery w:val="placeholder"/>
        </w:category>
        <w:types>
          <w:type w:val="bbPlcHdr"/>
        </w:types>
        <w:behaviors>
          <w:behavior w:val="content"/>
        </w:behaviors>
        <w:guid w:val="{405DFD84-A918-4D90-B89D-9F1F9287D26A}"/>
      </w:docPartPr>
      <w:docPartBody>
        <w:p w14:paraId="04F3E287" w14:textId="77777777" w:rsidR="003E06C4" w:rsidRDefault="005078C8" w:rsidP="005078C8">
          <w:pPr>
            <w:pStyle w:val="0F211034BDFE4359867203FEC832C7E3"/>
          </w:pPr>
          <w:r>
            <w:rPr>
              <w:rStyle w:val="Platshllartext"/>
            </w:rPr>
            <w:t xml:space="preserve"> </w:t>
          </w:r>
        </w:p>
      </w:docPartBody>
    </w:docPart>
    <w:docPart>
      <w:docPartPr>
        <w:name w:val="93A500D777B749E69844EA5192026B4F"/>
        <w:category>
          <w:name w:val="Allmänt"/>
          <w:gallery w:val="placeholder"/>
        </w:category>
        <w:types>
          <w:type w:val="bbPlcHdr"/>
        </w:types>
        <w:behaviors>
          <w:behavior w:val="content"/>
        </w:behaviors>
        <w:guid w:val="{96C95770-99A8-4157-8804-970F8383C326}"/>
      </w:docPartPr>
      <w:docPartBody>
        <w:p w14:paraId="04F3E288" w14:textId="77777777" w:rsidR="003E06C4" w:rsidRDefault="005078C8" w:rsidP="005078C8">
          <w:pPr>
            <w:pStyle w:val="93A500D777B749E69844EA5192026B4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C8"/>
    <w:rsid w:val="000F4A41"/>
    <w:rsid w:val="00166C51"/>
    <w:rsid w:val="003E06C4"/>
    <w:rsid w:val="00484421"/>
    <w:rsid w:val="005078C8"/>
    <w:rsid w:val="005565D3"/>
    <w:rsid w:val="008C13AB"/>
    <w:rsid w:val="009D6AF8"/>
    <w:rsid w:val="00AA0D4F"/>
    <w:rsid w:val="00C666A9"/>
    <w:rsid w:val="00D267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4F3E28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6791"/>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 w:type="paragraph" w:customStyle="1" w:styleId="CD5535C1BD84400C8D1CDF94587C4523">
    <w:name w:val="CD5535C1BD84400C8D1CDF94587C4523"/>
    <w:rsid w:val="00D26791"/>
    <w:pPr>
      <w:spacing w:after="160" w:line="259" w:lineRule="auto"/>
    </w:pPr>
  </w:style>
  <w:style w:type="paragraph" w:customStyle="1" w:styleId="AE53237F67F74FABBDA07CA2521BF3C1">
    <w:name w:val="AE53237F67F74FABBDA07CA2521BF3C1"/>
    <w:rsid w:val="00D26791"/>
    <w:pPr>
      <w:spacing w:after="160" w:line="259" w:lineRule="auto"/>
    </w:pPr>
  </w:style>
  <w:style w:type="paragraph" w:customStyle="1" w:styleId="415D1471F30244C1A7A45F06F2347494">
    <w:name w:val="415D1471F30244C1A7A45F06F2347494"/>
    <w:rsid w:val="00D26791"/>
    <w:pPr>
      <w:spacing w:after="160" w:line="259" w:lineRule="auto"/>
    </w:pPr>
  </w:style>
  <w:style w:type="paragraph" w:customStyle="1" w:styleId="20AB73EFFE8C49208E45BCA839B241DD">
    <w:name w:val="20AB73EFFE8C49208E45BCA839B241DD"/>
    <w:rsid w:val="00D26791"/>
    <w:pPr>
      <w:spacing w:after="160" w:line="259" w:lineRule="auto"/>
    </w:pPr>
  </w:style>
  <w:style w:type="paragraph" w:customStyle="1" w:styleId="A3F7ECA58B7549C4B15CA60E69EE696C">
    <w:name w:val="A3F7ECA58B7549C4B15CA60E69EE696C"/>
    <w:rsid w:val="00D26791"/>
    <w:pPr>
      <w:spacing w:after="160" w:line="259" w:lineRule="auto"/>
    </w:pPr>
  </w:style>
  <w:style w:type="paragraph" w:customStyle="1" w:styleId="58CC0BF4CD714BE8B901CA8FFB79087B">
    <w:name w:val="58CC0BF4CD714BE8B901CA8FFB79087B"/>
    <w:rsid w:val="00D26791"/>
    <w:pPr>
      <w:spacing w:after="160" w:line="259" w:lineRule="auto"/>
    </w:pPr>
  </w:style>
  <w:style w:type="paragraph" w:customStyle="1" w:styleId="104C2F1FCC354604B16FBA86EF78A8E5">
    <w:name w:val="104C2F1FCC354604B16FBA86EF78A8E5"/>
    <w:rsid w:val="00D26791"/>
    <w:pPr>
      <w:spacing w:after="160" w:line="259" w:lineRule="auto"/>
    </w:pPr>
  </w:style>
  <w:style w:type="paragraph" w:customStyle="1" w:styleId="E041EF5DD0C9434E88D4F3282E2689EB">
    <w:name w:val="E041EF5DD0C9434E88D4F3282E2689EB"/>
    <w:rsid w:val="00D2679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6791"/>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 w:type="paragraph" w:customStyle="1" w:styleId="CD5535C1BD84400C8D1CDF94587C4523">
    <w:name w:val="CD5535C1BD84400C8D1CDF94587C4523"/>
    <w:rsid w:val="00D26791"/>
    <w:pPr>
      <w:spacing w:after="160" w:line="259" w:lineRule="auto"/>
    </w:pPr>
  </w:style>
  <w:style w:type="paragraph" w:customStyle="1" w:styleId="AE53237F67F74FABBDA07CA2521BF3C1">
    <w:name w:val="AE53237F67F74FABBDA07CA2521BF3C1"/>
    <w:rsid w:val="00D26791"/>
    <w:pPr>
      <w:spacing w:after="160" w:line="259" w:lineRule="auto"/>
    </w:pPr>
  </w:style>
  <w:style w:type="paragraph" w:customStyle="1" w:styleId="415D1471F30244C1A7A45F06F2347494">
    <w:name w:val="415D1471F30244C1A7A45F06F2347494"/>
    <w:rsid w:val="00D26791"/>
    <w:pPr>
      <w:spacing w:after="160" w:line="259" w:lineRule="auto"/>
    </w:pPr>
  </w:style>
  <w:style w:type="paragraph" w:customStyle="1" w:styleId="20AB73EFFE8C49208E45BCA839B241DD">
    <w:name w:val="20AB73EFFE8C49208E45BCA839B241DD"/>
    <w:rsid w:val="00D26791"/>
    <w:pPr>
      <w:spacing w:after="160" w:line="259" w:lineRule="auto"/>
    </w:pPr>
  </w:style>
  <w:style w:type="paragraph" w:customStyle="1" w:styleId="A3F7ECA58B7549C4B15CA60E69EE696C">
    <w:name w:val="A3F7ECA58B7549C4B15CA60E69EE696C"/>
    <w:rsid w:val="00D26791"/>
    <w:pPr>
      <w:spacing w:after="160" w:line="259" w:lineRule="auto"/>
    </w:pPr>
  </w:style>
  <w:style w:type="paragraph" w:customStyle="1" w:styleId="58CC0BF4CD714BE8B901CA8FFB79087B">
    <w:name w:val="58CC0BF4CD714BE8B901CA8FFB79087B"/>
    <w:rsid w:val="00D26791"/>
    <w:pPr>
      <w:spacing w:after="160" w:line="259" w:lineRule="auto"/>
    </w:pPr>
  </w:style>
  <w:style w:type="paragraph" w:customStyle="1" w:styleId="104C2F1FCC354604B16FBA86EF78A8E5">
    <w:name w:val="104C2F1FCC354604B16FBA86EF78A8E5"/>
    <w:rsid w:val="00D26791"/>
    <w:pPr>
      <w:spacing w:after="160" w:line="259" w:lineRule="auto"/>
    </w:pPr>
  </w:style>
  <w:style w:type="paragraph" w:customStyle="1" w:styleId="E041EF5DD0C9434E88D4F3282E2689EB">
    <w:name w:val="E041EF5DD0C9434E88D4F3282E2689EB"/>
    <w:rsid w:val="00D267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Rktemplatetest</RkTemplate>
    <DocType>PM</DocType>
    <DocTypeShowName>Promemoria</DocTypeShowName>
    <Status/>
    <Sender>
      <SenderName>Emma Lindahl Timmelstad</SenderName>
      <SenderTitle/>
      <SenderMail>emma.lindahl.timmelstad@regeringskansliet.se</SenderMail>
      <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2016-12-07</HeaderDate>
    <Office/>
    <Dnr>Ju2017/07002/POL</Dnr>
    <ParagrafNr/>
    <DocumentTitle/>
    <VisitingAddress/>
    <Extra1>extrainfo för denna mallm</Extra1>
    <Extra2>mer extrainfo</Extra2>
    <Extra3/>
    <Number/>
    <Recipient>Till riksdagen</Recipient>
    <SenderText/>
    <DocNumber>Ju2017/07129/POL</DocNumber>
    <Doclanguage>1053</Doclanguage>
    <Appendix/>
    <LogotypeName>RK_LOGO_SV_BW.png</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60a1cc3a-c81f-41ac-be8d-b5f0585aa462</RD_Svarsid>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0B0E870BE1CF3F44B515D29F766541B5" ma:contentTypeVersion="10" ma:contentTypeDescription="Skapa ett nytt dokument." ma:contentTypeScope="" ma:versionID="5c13f092528e7af0ad940167ebdbd155">
  <xsd:schema xmlns:xsd="http://www.w3.org/2001/XMLSchema" xmlns:xs="http://www.w3.org/2001/XMLSchema" xmlns:p="http://schemas.microsoft.com/office/2006/metadata/properties" xmlns:ns2="5429eb68-8afa-474e-a293-a9fa933f1d84" xmlns:ns3="03bdfa32-753e-480b-a763-6185260a9611" targetNamespace="http://schemas.microsoft.com/office/2006/metadata/properties" ma:root="true" ma:fieldsID="b857918371d082ad9c326f2d1a61aa8d" ns2:_="" ns3:_="">
    <xsd:import namespace="5429eb68-8afa-474e-a293-a9fa933f1d84"/>
    <xsd:import namespace="03bdfa32-753e-480b-a763-6185260a961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0cf81f1-42b5-4883-8b12-f8ed216206a0}" ma:internalName="TaxCatchAll" ma:showField="CatchAllData"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0cf81f1-42b5-4883-8b12-f8ed216206a0}" ma:internalName="TaxCatchAllLabel" ma:readOnly="true" ma:showField="CatchAllDataLabel"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079D-CE28-421E-AFE6-93FE06B51AB1}">
  <ds:schemaRefs>
    <ds:schemaRef ds:uri="http://lp/documentinfo/RK"/>
  </ds:schemaRefs>
</ds:datastoreItem>
</file>

<file path=customXml/itemProps2.xml><?xml version="1.0" encoding="utf-8"?>
<ds:datastoreItem xmlns:ds="http://schemas.openxmlformats.org/officeDocument/2006/customXml" ds:itemID="{154493FE-FCC2-4130-9ECC-0BE9F10EBD6E}">
  <ds:schemaRefs>
    <ds:schemaRef ds:uri="http://schemas.microsoft.com/sharepoint/v3/contenttype/forms"/>
  </ds:schemaRefs>
</ds:datastoreItem>
</file>

<file path=customXml/itemProps3.xml><?xml version="1.0" encoding="utf-8"?>
<ds:datastoreItem xmlns:ds="http://schemas.openxmlformats.org/officeDocument/2006/customXml" ds:itemID="{D18635B7-DC67-4A37-80E2-041422EBDBA4}"/>
</file>

<file path=customXml/itemProps4.xml><?xml version="1.0" encoding="utf-8"?>
<ds:datastoreItem xmlns:ds="http://schemas.openxmlformats.org/officeDocument/2006/customXml" ds:itemID="{C1BD4F1B-E075-4FA2-8C83-5D05F7EB78B8}">
  <ds:schemaRefs>
    <ds:schemaRef ds:uri="http://purl.org/dc/elements/1.1/"/>
    <ds:schemaRef ds:uri="http://schemas.microsoft.com/office/2006/metadata/properties"/>
    <ds:schemaRef ds:uri="03bdfa32-753e-480b-a763-6185260a9611"/>
    <ds:schemaRef ds:uri="http://purl.org/dc/terms/"/>
    <ds:schemaRef ds:uri="http://schemas.openxmlformats.org/package/2006/metadata/core-properties"/>
    <ds:schemaRef ds:uri="5429eb68-8afa-474e-a293-a9fa933f1d8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9E23488-A099-4293-AEE5-ACCB97134971}">
  <ds:schemaRefs>
    <ds:schemaRef ds:uri="http://schemas.microsoft.com/office/2006/metadata/customXsn"/>
  </ds:schemaRefs>
</ds:datastoreItem>
</file>

<file path=customXml/itemProps6.xml><?xml version="1.0" encoding="utf-8"?>
<ds:datastoreItem xmlns:ds="http://schemas.openxmlformats.org/officeDocument/2006/customXml" ds:itemID="{00B1F1AB-8A57-42A6-9673-6931D88D8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eb68-8afa-474e-a293-a9fa933f1d84"/>
    <ds:schemaRef ds:uri="03bdfa32-753e-480b-a763-6185260a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9A15FFE-432C-4B7E-A7EB-DAF05B75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596</Words>
  <Characters>3165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Manager>Emma Lindahl Timmelstad</Manager>
  <Company>Regeringskansliet RK IT</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Lindahl Timmelstad</dc:creator>
  <cp:lastModifiedBy>Julia Mikaelsson</cp:lastModifiedBy>
  <cp:revision>9</cp:revision>
  <cp:lastPrinted>2017-09-12T11:10:00Z</cp:lastPrinted>
  <dcterms:created xsi:type="dcterms:W3CDTF">2017-09-08T07:19:00Z</dcterms:created>
  <dcterms:modified xsi:type="dcterms:W3CDTF">2017-09-13T09:33:00Z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d60ae2da-3e41-4dc4-acf3-2195aad4faa8</vt:lpwstr>
  </property>
</Properties>
</file>