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E696" w14:textId="77777777" w:rsidR="00646C46" w:rsidRDefault="00646C46" w:rsidP="009C3CD1">
      <w:pPr>
        <w:pStyle w:val="Rubrik"/>
      </w:pPr>
      <w:bookmarkStart w:id="0" w:name="Start"/>
      <w:bookmarkEnd w:id="0"/>
      <w:r>
        <w:t>Svar på fråga 2017/18:1</w:t>
      </w:r>
      <w:r w:rsidR="00BD6663">
        <w:t xml:space="preserve">334 </w:t>
      </w:r>
      <w:r>
        <w:t>av Hans Wallmark (M)</w:t>
      </w:r>
      <w:r>
        <w:br/>
      </w:r>
      <w:r w:rsidR="00BD6663">
        <w:t>Krisen</w:t>
      </w:r>
      <w:r>
        <w:t xml:space="preserve"> i Venezuela</w:t>
      </w:r>
    </w:p>
    <w:p w14:paraId="486DAFC1" w14:textId="77777777" w:rsidR="00646C46" w:rsidRDefault="00646C46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46C46">
        <w:rPr>
          <w:rFonts w:asciiTheme="minorHAnsi" w:hAnsiTheme="minorHAnsi"/>
          <w:sz w:val="25"/>
          <w:szCs w:val="25"/>
        </w:rPr>
        <w:t xml:space="preserve">Hans Wallmark har frågat mig om jag och regeringen </w:t>
      </w:r>
      <w:r w:rsidR="00BD6663">
        <w:rPr>
          <w:rFonts w:asciiTheme="minorHAnsi" w:hAnsiTheme="minorHAnsi"/>
          <w:sz w:val="25"/>
          <w:szCs w:val="25"/>
        </w:rPr>
        <w:t xml:space="preserve">mot bakgrund av det nyligen genomförda presidentvalet </w:t>
      </w:r>
      <w:r w:rsidRPr="00646C46">
        <w:rPr>
          <w:rFonts w:asciiTheme="minorHAnsi" w:hAnsiTheme="minorHAnsi"/>
          <w:sz w:val="25"/>
          <w:szCs w:val="25"/>
        </w:rPr>
        <w:t>har för avsikt att</w:t>
      </w:r>
      <w:r w:rsidR="00BD6663">
        <w:rPr>
          <w:rFonts w:asciiTheme="minorHAnsi" w:hAnsiTheme="minorHAnsi"/>
          <w:sz w:val="25"/>
          <w:szCs w:val="25"/>
        </w:rPr>
        <w:t xml:space="preserve">, genom EU eller platsen i FN:s säkerhetsråd, agera mot </w:t>
      </w:r>
      <w:r w:rsidRPr="00646C46">
        <w:rPr>
          <w:rFonts w:asciiTheme="minorHAnsi" w:hAnsiTheme="minorHAnsi"/>
          <w:sz w:val="25"/>
          <w:szCs w:val="25"/>
        </w:rPr>
        <w:t xml:space="preserve">president Maduros </w:t>
      </w:r>
      <w:r w:rsidR="00BD6663">
        <w:rPr>
          <w:rFonts w:asciiTheme="minorHAnsi" w:hAnsiTheme="minorHAnsi"/>
          <w:sz w:val="25"/>
          <w:szCs w:val="25"/>
        </w:rPr>
        <w:t xml:space="preserve">vanskötsel av Venezuela. </w:t>
      </w:r>
    </w:p>
    <w:p w14:paraId="32FC5FD9" w14:textId="77777777" w:rsidR="00BD6663" w:rsidRDefault="00BD6663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bookmarkStart w:id="1" w:name="_GoBack"/>
      <w:bookmarkEnd w:id="1"/>
    </w:p>
    <w:p w14:paraId="16F5E56C" w14:textId="4C988025" w:rsidR="00646C46" w:rsidRDefault="00646C46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46C46">
        <w:rPr>
          <w:rFonts w:asciiTheme="minorHAnsi" w:hAnsiTheme="minorHAnsi"/>
          <w:sz w:val="25"/>
          <w:szCs w:val="25"/>
        </w:rPr>
        <w:t xml:space="preserve">Jag </w:t>
      </w:r>
      <w:r w:rsidR="00DA5B6F">
        <w:rPr>
          <w:rFonts w:asciiTheme="minorHAnsi" w:hAnsiTheme="minorHAnsi"/>
          <w:sz w:val="25"/>
          <w:szCs w:val="25"/>
        </w:rPr>
        <w:t xml:space="preserve">uppskattar att </w:t>
      </w:r>
      <w:r w:rsidRPr="00646C46">
        <w:rPr>
          <w:rFonts w:asciiTheme="minorHAnsi" w:hAnsiTheme="minorHAnsi"/>
          <w:sz w:val="25"/>
          <w:szCs w:val="25"/>
        </w:rPr>
        <w:t>Hans Wallmark</w:t>
      </w:r>
      <w:r w:rsidR="00DA5B6F">
        <w:rPr>
          <w:rFonts w:asciiTheme="minorHAnsi" w:hAnsiTheme="minorHAnsi"/>
          <w:sz w:val="25"/>
          <w:szCs w:val="25"/>
        </w:rPr>
        <w:t xml:space="preserve"> återigen lyfter frågan om den mycket oroväckande utvecklingen i Venezuela. </w:t>
      </w:r>
      <w:r w:rsidR="0035765C">
        <w:rPr>
          <w:rFonts w:asciiTheme="minorHAnsi" w:hAnsiTheme="minorHAnsi"/>
          <w:sz w:val="25"/>
          <w:szCs w:val="25"/>
        </w:rPr>
        <w:t xml:space="preserve">Den humanitära, </w:t>
      </w:r>
      <w:r w:rsidRPr="00646C46">
        <w:rPr>
          <w:rFonts w:asciiTheme="minorHAnsi" w:hAnsiTheme="minorHAnsi"/>
          <w:sz w:val="25"/>
          <w:szCs w:val="25"/>
        </w:rPr>
        <w:t>politisk</w:t>
      </w:r>
      <w:r w:rsidR="0035765C">
        <w:rPr>
          <w:rFonts w:asciiTheme="minorHAnsi" w:hAnsiTheme="minorHAnsi"/>
          <w:sz w:val="25"/>
          <w:szCs w:val="25"/>
        </w:rPr>
        <w:t>a och</w:t>
      </w:r>
      <w:r w:rsidRPr="00646C46">
        <w:rPr>
          <w:rFonts w:asciiTheme="minorHAnsi" w:hAnsiTheme="minorHAnsi"/>
          <w:sz w:val="25"/>
          <w:szCs w:val="25"/>
        </w:rPr>
        <w:t xml:space="preserve"> ekonomisk</w:t>
      </w:r>
      <w:r w:rsidR="00507941">
        <w:rPr>
          <w:rFonts w:asciiTheme="minorHAnsi" w:hAnsiTheme="minorHAnsi"/>
          <w:sz w:val="25"/>
          <w:szCs w:val="25"/>
        </w:rPr>
        <w:t>a</w:t>
      </w:r>
      <w:r w:rsidRPr="00646C46">
        <w:rPr>
          <w:rFonts w:asciiTheme="minorHAnsi" w:hAnsiTheme="minorHAnsi"/>
          <w:sz w:val="25"/>
          <w:szCs w:val="25"/>
        </w:rPr>
        <w:t xml:space="preserve"> </w:t>
      </w:r>
      <w:r w:rsidR="0035765C">
        <w:rPr>
          <w:rFonts w:asciiTheme="minorHAnsi" w:hAnsiTheme="minorHAnsi"/>
          <w:sz w:val="25"/>
          <w:szCs w:val="25"/>
        </w:rPr>
        <w:t>krisen förvärras dagligen</w:t>
      </w:r>
      <w:r w:rsidR="008833AC">
        <w:rPr>
          <w:rFonts w:asciiTheme="minorHAnsi" w:hAnsiTheme="minorHAnsi"/>
          <w:sz w:val="25"/>
          <w:szCs w:val="25"/>
        </w:rPr>
        <w:t>. R</w:t>
      </w:r>
      <w:r w:rsidR="0035765C">
        <w:rPr>
          <w:rFonts w:asciiTheme="minorHAnsi" w:hAnsiTheme="minorHAnsi"/>
          <w:sz w:val="25"/>
          <w:szCs w:val="25"/>
        </w:rPr>
        <w:t>egeringen ser mycket allvarligt på detta</w:t>
      </w:r>
      <w:r w:rsidR="008833AC">
        <w:rPr>
          <w:rFonts w:asciiTheme="minorHAnsi" w:hAnsiTheme="minorHAnsi"/>
          <w:sz w:val="25"/>
          <w:szCs w:val="25"/>
        </w:rPr>
        <w:t xml:space="preserve"> och på den bristande respekten för mänskliga rättigheter, demokrati och rättsstatens principer i Venezuela</w:t>
      </w:r>
      <w:r w:rsidR="0035765C">
        <w:rPr>
          <w:rFonts w:asciiTheme="minorHAnsi" w:hAnsiTheme="minorHAnsi"/>
          <w:sz w:val="25"/>
          <w:szCs w:val="25"/>
        </w:rPr>
        <w:t xml:space="preserve">. </w:t>
      </w:r>
    </w:p>
    <w:p w14:paraId="726F0EB0" w14:textId="77777777" w:rsidR="0035765C" w:rsidRDefault="0035765C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29936775" w14:textId="24F1D44E" w:rsidR="00BD6663" w:rsidRDefault="00507941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Presidentvalet </w:t>
      </w:r>
      <w:r w:rsidR="00711809">
        <w:rPr>
          <w:rFonts w:asciiTheme="minorHAnsi" w:hAnsiTheme="minorHAnsi"/>
          <w:sz w:val="25"/>
          <w:szCs w:val="25"/>
        </w:rPr>
        <w:t xml:space="preserve">i Venezuela </w:t>
      </w:r>
      <w:r>
        <w:rPr>
          <w:rFonts w:asciiTheme="minorHAnsi" w:hAnsiTheme="minorHAnsi"/>
          <w:sz w:val="25"/>
          <w:szCs w:val="25"/>
        </w:rPr>
        <w:t xml:space="preserve">den 20 maj </w:t>
      </w:r>
      <w:r w:rsidR="000F0C1C">
        <w:rPr>
          <w:rFonts w:asciiTheme="minorHAnsi" w:hAnsiTheme="minorHAnsi"/>
          <w:sz w:val="25"/>
          <w:szCs w:val="25"/>
        </w:rPr>
        <w:t>bröt mot</w:t>
      </w:r>
      <w:r w:rsidR="009D5E09">
        <w:rPr>
          <w:rFonts w:asciiTheme="minorHAnsi" w:hAnsiTheme="minorHAnsi"/>
          <w:sz w:val="25"/>
          <w:szCs w:val="25"/>
        </w:rPr>
        <w:t xml:space="preserve"> demokratiska principer</w:t>
      </w:r>
      <w:r w:rsidR="00844494">
        <w:rPr>
          <w:rFonts w:asciiTheme="minorHAnsi" w:hAnsiTheme="minorHAnsi"/>
          <w:sz w:val="25"/>
          <w:szCs w:val="25"/>
        </w:rPr>
        <w:t xml:space="preserve">. </w:t>
      </w:r>
      <w:r w:rsidR="000F0C1C">
        <w:rPr>
          <w:rFonts w:asciiTheme="minorHAnsi" w:hAnsiTheme="minorHAnsi"/>
          <w:sz w:val="25"/>
          <w:szCs w:val="25"/>
        </w:rPr>
        <w:t>V</w:t>
      </w:r>
      <w:r w:rsidR="00844494">
        <w:rPr>
          <w:rFonts w:asciiTheme="minorHAnsi" w:hAnsiTheme="minorHAnsi"/>
          <w:sz w:val="25"/>
          <w:szCs w:val="25"/>
        </w:rPr>
        <w:t>al</w:t>
      </w:r>
      <w:r w:rsidR="009D5E09">
        <w:rPr>
          <w:rFonts w:asciiTheme="minorHAnsi" w:hAnsiTheme="minorHAnsi"/>
          <w:sz w:val="25"/>
          <w:szCs w:val="25"/>
        </w:rPr>
        <w:t xml:space="preserve">resultatet </w:t>
      </w:r>
      <w:r w:rsidR="008874D9">
        <w:rPr>
          <w:rFonts w:asciiTheme="minorHAnsi" w:hAnsiTheme="minorHAnsi"/>
          <w:sz w:val="25"/>
          <w:szCs w:val="25"/>
        </w:rPr>
        <w:t>saknar trovärdighet</w:t>
      </w:r>
      <w:r w:rsidR="009D5E09">
        <w:rPr>
          <w:rFonts w:asciiTheme="minorHAnsi" w:hAnsiTheme="minorHAnsi"/>
          <w:sz w:val="25"/>
          <w:szCs w:val="25"/>
        </w:rPr>
        <w:t xml:space="preserve">. </w:t>
      </w:r>
      <w:r w:rsidR="000F0C1C">
        <w:rPr>
          <w:rFonts w:asciiTheme="minorHAnsi" w:hAnsiTheme="minorHAnsi"/>
          <w:sz w:val="25"/>
          <w:szCs w:val="25"/>
        </w:rPr>
        <w:t xml:space="preserve">Sverige liksom EU </w:t>
      </w:r>
      <w:r w:rsidR="00D00970" w:rsidRPr="00FD304B">
        <w:rPr>
          <w:rFonts w:asciiTheme="minorHAnsi" w:hAnsiTheme="minorHAnsi"/>
          <w:sz w:val="25"/>
          <w:szCs w:val="25"/>
        </w:rPr>
        <w:t>manar till</w:t>
      </w:r>
      <w:r w:rsidR="000F0C1C" w:rsidRPr="00FD304B">
        <w:rPr>
          <w:rFonts w:asciiTheme="minorHAnsi" w:hAnsiTheme="minorHAnsi"/>
          <w:sz w:val="25"/>
          <w:szCs w:val="25"/>
        </w:rPr>
        <w:t xml:space="preserve"> att ny</w:t>
      </w:r>
      <w:r w:rsidR="00D00970" w:rsidRPr="00FD304B">
        <w:rPr>
          <w:rFonts w:asciiTheme="minorHAnsi" w:hAnsiTheme="minorHAnsi"/>
          <w:sz w:val="25"/>
          <w:szCs w:val="25"/>
        </w:rPr>
        <w:t xml:space="preserve">a </w:t>
      </w:r>
      <w:r w:rsidR="000F0C1C" w:rsidRPr="00FD304B">
        <w:rPr>
          <w:rFonts w:asciiTheme="minorHAnsi" w:hAnsiTheme="minorHAnsi"/>
          <w:sz w:val="25"/>
          <w:szCs w:val="25"/>
        </w:rPr>
        <w:t>val</w:t>
      </w:r>
      <w:r w:rsidR="000F0C1C">
        <w:rPr>
          <w:rFonts w:asciiTheme="minorHAnsi" w:hAnsiTheme="minorHAnsi"/>
          <w:sz w:val="25"/>
          <w:szCs w:val="25"/>
        </w:rPr>
        <w:t xml:space="preserve"> ska utlysas.</w:t>
      </w:r>
    </w:p>
    <w:p w14:paraId="16F4AE2D" w14:textId="77777777" w:rsidR="009D5E09" w:rsidRDefault="009D5E09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3CAB071" w14:textId="0C8B611D" w:rsidR="00507941" w:rsidRDefault="00941D29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Sverige verkar i</w:t>
      </w:r>
      <w:r w:rsidR="005F2255">
        <w:rPr>
          <w:rFonts w:asciiTheme="minorHAnsi" w:hAnsiTheme="minorHAnsi"/>
          <w:sz w:val="25"/>
          <w:szCs w:val="25"/>
        </w:rPr>
        <w:t xml:space="preserve">nom EU för att </w:t>
      </w:r>
      <w:r w:rsidR="006F2663">
        <w:rPr>
          <w:rFonts w:asciiTheme="minorHAnsi" w:hAnsiTheme="minorHAnsi"/>
          <w:sz w:val="25"/>
          <w:szCs w:val="25"/>
        </w:rPr>
        <w:t xml:space="preserve">den allvarliga </w:t>
      </w:r>
      <w:r w:rsidR="005F2255">
        <w:rPr>
          <w:rFonts w:asciiTheme="minorHAnsi" w:hAnsiTheme="minorHAnsi"/>
          <w:sz w:val="25"/>
          <w:szCs w:val="25"/>
        </w:rPr>
        <w:t>krisen i Venezuela</w:t>
      </w:r>
      <w:r w:rsidR="009D3193">
        <w:rPr>
          <w:rFonts w:asciiTheme="minorHAnsi" w:hAnsiTheme="minorHAnsi"/>
          <w:sz w:val="25"/>
          <w:szCs w:val="25"/>
        </w:rPr>
        <w:t xml:space="preserve"> snarast</w:t>
      </w:r>
      <w:r w:rsidR="005F2255">
        <w:rPr>
          <w:rFonts w:asciiTheme="minorHAnsi" w:hAnsiTheme="minorHAnsi"/>
          <w:sz w:val="25"/>
          <w:szCs w:val="25"/>
        </w:rPr>
        <w:t xml:space="preserve"> ska få en hållbar och fredlig lösning.</w:t>
      </w:r>
      <w:r w:rsidR="00EE0FFF">
        <w:rPr>
          <w:rFonts w:asciiTheme="minorHAnsi" w:hAnsiTheme="minorHAnsi"/>
          <w:sz w:val="25"/>
          <w:szCs w:val="25"/>
        </w:rPr>
        <w:t xml:space="preserve"> </w:t>
      </w:r>
      <w:r w:rsidR="00E61F76">
        <w:rPr>
          <w:rFonts w:asciiTheme="minorHAnsi" w:hAnsiTheme="minorHAnsi"/>
          <w:sz w:val="25"/>
          <w:szCs w:val="25"/>
        </w:rPr>
        <w:t xml:space="preserve">Sverige och EU stödjer regionala initiativ för att </w:t>
      </w:r>
      <w:r w:rsidR="006F2663">
        <w:rPr>
          <w:rFonts w:asciiTheme="minorHAnsi" w:hAnsiTheme="minorHAnsi"/>
          <w:sz w:val="25"/>
          <w:szCs w:val="25"/>
        </w:rPr>
        <w:t>uppnå detta</w:t>
      </w:r>
      <w:r w:rsidR="004664FD">
        <w:rPr>
          <w:rFonts w:asciiTheme="minorHAnsi" w:hAnsiTheme="minorHAnsi"/>
          <w:sz w:val="25"/>
          <w:szCs w:val="25"/>
        </w:rPr>
        <w:t xml:space="preserve">. </w:t>
      </w:r>
      <w:r w:rsidR="00D00970" w:rsidRPr="00FD304B">
        <w:rPr>
          <w:rFonts w:asciiTheme="minorHAnsi" w:hAnsiTheme="minorHAnsi"/>
          <w:sz w:val="25"/>
          <w:szCs w:val="25"/>
        </w:rPr>
        <w:t>EU:s utrikesministrar slog den 28 maj fast att EU bör upprätthålla engagemanget och dialogen med alla relevanta parter i Venezuela</w:t>
      </w:r>
      <w:r w:rsidR="00D00970">
        <w:rPr>
          <w:rFonts w:asciiTheme="minorHAnsi" w:hAnsiTheme="minorHAnsi"/>
          <w:sz w:val="25"/>
          <w:szCs w:val="25"/>
        </w:rPr>
        <w:t xml:space="preserve">. </w:t>
      </w:r>
      <w:r w:rsidR="00EE0FFF">
        <w:rPr>
          <w:rFonts w:asciiTheme="minorHAnsi" w:hAnsiTheme="minorHAnsi"/>
          <w:sz w:val="25"/>
          <w:szCs w:val="25"/>
        </w:rPr>
        <w:t xml:space="preserve">Sverige står </w:t>
      </w:r>
      <w:r w:rsidR="002C619B">
        <w:rPr>
          <w:rFonts w:asciiTheme="minorHAnsi" w:hAnsiTheme="minorHAnsi"/>
          <w:sz w:val="25"/>
          <w:szCs w:val="25"/>
        </w:rPr>
        <w:t xml:space="preserve">även </w:t>
      </w:r>
      <w:r w:rsidR="00711809">
        <w:rPr>
          <w:rFonts w:asciiTheme="minorHAnsi" w:hAnsiTheme="minorHAnsi"/>
          <w:sz w:val="25"/>
          <w:szCs w:val="25"/>
        </w:rPr>
        <w:t>till fullo bakom EU:s</w:t>
      </w:r>
      <w:r w:rsidR="00EE0FFF">
        <w:rPr>
          <w:rFonts w:asciiTheme="minorHAnsi" w:hAnsiTheme="minorHAnsi"/>
          <w:sz w:val="25"/>
          <w:szCs w:val="25"/>
        </w:rPr>
        <w:t xml:space="preserve"> krav på</w:t>
      </w:r>
      <w:r w:rsidR="00C704F5">
        <w:rPr>
          <w:rFonts w:asciiTheme="minorHAnsi" w:hAnsiTheme="minorHAnsi"/>
          <w:sz w:val="25"/>
          <w:szCs w:val="25"/>
        </w:rPr>
        <w:t xml:space="preserve"> ett omedelbart frisläppande</w:t>
      </w:r>
      <w:r w:rsidR="00EE0FFF">
        <w:rPr>
          <w:rFonts w:asciiTheme="minorHAnsi" w:hAnsiTheme="minorHAnsi"/>
          <w:sz w:val="25"/>
          <w:szCs w:val="25"/>
        </w:rPr>
        <w:t xml:space="preserve"> av alla politiska fångar.</w:t>
      </w:r>
      <w:r w:rsidR="005F2255">
        <w:rPr>
          <w:rFonts w:asciiTheme="minorHAnsi" w:hAnsiTheme="minorHAnsi"/>
          <w:sz w:val="25"/>
          <w:szCs w:val="25"/>
        </w:rPr>
        <w:t xml:space="preserve"> </w:t>
      </w:r>
      <w:r w:rsidR="009D3193">
        <w:rPr>
          <w:rFonts w:asciiTheme="minorHAnsi" w:hAnsiTheme="minorHAnsi"/>
          <w:sz w:val="25"/>
          <w:szCs w:val="25"/>
        </w:rPr>
        <w:t>Med anledning av den förvärrade situationen i landet och presidentvalets brist på trovärdighet</w:t>
      </w:r>
      <w:r w:rsidR="008874D9">
        <w:rPr>
          <w:rFonts w:asciiTheme="minorHAnsi" w:hAnsiTheme="minorHAnsi"/>
          <w:sz w:val="25"/>
          <w:szCs w:val="25"/>
        </w:rPr>
        <w:t xml:space="preserve"> beslutade EU:s utrikesministrar den 28 maj att EU ska gå vidare med förberedelser för ytterligare restriktiva åtgärder mot Venezuela.</w:t>
      </w:r>
    </w:p>
    <w:p w14:paraId="51DFAC73" w14:textId="3086AE74" w:rsidR="009D3193" w:rsidRDefault="009D3193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E59B078" w14:textId="15545385" w:rsidR="00D00970" w:rsidRDefault="00D00970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286DF665" w14:textId="17C7E19E" w:rsidR="00646C46" w:rsidRPr="00646C46" w:rsidRDefault="00FF1217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 xml:space="preserve">Den humanitära situationen är mycket allvarlig och </w:t>
      </w:r>
      <w:r w:rsidR="00711809">
        <w:rPr>
          <w:rFonts w:asciiTheme="minorHAnsi" w:hAnsiTheme="minorHAnsi"/>
          <w:sz w:val="25"/>
          <w:szCs w:val="25"/>
        </w:rPr>
        <w:t>det mänskliga lidandet stort.</w:t>
      </w:r>
      <w:r>
        <w:rPr>
          <w:rFonts w:asciiTheme="minorHAnsi" w:hAnsiTheme="minorHAnsi"/>
          <w:sz w:val="25"/>
          <w:szCs w:val="25"/>
        </w:rPr>
        <w:t xml:space="preserve"> </w:t>
      </w:r>
      <w:r w:rsidR="00E61A38">
        <w:rPr>
          <w:rFonts w:asciiTheme="minorHAnsi" w:hAnsiTheme="minorHAnsi"/>
          <w:sz w:val="25"/>
          <w:szCs w:val="25"/>
        </w:rPr>
        <w:t>De</w:t>
      </w:r>
      <w:r w:rsidR="00844494">
        <w:rPr>
          <w:rFonts w:asciiTheme="minorHAnsi" w:hAnsiTheme="minorHAnsi"/>
          <w:sz w:val="25"/>
          <w:szCs w:val="25"/>
        </w:rPr>
        <w:t>t</w:t>
      </w:r>
      <w:r w:rsidR="00E61A38">
        <w:rPr>
          <w:rFonts w:asciiTheme="minorHAnsi" w:hAnsiTheme="minorHAnsi"/>
          <w:sz w:val="25"/>
          <w:szCs w:val="25"/>
        </w:rPr>
        <w:t xml:space="preserve"> kritiska </w:t>
      </w:r>
      <w:r w:rsidR="00844494">
        <w:rPr>
          <w:rFonts w:asciiTheme="minorHAnsi" w:hAnsiTheme="minorHAnsi"/>
          <w:sz w:val="25"/>
          <w:szCs w:val="25"/>
        </w:rPr>
        <w:t>läget</w:t>
      </w:r>
      <w:r w:rsidR="00E61A38">
        <w:rPr>
          <w:rFonts w:asciiTheme="minorHAnsi" w:hAnsiTheme="minorHAnsi"/>
          <w:sz w:val="25"/>
          <w:szCs w:val="25"/>
        </w:rPr>
        <w:t xml:space="preserve">, med </w:t>
      </w:r>
      <w:r>
        <w:rPr>
          <w:rFonts w:asciiTheme="minorHAnsi" w:hAnsiTheme="minorHAnsi"/>
          <w:sz w:val="25"/>
          <w:szCs w:val="25"/>
        </w:rPr>
        <w:t xml:space="preserve">akut brist på </w:t>
      </w:r>
      <w:r w:rsidR="00844494">
        <w:rPr>
          <w:rFonts w:asciiTheme="minorHAnsi" w:hAnsiTheme="minorHAnsi"/>
          <w:sz w:val="25"/>
          <w:szCs w:val="25"/>
        </w:rPr>
        <w:t xml:space="preserve">både </w:t>
      </w:r>
      <w:r w:rsidR="00E61A38">
        <w:rPr>
          <w:rFonts w:asciiTheme="minorHAnsi" w:hAnsiTheme="minorHAnsi"/>
          <w:sz w:val="25"/>
          <w:szCs w:val="25"/>
        </w:rPr>
        <w:t xml:space="preserve">mat och mediciner, har lett till att 1,6 miljoner människor har flytt landet. De flesta flyr till Colombia och situationen för </w:t>
      </w:r>
      <w:r w:rsidR="00C70BC7">
        <w:rPr>
          <w:rFonts w:asciiTheme="minorHAnsi" w:hAnsiTheme="minorHAnsi"/>
          <w:sz w:val="25"/>
          <w:szCs w:val="25"/>
        </w:rPr>
        <w:t>dem</w:t>
      </w:r>
      <w:r w:rsidR="00E61A38">
        <w:rPr>
          <w:rFonts w:asciiTheme="minorHAnsi" w:hAnsiTheme="minorHAnsi"/>
          <w:sz w:val="25"/>
          <w:szCs w:val="25"/>
        </w:rPr>
        <w:t xml:space="preserve"> är svår. </w:t>
      </w:r>
      <w:r w:rsidR="00711809">
        <w:rPr>
          <w:rFonts w:asciiTheme="minorHAnsi" w:hAnsiTheme="minorHAnsi"/>
          <w:sz w:val="25"/>
          <w:szCs w:val="25"/>
        </w:rPr>
        <w:t>Sverige har genom</w:t>
      </w:r>
      <w:r w:rsidR="00E61A38">
        <w:rPr>
          <w:rFonts w:asciiTheme="minorHAnsi" w:hAnsiTheme="minorHAnsi"/>
          <w:sz w:val="25"/>
          <w:szCs w:val="25"/>
        </w:rPr>
        <w:t xml:space="preserve"> Sida </w:t>
      </w:r>
      <w:r w:rsidR="003A3093">
        <w:rPr>
          <w:rFonts w:asciiTheme="minorHAnsi" w:hAnsiTheme="minorHAnsi"/>
          <w:sz w:val="25"/>
          <w:szCs w:val="25"/>
        </w:rPr>
        <w:t xml:space="preserve">hittills i år </w:t>
      </w:r>
      <w:r w:rsidR="00E61A38">
        <w:rPr>
          <w:rFonts w:asciiTheme="minorHAnsi" w:hAnsiTheme="minorHAnsi"/>
          <w:sz w:val="25"/>
          <w:szCs w:val="25"/>
        </w:rPr>
        <w:t xml:space="preserve">bidragit </w:t>
      </w:r>
      <w:r w:rsidR="00844494">
        <w:rPr>
          <w:rFonts w:asciiTheme="minorHAnsi" w:hAnsiTheme="minorHAnsi"/>
          <w:sz w:val="25"/>
          <w:szCs w:val="25"/>
        </w:rPr>
        <w:t xml:space="preserve">med över åtta miljoner kronor till flera </w:t>
      </w:r>
      <w:r w:rsidR="003A3093">
        <w:rPr>
          <w:rFonts w:asciiTheme="minorHAnsi" w:hAnsiTheme="minorHAnsi"/>
          <w:sz w:val="25"/>
          <w:szCs w:val="25"/>
        </w:rPr>
        <w:t xml:space="preserve">internationella </w:t>
      </w:r>
      <w:r w:rsidR="00E61A38">
        <w:rPr>
          <w:rFonts w:asciiTheme="minorHAnsi" w:hAnsiTheme="minorHAnsi"/>
          <w:sz w:val="25"/>
          <w:szCs w:val="25"/>
        </w:rPr>
        <w:t xml:space="preserve">organisationer </w:t>
      </w:r>
      <w:r w:rsidR="003A3093">
        <w:rPr>
          <w:rFonts w:asciiTheme="minorHAnsi" w:hAnsiTheme="minorHAnsi"/>
          <w:sz w:val="25"/>
          <w:szCs w:val="25"/>
        </w:rPr>
        <w:t xml:space="preserve">som stöttar </w:t>
      </w:r>
      <w:r w:rsidR="00E61A38">
        <w:rPr>
          <w:rFonts w:asciiTheme="minorHAnsi" w:hAnsiTheme="minorHAnsi"/>
          <w:sz w:val="25"/>
          <w:szCs w:val="25"/>
        </w:rPr>
        <w:t xml:space="preserve">verksamhet på colombianska sidan av gränsen mot Venezuela. </w:t>
      </w:r>
      <w:r w:rsidR="00844494">
        <w:rPr>
          <w:rFonts w:asciiTheme="minorHAnsi" w:hAnsiTheme="minorHAnsi"/>
          <w:sz w:val="25"/>
          <w:szCs w:val="25"/>
        </w:rPr>
        <w:t xml:space="preserve">Regeringen </w:t>
      </w:r>
      <w:r w:rsidR="00E45A39">
        <w:rPr>
          <w:rFonts w:asciiTheme="minorHAnsi" w:hAnsiTheme="minorHAnsi"/>
          <w:sz w:val="25"/>
          <w:szCs w:val="25"/>
        </w:rPr>
        <w:t xml:space="preserve">verkar </w:t>
      </w:r>
      <w:r w:rsidR="00EE083D">
        <w:rPr>
          <w:rFonts w:asciiTheme="minorHAnsi" w:hAnsiTheme="minorHAnsi"/>
          <w:sz w:val="25"/>
          <w:szCs w:val="25"/>
        </w:rPr>
        <w:t xml:space="preserve">nu </w:t>
      </w:r>
      <w:r w:rsidR="00E45A39">
        <w:rPr>
          <w:rFonts w:asciiTheme="minorHAnsi" w:hAnsiTheme="minorHAnsi"/>
          <w:sz w:val="25"/>
          <w:szCs w:val="25"/>
        </w:rPr>
        <w:t xml:space="preserve">för att </w:t>
      </w:r>
      <w:r w:rsidR="0063172E">
        <w:rPr>
          <w:rFonts w:asciiTheme="minorHAnsi" w:hAnsiTheme="minorHAnsi"/>
          <w:sz w:val="25"/>
          <w:szCs w:val="25"/>
        </w:rPr>
        <w:t xml:space="preserve">EU:s humanitära insatser ska utökas i </w:t>
      </w:r>
      <w:r w:rsidR="00EE083D">
        <w:rPr>
          <w:rFonts w:asciiTheme="minorHAnsi" w:hAnsiTheme="minorHAnsi"/>
          <w:sz w:val="25"/>
          <w:szCs w:val="25"/>
        </w:rPr>
        <w:t xml:space="preserve">de mest påverkade </w:t>
      </w:r>
      <w:r w:rsidR="003A3093">
        <w:rPr>
          <w:rFonts w:asciiTheme="minorHAnsi" w:hAnsiTheme="minorHAnsi"/>
          <w:sz w:val="25"/>
          <w:szCs w:val="25"/>
        </w:rPr>
        <w:t>områdena</w:t>
      </w:r>
      <w:r w:rsidR="00EE083D">
        <w:rPr>
          <w:rFonts w:asciiTheme="minorHAnsi" w:hAnsiTheme="minorHAnsi"/>
          <w:sz w:val="25"/>
          <w:szCs w:val="25"/>
        </w:rPr>
        <w:t xml:space="preserve">. </w:t>
      </w:r>
    </w:p>
    <w:p w14:paraId="1D925596" w14:textId="77777777" w:rsidR="00646C46" w:rsidRDefault="00646C46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11EA2D9E" w14:textId="77777777" w:rsidR="00E61A38" w:rsidRDefault="00E61A38" w:rsidP="00E61A3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Frågan om situationen i Venezuela </w:t>
      </w:r>
      <w:r w:rsidR="005007CB">
        <w:rPr>
          <w:rFonts w:asciiTheme="minorHAnsi" w:hAnsiTheme="minorHAnsi"/>
          <w:sz w:val="25"/>
          <w:szCs w:val="25"/>
        </w:rPr>
        <w:t>behandlades</w:t>
      </w:r>
      <w:r>
        <w:rPr>
          <w:rFonts w:asciiTheme="minorHAnsi" w:hAnsiTheme="minorHAnsi"/>
          <w:sz w:val="25"/>
          <w:szCs w:val="25"/>
        </w:rPr>
        <w:t xml:space="preserve"> vid två tillfällen i FN:s säkerhetsråd under 2017. När frågan har lyfts i rådet har flera rå</w:t>
      </w:r>
      <w:r w:rsidR="00204182">
        <w:rPr>
          <w:rFonts w:asciiTheme="minorHAnsi" w:hAnsiTheme="minorHAnsi"/>
          <w:sz w:val="25"/>
          <w:szCs w:val="25"/>
        </w:rPr>
        <w:t xml:space="preserve">dsmedlemmar valt att inte delta, men </w:t>
      </w:r>
      <w:r w:rsidR="00620C9C">
        <w:rPr>
          <w:rFonts w:asciiTheme="minorHAnsi" w:hAnsiTheme="minorHAnsi"/>
          <w:sz w:val="25"/>
          <w:szCs w:val="25"/>
        </w:rPr>
        <w:t xml:space="preserve">Sverige </w:t>
      </w:r>
      <w:r w:rsidR="00204182">
        <w:rPr>
          <w:rFonts w:asciiTheme="minorHAnsi" w:hAnsiTheme="minorHAnsi"/>
          <w:sz w:val="25"/>
          <w:szCs w:val="25"/>
        </w:rPr>
        <w:t xml:space="preserve">arbetar nära flera länder i regionen, däribland Peru som också sitter i säkerhetsrådet tillsammans med Sverige. </w:t>
      </w:r>
    </w:p>
    <w:p w14:paraId="5FE4BCDF" w14:textId="77777777" w:rsidR="00E61A38" w:rsidRDefault="00E61A38" w:rsidP="00E61A38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652E92DF" w14:textId="24A4BFA5" w:rsidR="00646C46" w:rsidRPr="00646C46" w:rsidRDefault="00646C46" w:rsidP="00646C46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46C46">
        <w:rPr>
          <w:rFonts w:asciiTheme="minorHAnsi" w:hAnsiTheme="minorHAnsi"/>
          <w:sz w:val="25"/>
          <w:szCs w:val="25"/>
        </w:rPr>
        <w:t xml:space="preserve">Sverige kommer </w:t>
      </w:r>
      <w:r w:rsidR="00E61A38">
        <w:rPr>
          <w:rFonts w:asciiTheme="minorHAnsi" w:hAnsiTheme="minorHAnsi"/>
          <w:sz w:val="25"/>
          <w:szCs w:val="25"/>
        </w:rPr>
        <w:t>även fortsättningsvis</w:t>
      </w:r>
      <w:r w:rsidRPr="00646C46">
        <w:rPr>
          <w:rFonts w:asciiTheme="minorHAnsi" w:hAnsiTheme="minorHAnsi"/>
          <w:sz w:val="25"/>
          <w:szCs w:val="25"/>
        </w:rPr>
        <w:t xml:space="preserve"> att följa utvecklingen i Venezuela nära och verka</w:t>
      </w:r>
      <w:r w:rsidR="00FD304B">
        <w:rPr>
          <w:rFonts w:asciiTheme="minorHAnsi" w:hAnsiTheme="minorHAnsi"/>
          <w:sz w:val="25"/>
          <w:szCs w:val="25"/>
        </w:rPr>
        <w:t xml:space="preserve"> </w:t>
      </w:r>
      <w:r w:rsidR="00844494">
        <w:rPr>
          <w:rFonts w:asciiTheme="minorHAnsi" w:hAnsiTheme="minorHAnsi"/>
          <w:sz w:val="25"/>
          <w:szCs w:val="25"/>
        </w:rPr>
        <w:t>inom</w:t>
      </w:r>
      <w:r w:rsidR="00FD304B">
        <w:rPr>
          <w:rFonts w:asciiTheme="minorHAnsi" w:hAnsiTheme="minorHAnsi"/>
          <w:sz w:val="25"/>
          <w:szCs w:val="25"/>
        </w:rPr>
        <w:t xml:space="preserve"> både EU och FN</w:t>
      </w:r>
      <w:r w:rsidRPr="00646C46">
        <w:rPr>
          <w:rFonts w:asciiTheme="minorHAnsi" w:hAnsiTheme="minorHAnsi"/>
          <w:sz w:val="25"/>
          <w:szCs w:val="25"/>
        </w:rPr>
        <w:t xml:space="preserve"> för</w:t>
      </w:r>
      <w:r w:rsidR="00455B71">
        <w:rPr>
          <w:rFonts w:asciiTheme="minorHAnsi" w:hAnsiTheme="minorHAnsi"/>
          <w:sz w:val="25"/>
          <w:szCs w:val="25"/>
        </w:rPr>
        <w:t xml:space="preserve"> ökad respekt för mänskliga rättigheter, demokrati och rättsstatens principer i Venezuela och för</w:t>
      </w:r>
      <w:r w:rsidR="009C3CD1">
        <w:rPr>
          <w:rFonts w:asciiTheme="minorHAnsi" w:hAnsiTheme="minorHAnsi"/>
          <w:sz w:val="25"/>
          <w:szCs w:val="25"/>
        </w:rPr>
        <w:t xml:space="preserve"> </w:t>
      </w:r>
      <w:r w:rsidR="00844494">
        <w:rPr>
          <w:rFonts w:asciiTheme="minorHAnsi" w:hAnsiTheme="minorHAnsi"/>
          <w:sz w:val="25"/>
          <w:szCs w:val="25"/>
        </w:rPr>
        <w:t>en hållbar och fredlig lösning</w:t>
      </w:r>
      <w:r w:rsidR="00FD4CEA">
        <w:rPr>
          <w:rFonts w:asciiTheme="minorHAnsi" w:hAnsiTheme="minorHAnsi"/>
          <w:sz w:val="25"/>
          <w:szCs w:val="25"/>
        </w:rPr>
        <w:t xml:space="preserve"> i landet. </w:t>
      </w:r>
      <w:r w:rsidR="00844494">
        <w:rPr>
          <w:rFonts w:asciiTheme="minorHAnsi" w:hAnsiTheme="minorHAnsi"/>
          <w:sz w:val="25"/>
          <w:szCs w:val="25"/>
        </w:rPr>
        <w:t xml:space="preserve"> </w:t>
      </w:r>
    </w:p>
    <w:p w14:paraId="46C56960" w14:textId="77777777" w:rsidR="00646C46" w:rsidRPr="00646C46" w:rsidRDefault="00646C46" w:rsidP="00646C46">
      <w:pPr>
        <w:pStyle w:val="Brdtext"/>
      </w:pPr>
    </w:p>
    <w:p w14:paraId="1E686517" w14:textId="77777777" w:rsidR="00646C46" w:rsidRPr="00646C46" w:rsidRDefault="00646C46" w:rsidP="00646C46">
      <w:pPr>
        <w:pStyle w:val="Brdtext"/>
      </w:pPr>
      <w:r w:rsidRPr="00646C46">
        <w:t xml:space="preserve">Stockholm den </w:t>
      </w:r>
      <w:sdt>
        <w:sdtPr>
          <w:id w:val="-1225218591"/>
          <w:placeholder>
            <w:docPart w:val="35429CEF32C8481485EA16E10393B74D"/>
          </w:placeholder>
          <w:dataBinding w:prefixMappings="xmlns:ns0='http://lp/documentinfo/RK' " w:xpath="/ns0:DocumentInfo[1]/ns0:BaseInfo[1]/ns0:HeaderDate[1]" w:storeItemID="{D4840B17-9C9E-4072-8170-33148EF75A7C}"/>
          <w:date w:fullDate="2018-05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D6663">
            <w:t>30</w:t>
          </w:r>
          <w:r w:rsidRPr="00646C46">
            <w:t xml:space="preserve"> ma</w:t>
          </w:r>
          <w:r w:rsidR="00BD6663">
            <w:t>j</w:t>
          </w:r>
          <w:r w:rsidRPr="00646C46">
            <w:t xml:space="preserve"> 2018</w:t>
          </w:r>
        </w:sdtContent>
      </w:sdt>
    </w:p>
    <w:p w14:paraId="25FAD556" w14:textId="77777777" w:rsidR="00646C46" w:rsidRPr="00646C46" w:rsidRDefault="00646C46" w:rsidP="00646C46">
      <w:pPr>
        <w:pStyle w:val="Brdtextutanavstnd"/>
      </w:pPr>
    </w:p>
    <w:p w14:paraId="22D6FDA4" w14:textId="77777777" w:rsidR="00646C46" w:rsidRPr="00646C46" w:rsidRDefault="00646C46" w:rsidP="00646C46">
      <w:pPr>
        <w:pStyle w:val="Brdtextutanavstnd"/>
      </w:pPr>
    </w:p>
    <w:p w14:paraId="2CCD354D" w14:textId="77777777" w:rsidR="00646C46" w:rsidRPr="00646C46" w:rsidRDefault="00646C46" w:rsidP="00646C46">
      <w:pPr>
        <w:pStyle w:val="Brdtextutanavstnd"/>
      </w:pPr>
    </w:p>
    <w:p w14:paraId="578291B4" w14:textId="77777777" w:rsidR="00646C46" w:rsidRPr="00646C46" w:rsidRDefault="00646C46" w:rsidP="00646C46">
      <w:pPr>
        <w:pStyle w:val="Brdtext"/>
      </w:pPr>
      <w:r w:rsidRPr="00646C46">
        <w:t>Margot Wallström</w:t>
      </w:r>
    </w:p>
    <w:p w14:paraId="471C9236" w14:textId="77777777" w:rsidR="00646C46" w:rsidRPr="00646C46" w:rsidRDefault="00646C46" w:rsidP="00646C46">
      <w:pPr>
        <w:pStyle w:val="Brdtext"/>
      </w:pPr>
    </w:p>
    <w:sectPr w:rsidR="00646C46" w:rsidRPr="00646C46" w:rsidSect="00646C4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89E13" w14:textId="77777777" w:rsidR="004607FE" w:rsidRDefault="004607FE" w:rsidP="00A87A54">
      <w:pPr>
        <w:spacing w:after="0" w:line="240" w:lineRule="auto"/>
      </w:pPr>
      <w:r>
        <w:separator/>
      </w:r>
    </w:p>
  </w:endnote>
  <w:endnote w:type="continuationSeparator" w:id="0">
    <w:p w14:paraId="225CA138" w14:textId="77777777" w:rsidR="004607FE" w:rsidRDefault="004607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C3CD1" w:rsidRPr="00347E11" w14:paraId="3C1B68BC" w14:textId="77777777" w:rsidTr="009C3CD1">
      <w:trPr>
        <w:trHeight w:val="227"/>
        <w:jc w:val="right"/>
      </w:trPr>
      <w:tc>
        <w:tcPr>
          <w:tcW w:w="708" w:type="dxa"/>
          <w:vAlign w:val="bottom"/>
        </w:tcPr>
        <w:p w14:paraId="11CB3776" w14:textId="52701043" w:rsidR="009C3CD1" w:rsidRPr="00B62610" w:rsidRDefault="009C3CD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91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917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C3CD1" w:rsidRPr="00347E11" w14:paraId="11B1AE5A" w14:textId="77777777" w:rsidTr="009C3CD1">
      <w:trPr>
        <w:trHeight w:val="850"/>
        <w:jc w:val="right"/>
      </w:trPr>
      <w:tc>
        <w:tcPr>
          <w:tcW w:w="708" w:type="dxa"/>
          <w:vAlign w:val="bottom"/>
        </w:tcPr>
        <w:p w14:paraId="028DB6FD" w14:textId="77777777" w:rsidR="009C3CD1" w:rsidRPr="00347E11" w:rsidRDefault="009C3CD1" w:rsidP="005606BC">
          <w:pPr>
            <w:pStyle w:val="Sidfot"/>
            <w:spacing w:line="276" w:lineRule="auto"/>
            <w:jc w:val="right"/>
          </w:pPr>
        </w:p>
      </w:tc>
    </w:tr>
  </w:tbl>
  <w:p w14:paraId="687A6D24" w14:textId="77777777" w:rsidR="009C3CD1" w:rsidRPr="005606BC" w:rsidRDefault="009C3CD1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C3CD1" w:rsidRPr="00347E11" w14:paraId="6B75CE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AEB581" w14:textId="77777777" w:rsidR="009C3CD1" w:rsidRPr="00347E11" w:rsidRDefault="009C3CD1" w:rsidP="00347E11">
          <w:pPr>
            <w:pStyle w:val="Sidfot"/>
            <w:rPr>
              <w:sz w:val="8"/>
            </w:rPr>
          </w:pPr>
        </w:p>
      </w:tc>
    </w:tr>
    <w:tr w:rsidR="009C3CD1" w:rsidRPr="00EE3C0F" w14:paraId="65A84091" w14:textId="77777777" w:rsidTr="00C26068">
      <w:trPr>
        <w:trHeight w:val="227"/>
      </w:trPr>
      <w:tc>
        <w:tcPr>
          <w:tcW w:w="4074" w:type="dxa"/>
        </w:tcPr>
        <w:p w14:paraId="2185F719" w14:textId="77777777" w:rsidR="009C3CD1" w:rsidRPr="00F53AEA" w:rsidRDefault="009C3CD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653B7F" w14:textId="77777777" w:rsidR="009C3CD1" w:rsidRPr="00F53AEA" w:rsidRDefault="009C3CD1" w:rsidP="00F53AEA">
          <w:pPr>
            <w:pStyle w:val="Sidfot"/>
            <w:spacing w:line="276" w:lineRule="auto"/>
          </w:pPr>
        </w:p>
      </w:tc>
    </w:tr>
  </w:tbl>
  <w:p w14:paraId="02C1D4D2" w14:textId="77777777" w:rsidR="009C3CD1" w:rsidRPr="00EE3C0F" w:rsidRDefault="009C3CD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63B21" w14:textId="77777777" w:rsidR="004607FE" w:rsidRDefault="004607FE" w:rsidP="00A87A54">
      <w:pPr>
        <w:spacing w:after="0" w:line="240" w:lineRule="auto"/>
      </w:pPr>
      <w:r>
        <w:separator/>
      </w:r>
    </w:p>
  </w:footnote>
  <w:footnote w:type="continuationSeparator" w:id="0">
    <w:p w14:paraId="1111D53C" w14:textId="77777777" w:rsidR="004607FE" w:rsidRDefault="004607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C3CD1" w14:paraId="57A57052" w14:textId="77777777" w:rsidTr="00C93EBA">
      <w:trPr>
        <w:trHeight w:val="227"/>
      </w:trPr>
      <w:tc>
        <w:tcPr>
          <w:tcW w:w="5534" w:type="dxa"/>
        </w:tcPr>
        <w:p w14:paraId="6538318C" w14:textId="77777777" w:rsidR="009C3CD1" w:rsidRPr="007D73AB" w:rsidRDefault="009C3CD1">
          <w:pPr>
            <w:pStyle w:val="Sidhuvud"/>
          </w:pPr>
        </w:p>
      </w:tc>
      <w:tc>
        <w:tcPr>
          <w:tcW w:w="3170" w:type="dxa"/>
          <w:vAlign w:val="bottom"/>
        </w:tcPr>
        <w:p w14:paraId="37D1B9C0" w14:textId="77777777" w:rsidR="009C3CD1" w:rsidRPr="007D73AB" w:rsidRDefault="009C3CD1" w:rsidP="00340DE0">
          <w:pPr>
            <w:pStyle w:val="Sidhuvud"/>
          </w:pPr>
        </w:p>
      </w:tc>
      <w:tc>
        <w:tcPr>
          <w:tcW w:w="1134" w:type="dxa"/>
        </w:tcPr>
        <w:p w14:paraId="03CFD831" w14:textId="77777777" w:rsidR="009C3CD1" w:rsidRDefault="009C3CD1" w:rsidP="009C3CD1">
          <w:pPr>
            <w:pStyle w:val="Sidhuvud"/>
          </w:pPr>
        </w:p>
      </w:tc>
    </w:tr>
    <w:tr w:rsidR="009C3CD1" w14:paraId="1A73F88D" w14:textId="77777777" w:rsidTr="00C93EBA">
      <w:trPr>
        <w:trHeight w:val="1928"/>
      </w:trPr>
      <w:tc>
        <w:tcPr>
          <w:tcW w:w="5534" w:type="dxa"/>
        </w:tcPr>
        <w:p w14:paraId="00D2CD30" w14:textId="77777777" w:rsidR="009C3CD1" w:rsidRPr="00340DE0" w:rsidRDefault="009C3C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FAD9FE" wp14:editId="2D89C050">
                <wp:extent cx="1737364" cy="493777"/>
                <wp:effectExtent l="0" t="0" r="0" b="1905"/>
                <wp:docPr id="2" name="Bildobjekt 2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166449" w14:textId="77777777" w:rsidR="009C3CD1" w:rsidRPr="00710A6C" w:rsidRDefault="009C3CD1" w:rsidP="00EE3C0F">
          <w:pPr>
            <w:pStyle w:val="Sidhuvud"/>
            <w:rPr>
              <w:b/>
            </w:rPr>
          </w:pPr>
        </w:p>
        <w:p w14:paraId="201200B1" w14:textId="77777777" w:rsidR="009C3CD1" w:rsidRDefault="009C3CD1" w:rsidP="00EE3C0F">
          <w:pPr>
            <w:pStyle w:val="Sidhuvud"/>
          </w:pPr>
        </w:p>
        <w:p w14:paraId="6DB13FCE" w14:textId="77777777" w:rsidR="009C3CD1" w:rsidRDefault="009C3CD1" w:rsidP="00EE3C0F">
          <w:pPr>
            <w:pStyle w:val="Sidhuvud"/>
          </w:pPr>
        </w:p>
        <w:p w14:paraId="43E9BE8E" w14:textId="77777777" w:rsidR="009C3CD1" w:rsidRDefault="009C3C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9792E5D33441B0A128528E94F1CBA6"/>
            </w:placeholder>
            <w:showingPlcHdr/>
            <w:dataBinding w:prefixMappings="xmlns:ns0='http://lp/documentinfo/RK' " w:xpath="/ns0:DocumentInfo[1]/ns0:BaseInfo[1]/ns0:Dnr[1]" w:storeItemID="{D4840B17-9C9E-4072-8170-33148EF75A7C}"/>
            <w:text/>
          </w:sdtPr>
          <w:sdtEndPr/>
          <w:sdtContent>
            <w:p w14:paraId="7940216D" w14:textId="77777777" w:rsidR="009C3CD1" w:rsidRDefault="009C3C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BA72442BC7457292829BDDB85F4A65"/>
            </w:placeholder>
            <w:showingPlcHdr/>
            <w:dataBinding w:prefixMappings="xmlns:ns0='http://lp/documentinfo/RK' " w:xpath="/ns0:DocumentInfo[1]/ns0:BaseInfo[1]/ns0:DocNumber[1]" w:storeItemID="{D4840B17-9C9E-4072-8170-33148EF75A7C}"/>
            <w:text/>
          </w:sdtPr>
          <w:sdtEndPr/>
          <w:sdtContent>
            <w:p w14:paraId="2C4F5C9E" w14:textId="77777777" w:rsidR="009C3CD1" w:rsidRDefault="009C3C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0E359" w14:textId="77777777" w:rsidR="009C3CD1" w:rsidRDefault="009C3CD1" w:rsidP="00EE3C0F">
          <w:pPr>
            <w:pStyle w:val="Sidhuvud"/>
          </w:pPr>
        </w:p>
      </w:tc>
      <w:tc>
        <w:tcPr>
          <w:tcW w:w="1134" w:type="dxa"/>
        </w:tcPr>
        <w:p w14:paraId="663ED83F" w14:textId="77777777" w:rsidR="009C3CD1" w:rsidRDefault="009C3CD1" w:rsidP="0094502D">
          <w:pPr>
            <w:pStyle w:val="Sidhuvud"/>
          </w:pPr>
        </w:p>
        <w:p w14:paraId="13FAE01A" w14:textId="77777777" w:rsidR="009C3CD1" w:rsidRPr="0094502D" w:rsidRDefault="009C3CD1" w:rsidP="00EC71A6">
          <w:pPr>
            <w:pStyle w:val="Sidhuvud"/>
          </w:pPr>
        </w:p>
      </w:tc>
    </w:tr>
    <w:tr w:rsidR="009C3CD1" w14:paraId="74C67BD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C0ACAC7F944542B605C36DB5BF81F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E12E80D" w14:textId="77777777" w:rsidR="009C3CD1" w:rsidRPr="00646C46" w:rsidRDefault="009C3CD1" w:rsidP="00340DE0">
              <w:pPr>
                <w:pStyle w:val="Sidhuvud"/>
                <w:rPr>
                  <w:b/>
                </w:rPr>
              </w:pPr>
              <w:r w:rsidRPr="00646C46">
                <w:rPr>
                  <w:b/>
                </w:rPr>
                <w:t>Utrikesdepartementet</w:t>
              </w:r>
            </w:p>
            <w:p w14:paraId="665D28B7" w14:textId="77777777" w:rsidR="009C3CD1" w:rsidRDefault="009C3CD1" w:rsidP="00340DE0">
              <w:pPr>
                <w:pStyle w:val="Sidhuvud"/>
              </w:pPr>
              <w:r w:rsidRPr="00646C46">
                <w:t>Utrikesministern</w:t>
              </w:r>
            </w:p>
            <w:p w14:paraId="1EEFE733" w14:textId="77777777" w:rsidR="009C3CD1" w:rsidRDefault="009C3CD1" w:rsidP="00340DE0">
              <w:pPr>
                <w:pStyle w:val="Sidhuvud"/>
              </w:pPr>
            </w:p>
            <w:p w14:paraId="19F8EC06" w14:textId="77777777" w:rsidR="009C3CD1" w:rsidRDefault="009C3CD1" w:rsidP="00340DE0">
              <w:pPr>
                <w:pStyle w:val="Sidhuvud"/>
                <w:rPr>
                  <w:lang w:val="de-DE"/>
                </w:rPr>
              </w:pPr>
            </w:p>
            <w:p w14:paraId="33B051BD" w14:textId="77777777" w:rsidR="00620EAA" w:rsidRDefault="00620EAA" w:rsidP="00340DE0">
              <w:pPr>
                <w:pStyle w:val="Sidhuvud"/>
              </w:pPr>
            </w:p>
            <w:p w14:paraId="0E3C8220" w14:textId="41EA4D0C" w:rsidR="009C3CD1" w:rsidRPr="00BD6663" w:rsidRDefault="009C3CD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865445E64846A4AA9036E712562B7F"/>
          </w:placeholder>
          <w:dataBinding w:prefixMappings="xmlns:ns0='http://lp/documentinfo/RK' " w:xpath="/ns0:DocumentInfo[1]/ns0:BaseInfo[1]/ns0:Recipient[1]" w:storeItemID="{D4840B17-9C9E-4072-8170-33148EF75A7C}"/>
          <w:text w:multiLine="1"/>
        </w:sdtPr>
        <w:sdtEndPr/>
        <w:sdtContent>
          <w:tc>
            <w:tcPr>
              <w:tcW w:w="3170" w:type="dxa"/>
            </w:tcPr>
            <w:p w14:paraId="4258BD86" w14:textId="62A7F514" w:rsidR="009C3CD1" w:rsidRDefault="009C3CD1" w:rsidP="00547B89">
              <w:pPr>
                <w:pStyle w:val="Sidhuvud"/>
              </w:pPr>
              <w:r>
                <w:t xml:space="preserve">Till </w:t>
              </w:r>
              <w:r w:rsidR="006917AA">
                <w:t>riksdagen</w:t>
              </w:r>
              <w:r w:rsidR="006917AA">
                <w:br/>
              </w:r>
              <w:r w:rsidR="006917AA">
                <w:br/>
              </w:r>
            </w:p>
          </w:tc>
        </w:sdtContent>
      </w:sdt>
      <w:tc>
        <w:tcPr>
          <w:tcW w:w="1134" w:type="dxa"/>
        </w:tcPr>
        <w:p w14:paraId="616B847C" w14:textId="77777777" w:rsidR="009C3CD1" w:rsidRDefault="009C3CD1" w:rsidP="003E6020">
          <w:pPr>
            <w:pStyle w:val="Sidhuvud"/>
          </w:pPr>
        </w:p>
      </w:tc>
    </w:tr>
  </w:tbl>
  <w:p w14:paraId="7D89A511" w14:textId="77777777" w:rsidR="009C3CD1" w:rsidRDefault="009C3C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4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0C1C"/>
    <w:rsid w:val="000F1EA7"/>
    <w:rsid w:val="000F2084"/>
    <w:rsid w:val="000F6462"/>
    <w:rsid w:val="00113168"/>
    <w:rsid w:val="0011333D"/>
    <w:rsid w:val="0011413E"/>
    <w:rsid w:val="00114283"/>
    <w:rsid w:val="0012033A"/>
    <w:rsid w:val="00121002"/>
    <w:rsid w:val="00122D16"/>
    <w:rsid w:val="00125B5E"/>
    <w:rsid w:val="00126E6B"/>
    <w:rsid w:val="00130EC3"/>
    <w:rsid w:val="001311A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E66"/>
    <w:rsid w:val="0019051C"/>
    <w:rsid w:val="0019127B"/>
    <w:rsid w:val="00192350"/>
    <w:rsid w:val="00192E34"/>
    <w:rsid w:val="00197A8A"/>
    <w:rsid w:val="001A2A61"/>
    <w:rsid w:val="001B084F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182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4B7F"/>
    <w:rsid w:val="002C5B48"/>
    <w:rsid w:val="002C619B"/>
    <w:rsid w:val="002D2647"/>
    <w:rsid w:val="002D4298"/>
    <w:rsid w:val="002D4829"/>
    <w:rsid w:val="002E2C89"/>
    <w:rsid w:val="002E3609"/>
    <w:rsid w:val="002E4D3F"/>
    <w:rsid w:val="002E61A5"/>
    <w:rsid w:val="002E79FB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765C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093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B71"/>
    <w:rsid w:val="0045607E"/>
    <w:rsid w:val="00456DC3"/>
    <w:rsid w:val="004607FE"/>
    <w:rsid w:val="0046337E"/>
    <w:rsid w:val="00464CA1"/>
    <w:rsid w:val="004660C8"/>
    <w:rsid w:val="004664FD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7CB"/>
    <w:rsid w:val="00505905"/>
    <w:rsid w:val="00507941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33AB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96F"/>
    <w:rsid w:val="005D07C2"/>
    <w:rsid w:val="005E2F29"/>
    <w:rsid w:val="005E400D"/>
    <w:rsid w:val="005E4E79"/>
    <w:rsid w:val="005E5CE7"/>
    <w:rsid w:val="005F08C5"/>
    <w:rsid w:val="005F2255"/>
    <w:rsid w:val="00605718"/>
    <w:rsid w:val="00605C66"/>
    <w:rsid w:val="006175D7"/>
    <w:rsid w:val="006208E5"/>
    <w:rsid w:val="00620C9C"/>
    <w:rsid w:val="00620EAA"/>
    <w:rsid w:val="006273E4"/>
    <w:rsid w:val="0063172E"/>
    <w:rsid w:val="00631F82"/>
    <w:rsid w:val="006358C8"/>
    <w:rsid w:val="00646C46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17AA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2663"/>
    <w:rsid w:val="00710A6C"/>
    <w:rsid w:val="00710D98"/>
    <w:rsid w:val="00711809"/>
    <w:rsid w:val="00711CE9"/>
    <w:rsid w:val="00712266"/>
    <w:rsid w:val="00712593"/>
    <w:rsid w:val="00712D82"/>
    <w:rsid w:val="007171AB"/>
    <w:rsid w:val="00721023"/>
    <w:rsid w:val="007213D0"/>
    <w:rsid w:val="00732599"/>
    <w:rsid w:val="00743E09"/>
    <w:rsid w:val="00744FCC"/>
    <w:rsid w:val="00750C93"/>
    <w:rsid w:val="00754E24"/>
    <w:rsid w:val="00757B3B"/>
    <w:rsid w:val="00773075"/>
    <w:rsid w:val="00773CBD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494"/>
    <w:rsid w:val="0084476E"/>
    <w:rsid w:val="008504F6"/>
    <w:rsid w:val="008573B9"/>
    <w:rsid w:val="00863BB7"/>
    <w:rsid w:val="00873DA1"/>
    <w:rsid w:val="00875DDD"/>
    <w:rsid w:val="00881BC6"/>
    <w:rsid w:val="008833AC"/>
    <w:rsid w:val="008860CC"/>
    <w:rsid w:val="008874D9"/>
    <w:rsid w:val="00890876"/>
    <w:rsid w:val="00891929"/>
    <w:rsid w:val="00893029"/>
    <w:rsid w:val="0089514A"/>
    <w:rsid w:val="00896A0C"/>
    <w:rsid w:val="008A0A0D"/>
    <w:rsid w:val="008A4CEA"/>
    <w:rsid w:val="008A7506"/>
    <w:rsid w:val="008A7632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1D29"/>
    <w:rsid w:val="00942F88"/>
    <w:rsid w:val="0094502D"/>
    <w:rsid w:val="00947013"/>
    <w:rsid w:val="0096339D"/>
    <w:rsid w:val="00973084"/>
    <w:rsid w:val="009818EA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CD1"/>
    <w:rsid w:val="009C4448"/>
    <w:rsid w:val="009C610D"/>
    <w:rsid w:val="009D3193"/>
    <w:rsid w:val="009D43F3"/>
    <w:rsid w:val="009D4E9F"/>
    <w:rsid w:val="009D5D40"/>
    <w:rsid w:val="009D5E09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66AEB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6663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04F5"/>
    <w:rsid w:val="00C70BC7"/>
    <w:rsid w:val="00C80AD4"/>
    <w:rsid w:val="00C8736A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BEB"/>
    <w:rsid w:val="00CD17C1"/>
    <w:rsid w:val="00CD1C6C"/>
    <w:rsid w:val="00CD37F1"/>
    <w:rsid w:val="00CD6169"/>
    <w:rsid w:val="00CD6D76"/>
    <w:rsid w:val="00CE20BC"/>
    <w:rsid w:val="00CE7770"/>
    <w:rsid w:val="00CF1FD8"/>
    <w:rsid w:val="00CF45F2"/>
    <w:rsid w:val="00CF4FDC"/>
    <w:rsid w:val="00D00970"/>
    <w:rsid w:val="00D00E9E"/>
    <w:rsid w:val="00D021D2"/>
    <w:rsid w:val="00D061BB"/>
    <w:rsid w:val="00D07BE1"/>
    <w:rsid w:val="00D116C0"/>
    <w:rsid w:val="00D12889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B6F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5071"/>
    <w:rsid w:val="00E37922"/>
    <w:rsid w:val="00E406DF"/>
    <w:rsid w:val="00E415D3"/>
    <w:rsid w:val="00E45A39"/>
    <w:rsid w:val="00E469E4"/>
    <w:rsid w:val="00E475C3"/>
    <w:rsid w:val="00E509B0"/>
    <w:rsid w:val="00E54246"/>
    <w:rsid w:val="00E55D8E"/>
    <w:rsid w:val="00E61A38"/>
    <w:rsid w:val="00E61F76"/>
    <w:rsid w:val="00E669D9"/>
    <w:rsid w:val="00E74A30"/>
    <w:rsid w:val="00E77B7E"/>
    <w:rsid w:val="00E82DF1"/>
    <w:rsid w:val="00E84F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083D"/>
    <w:rsid w:val="00EE0FFF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6EE3"/>
    <w:rsid w:val="00F943C8"/>
    <w:rsid w:val="00F96B28"/>
    <w:rsid w:val="00FA41B4"/>
    <w:rsid w:val="00FA5DDD"/>
    <w:rsid w:val="00FA7644"/>
    <w:rsid w:val="00FC069A"/>
    <w:rsid w:val="00FD0B7B"/>
    <w:rsid w:val="00FD304B"/>
    <w:rsid w:val="00FD4CEA"/>
    <w:rsid w:val="00FE1DCC"/>
    <w:rsid w:val="00FE2A84"/>
    <w:rsid w:val="00FF0538"/>
    <w:rsid w:val="00FF121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1DA1E5"/>
  <w15:docId w15:val="{38438001-87E5-4021-9433-9EA39A1B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9792E5D33441B0A128528E94F1C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C2DCB-14D1-48D5-8576-A7BB23EEE706}"/>
      </w:docPartPr>
      <w:docPartBody>
        <w:p w:rsidR="00EF3D36" w:rsidRDefault="00264AD7" w:rsidP="00264AD7">
          <w:pPr>
            <w:pStyle w:val="E99792E5D33441B0A128528E94F1C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BA72442BC7457292829BDDB85F4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7E1FC-DFBF-4389-BA1E-77CFF740938E}"/>
      </w:docPartPr>
      <w:docPartBody>
        <w:p w:rsidR="00EF3D36" w:rsidRDefault="00264AD7" w:rsidP="00264AD7">
          <w:pPr>
            <w:pStyle w:val="D7BA72442BC7457292829BDDB85F4A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C0ACAC7F944542B605C36DB5BF8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0A5C5-3828-4B54-9021-B524454E1F1C}"/>
      </w:docPartPr>
      <w:docPartBody>
        <w:p w:rsidR="00EF3D36" w:rsidRDefault="00264AD7" w:rsidP="00264AD7">
          <w:pPr>
            <w:pStyle w:val="22C0ACAC7F944542B605C36DB5BF81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865445E64846A4AA9036E712562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9197D-9179-474C-9B97-5A7A488321D3}"/>
      </w:docPartPr>
      <w:docPartBody>
        <w:p w:rsidR="00EF3D36" w:rsidRDefault="00264AD7" w:rsidP="00264AD7">
          <w:pPr>
            <w:pStyle w:val="BA865445E64846A4AA9036E712562B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429CEF32C8481485EA16E10393B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05862-3199-4CFC-A903-2646AE09D1E0}"/>
      </w:docPartPr>
      <w:docPartBody>
        <w:p w:rsidR="00EF3D36" w:rsidRDefault="00264AD7" w:rsidP="00264AD7">
          <w:pPr>
            <w:pStyle w:val="35429CEF32C8481485EA16E10393B7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D7"/>
    <w:rsid w:val="001D4994"/>
    <w:rsid w:val="00264AD7"/>
    <w:rsid w:val="00BC1214"/>
    <w:rsid w:val="00E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B6013FBC5848239948816438485B3F">
    <w:name w:val="01B6013FBC5848239948816438485B3F"/>
    <w:rsid w:val="00264AD7"/>
  </w:style>
  <w:style w:type="character" w:styleId="Platshllartext">
    <w:name w:val="Placeholder Text"/>
    <w:basedOn w:val="Standardstycketeckensnitt"/>
    <w:uiPriority w:val="99"/>
    <w:semiHidden/>
    <w:rsid w:val="00264AD7"/>
    <w:rPr>
      <w:noProof w:val="0"/>
      <w:color w:val="808080"/>
    </w:rPr>
  </w:style>
  <w:style w:type="paragraph" w:customStyle="1" w:styleId="0D1FC8A8253A4A56B60F2EAC1BA8C160">
    <w:name w:val="0D1FC8A8253A4A56B60F2EAC1BA8C160"/>
    <w:rsid w:val="00264AD7"/>
  </w:style>
  <w:style w:type="paragraph" w:customStyle="1" w:styleId="47D344EF49D04A9589B25C2955655394">
    <w:name w:val="47D344EF49D04A9589B25C2955655394"/>
    <w:rsid w:val="00264AD7"/>
  </w:style>
  <w:style w:type="paragraph" w:customStyle="1" w:styleId="6708B388D17B4DB7930BF4AD78E71309">
    <w:name w:val="6708B388D17B4DB7930BF4AD78E71309"/>
    <w:rsid w:val="00264AD7"/>
  </w:style>
  <w:style w:type="paragraph" w:customStyle="1" w:styleId="E99792E5D33441B0A128528E94F1CBA6">
    <w:name w:val="E99792E5D33441B0A128528E94F1CBA6"/>
    <w:rsid w:val="00264AD7"/>
  </w:style>
  <w:style w:type="paragraph" w:customStyle="1" w:styleId="D7BA72442BC7457292829BDDB85F4A65">
    <w:name w:val="D7BA72442BC7457292829BDDB85F4A65"/>
    <w:rsid w:val="00264AD7"/>
  </w:style>
  <w:style w:type="paragraph" w:customStyle="1" w:styleId="1CC2AD7B75CC40FF842E937B43A9FD2C">
    <w:name w:val="1CC2AD7B75CC40FF842E937B43A9FD2C"/>
    <w:rsid w:val="00264AD7"/>
  </w:style>
  <w:style w:type="paragraph" w:customStyle="1" w:styleId="D3C6188E71A741059012673205D2B73E">
    <w:name w:val="D3C6188E71A741059012673205D2B73E"/>
    <w:rsid w:val="00264AD7"/>
  </w:style>
  <w:style w:type="paragraph" w:customStyle="1" w:styleId="A69568BDE8EA4DC29E5FBE421A8522D2">
    <w:name w:val="A69568BDE8EA4DC29E5FBE421A8522D2"/>
    <w:rsid w:val="00264AD7"/>
  </w:style>
  <w:style w:type="paragraph" w:customStyle="1" w:styleId="22C0ACAC7F944542B605C36DB5BF81FE">
    <w:name w:val="22C0ACAC7F944542B605C36DB5BF81FE"/>
    <w:rsid w:val="00264AD7"/>
  </w:style>
  <w:style w:type="paragraph" w:customStyle="1" w:styleId="BA865445E64846A4AA9036E712562B7F">
    <w:name w:val="BA865445E64846A4AA9036E712562B7F"/>
    <w:rsid w:val="00264AD7"/>
  </w:style>
  <w:style w:type="paragraph" w:customStyle="1" w:styleId="9984580747C84361A4419EA50218A4B8">
    <w:name w:val="9984580747C84361A4419EA50218A4B8"/>
    <w:rsid w:val="00264AD7"/>
  </w:style>
  <w:style w:type="paragraph" w:customStyle="1" w:styleId="98CD38A489BC463FB69D1935D42952C7">
    <w:name w:val="98CD38A489BC463FB69D1935D42952C7"/>
    <w:rsid w:val="00264AD7"/>
  </w:style>
  <w:style w:type="paragraph" w:customStyle="1" w:styleId="81BCE7B38FA24F33B59392748EDF280F">
    <w:name w:val="81BCE7B38FA24F33B59392748EDF280F"/>
    <w:rsid w:val="00264AD7"/>
  </w:style>
  <w:style w:type="paragraph" w:customStyle="1" w:styleId="002B0AE1AFAC4F86A8A3D19BDC90DE45">
    <w:name w:val="002B0AE1AFAC4F86A8A3D19BDC90DE45"/>
    <w:rsid w:val="00264AD7"/>
  </w:style>
  <w:style w:type="paragraph" w:customStyle="1" w:styleId="E89C3703CFD4436DB292EFD45DE197F9">
    <w:name w:val="E89C3703CFD4436DB292EFD45DE197F9"/>
    <w:rsid w:val="00264AD7"/>
  </w:style>
  <w:style w:type="paragraph" w:customStyle="1" w:styleId="35429CEF32C8481485EA16E10393B74D">
    <w:name w:val="35429CEF32C8481485EA16E10393B74D"/>
    <w:rsid w:val="00264AD7"/>
  </w:style>
  <w:style w:type="paragraph" w:customStyle="1" w:styleId="E485630A61DC4F9CAB1EEC064914827D">
    <w:name w:val="E485630A61DC4F9CAB1EEC064914827D"/>
    <w:rsid w:val="0026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2018-05-30T00:00:00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0D958F5F32B48A5B661B35F2AD133" ma:contentTypeVersion="8" ma:contentTypeDescription="Skapa ett nytt dokument." ma:contentTypeScope="" ma:versionID="20ee3d87367abfa01bf29d566d1711be">
  <xsd:schema xmlns:xsd="http://www.w3.org/2001/XMLSchema" xmlns:xs="http://www.w3.org/2001/XMLSchema" xmlns:p="http://schemas.microsoft.com/office/2006/metadata/properties" xmlns:ns2="a9ec56ab-dea3-443b-ae99-35f2199b5204" xmlns:ns3="895cbeb3-73d6-4f86-a3cd-6ba0466d6097" xmlns:ns5="1b86a3ec-206a-4d33-9fa3-508ac487c304" xmlns:ns6="cc625d36-bb37-4650-91b9-0c96159295ba" targetNamespace="http://schemas.microsoft.com/office/2006/metadata/properties" ma:root="true" ma:fieldsID="f601ee9d47b1c92cca51e2c976d0e7ba" ns2:_="" ns3:_="" ns5:_="" ns6:_="">
    <xsd:import namespace="a9ec56ab-dea3-443b-ae99-35f2199b5204"/>
    <xsd:import namespace="895cbeb3-73d6-4f86-a3cd-6ba0466d6097"/>
    <xsd:import namespace="1b86a3ec-206a-4d33-9fa3-508ac487c304"/>
    <xsd:import namespace="cc625d36-bb37-4650-91b9-0c96159295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KOrdnaClass" minOccurs="0"/>
                <xsd:element ref="ns3:RKOrdnaCheckInComment" minOccurs="0"/>
                <xsd:element ref="ns5:QFMSP_x0020_source_x0020_name" minOccurs="0"/>
                <xsd:element ref="ns6:k46d94c0acf84ab9a79866a9d8b1905f" minOccurs="0"/>
                <xsd:element ref="ns6:TaxCatchAll" minOccurs="0"/>
                <xsd:element ref="ns6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11" nillable="true" ma:displayName="Klass" ma:internalName="RKOrdnaClass">
      <xsd:simpleType>
        <xsd:restriction base="dms:Text"/>
      </xsd:simpleType>
    </xsd:element>
    <xsd:element name="RKOrdnaCheckInComment" ma:index="13" nillable="true" ma:displayName="Incheckningskommentar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a3ec-206a-4d33-9fa3-508ac487c304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14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5" nillable="true" ma:displayName="Organisatorisk enhet_0" ma:hidden="true" ma:internalName="k46d94c0acf84ab9a79866a9d8b1905f">
      <xsd:simpleType>
        <xsd:restriction base="dms:Note"/>
      </xsd:simpleType>
    </xsd:element>
    <xsd:element name="TaxCatchAll" ma:index="16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7" nillable="true" ma:displayName="Aktivitetskategori_0" ma:hidden="true" ma:internalName="edbe0b5c82304c8e847ab7b8c02a77c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fcd14c87-8613-4736-bc34-acd89da75dad</RD_Svarsid>
  </documentManagement>
</p:properties>
</file>

<file path=customXml/itemProps1.xml><?xml version="1.0" encoding="utf-8"?>
<ds:datastoreItem xmlns:ds="http://schemas.openxmlformats.org/officeDocument/2006/customXml" ds:itemID="{B268D844-613C-4956-86BC-F209E1328F7D}"/>
</file>

<file path=customXml/itemProps2.xml><?xml version="1.0" encoding="utf-8"?>
<ds:datastoreItem xmlns:ds="http://schemas.openxmlformats.org/officeDocument/2006/customXml" ds:itemID="{A78D6C84-DE35-43D7-8E00-F31FED502DDB}"/>
</file>

<file path=customXml/itemProps3.xml><?xml version="1.0" encoding="utf-8"?>
<ds:datastoreItem xmlns:ds="http://schemas.openxmlformats.org/officeDocument/2006/customXml" ds:itemID="{D4840B17-9C9E-4072-8170-33148EF75A7C}"/>
</file>

<file path=customXml/itemProps4.xml><?xml version="1.0" encoding="utf-8"?>
<ds:datastoreItem xmlns:ds="http://schemas.openxmlformats.org/officeDocument/2006/customXml" ds:itemID="{636F80FE-7F27-463B-B694-A2BEF93A460D}"/>
</file>

<file path=customXml/itemProps5.xml><?xml version="1.0" encoding="utf-8"?>
<ds:datastoreItem xmlns:ds="http://schemas.openxmlformats.org/officeDocument/2006/customXml" ds:itemID="{152B80E2-7A7C-43F7-96E5-2B845F42FCA7}"/>
</file>

<file path=customXml/itemProps6.xml><?xml version="1.0" encoding="utf-8"?>
<ds:datastoreItem xmlns:ds="http://schemas.openxmlformats.org/officeDocument/2006/customXml" ds:itemID="{D9DC1805-3D6F-49C0-9980-63FA31CF19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407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2018-05-30T09:25:00Z</cp:lastPrinted>
  <dcterms:created xsi:type="dcterms:W3CDTF">2018-05-30T09:42:00Z</dcterms:created>
  <dcterms:modified xsi:type="dcterms:W3CDTF">2018-05-30T09:42:00Z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6646efbc-11aa-4409-8e0e-a8529d29b862</vt:lpwstr>
  </property>
  <property fmtid="{D5CDD505-2E9C-101B-9397-08002B2CF9AE}" pid="6" name="ActivityCategory">
    <vt:lpwstr/>
  </property>
  <property fmtid="{D5CDD505-2E9C-101B-9397-08002B2CF9AE}" pid="7" name="Organisation">
    <vt:lpwstr/>
  </property>
</Properties>
</file>