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D5797" w14:textId="7BBEDD3F" w:rsidR="00A37DB4" w:rsidRDefault="00A37DB4" w:rsidP="00EF1516">
      <w:pPr>
        <w:pStyle w:val="Rubrik"/>
      </w:pPr>
      <w:bookmarkStart w:id="0" w:name="Start"/>
      <w:bookmarkEnd w:id="0"/>
      <w:r>
        <w:t>Svar på fråga 2020/2</w:t>
      </w:r>
      <w:bookmarkStart w:id="1" w:name="_GoBack"/>
      <w:bookmarkEnd w:id="1"/>
      <w:r>
        <w:t xml:space="preserve">1:932 </w:t>
      </w:r>
      <w:r w:rsidR="00B074D3">
        <w:t xml:space="preserve">av </w:t>
      </w:r>
      <w:r w:rsidR="00B074D3">
        <w:t>Anne Oskarsson (SD)</w:t>
      </w:r>
      <w:r w:rsidR="00B074D3">
        <w:t xml:space="preserve"> </w:t>
      </w:r>
      <w:r>
        <w:t>Kommunal beskattning</w:t>
      </w:r>
      <w:r w:rsidR="00DC1B3C">
        <w:t xml:space="preserve"> och fråga 202/21:944 </w:t>
      </w:r>
      <w:r w:rsidR="00B074D3">
        <w:t xml:space="preserve">av </w:t>
      </w:r>
      <w:r w:rsidR="00B074D3">
        <w:t>Anne Oskarsson (SD)</w:t>
      </w:r>
      <w:r w:rsidR="00B074D3">
        <w:t xml:space="preserve"> </w:t>
      </w:r>
      <w:r w:rsidR="00DC1B3C" w:rsidRPr="00DC1B3C">
        <w:t>Höjda skatter i kommuner och regioner</w:t>
      </w:r>
    </w:p>
    <w:p w14:paraId="4EE7A9C2" w14:textId="5B7E5746" w:rsidR="003234D4" w:rsidRDefault="00EF1516" w:rsidP="003234D4">
      <w:pPr>
        <w:pStyle w:val="Brdtext"/>
      </w:pPr>
      <w:sdt>
        <w:sdtPr>
          <w:tag w:val="delete"/>
          <w:id w:val="541410710"/>
          <w:placeholder>
            <w:docPart w:val="22C99DE892DE4454A4465447E6004328"/>
          </w:placeholder>
          <w:dataBinding w:prefixMappings="xmlns:ns0='http://lp/documentinfo/RK' " w:xpath="/ns0:DocumentInfo[1]/ns0:BaseInfo[1]/ns0:Extra3[1]" w:storeItemID="{E01C432B-EE50-4286-B72B-B74CBBAEB3D0}"/>
          <w:text/>
        </w:sdtPr>
        <w:sdtContent>
          <w:r w:rsidR="00A37DB4">
            <w:t>Anne Oskarsson</w:t>
          </w:r>
        </w:sdtContent>
      </w:sdt>
      <w:r w:rsidR="00A37DB4">
        <w:t xml:space="preserve"> har frågat finansministern</w:t>
      </w:r>
      <w:r w:rsidR="003234D4">
        <w:t xml:space="preserve"> v</w:t>
      </w:r>
      <w:r w:rsidR="003234D4" w:rsidRPr="003234D4">
        <w:t xml:space="preserve">ilka konkreta åtgärder </w:t>
      </w:r>
      <w:r w:rsidR="003234D4">
        <w:t xml:space="preserve">hon </w:t>
      </w:r>
      <w:r w:rsidR="003234D4" w:rsidRPr="003234D4">
        <w:t>avser</w:t>
      </w:r>
      <w:r w:rsidR="003234D4">
        <w:t xml:space="preserve"> </w:t>
      </w:r>
      <w:r w:rsidR="003234D4" w:rsidRPr="003234D4">
        <w:t>att vidta för att komma till rätta med de</w:t>
      </w:r>
      <w:r w:rsidR="003234D4">
        <w:t xml:space="preserve"> </w:t>
      </w:r>
      <w:r w:rsidR="003234D4" w:rsidRPr="003234D4">
        <w:t>stora skillnaderna i kommunala skattesatser som finns i Sverige</w:t>
      </w:r>
      <w:r w:rsidR="003234D4">
        <w:t>.</w:t>
      </w:r>
      <w:r w:rsidR="00DC1B3C">
        <w:t xml:space="preserve"> Anne Oskarsson har också frågat finansministern hur hon ser </w:t>
      </w:r>
      <w:r w:rsidR="00DC1B3C" w:rsidRPr="00DE15DE">
        <w:t>på den ekonomiska situationen i kommunsektorn ur ett</w:t>
      </w:r>
      <w:r w:rsidR="00DC1B3C">
        <w:t xml:space="preserve"> </w:t>
      </w:r>
      <w:r w:rsidR="00DC1B3C" w:rsidRPr="00DE15DE">
        <w:t xml:space="preserve">skatteperspektiv, och </w:t>
      </w:r>
      <w:r w:rsidR="00DC1B3C">
        <w:t xml:space="preserve">om hon </w:t>
      </w:r>
      <w:r w:rsidR="00DC1B3C" w:rsidRPr="00DE15DE">
        <w:t>anser att det finns någon smärtgräns för hur hög</w:t>
      </w:r>
      <w:r w:rsidR="00DC1B3C">
        <w:t xml:space="preserve"> </w:t>
      </w:r>
      <w:r w:rsidR="00DC1B3C" w:rsidRPr="00DE15DE">
        <w:t>kommunalskatt en vanlig löntagare rimligen kan betala, eller</w:t>
      </w:r>
      <w:r w:rsidR="00DC1B3C">
        <w:t xml:space="preserve"> om</w:t>
      </w:r>
      <w:r w:rsidR="00DC1B3C" w:rsidRPr="00DE15DE">
        <w:t xml:space="preserve"> ministern </w:t>
      </w:r>
      <w:r w:rsidR="00DC1B3C">
        <w:t xml:space="preserve">avser </w:t>
      </w:r>
      <w:r w:rsidR="00DC1B3C" w:rsidRPr="00DE15DE">
        <w:t>att</w:t>
      </w:r>
      <w:r w:rsidR="00DC1B3C">
        <w:t xml:space="preserve"> </w:t>
      </w:r>
      <w:r w:rsidR="00DC1B3C" w:rsidRPr="00DE15DE">
        <w:t>vidta några åtgärder</w:t>
      </w:r>
      <w:r w:rsidR="00DC1B3C">
        <w:t>.</w:t>
      </w:r>
    </w:p>
    <w:p w14:paraId="64863784" w14:textId="0C150BB5" w:rsidR="004E45F8" w:rsidRDefault="004E45F8" w:rsidP="004E45F8">
      <w:pPr>
        <w:pStyle w:val="Brdtext"/>
      </w:pPr>
      <w:bookmarkStart w:id="2" w:name="_Hlk58829158"/>
      <w:r>
        <w:t>Arbetet inom regeringen är så fördelat att det är jag som ska svara på fråg</w:t>
      </w:r>
      <w:r w:rsidR="00191B7F">
        <w:t>orna</w:t>
      </w:r>
      <w:r>
        <w:t>.</w:t>
      </w:r>
    </w:p>
    <w:p w14:paraId="62244799" w14:textId="62B0D4EE" w:rsidR="00EC32B6" w:rsidRDefault="00BF1B57" w:rsidP="00EC32B6">
      <w:pPr>
        <w:pStyle w:val="Brdtext"/>
      </w:pPr>
      <w:r>
        <w:t xml:space="preserve">Kommuner och regioner har en grundlagsfäst rätt att ta ut skatt för </w:t>
      </w:r>
      <w:r w:rsidR="00EF1516">
        <w:t>skö</w:t>
      </w:r>
      <w:r w:rsidR="00E07170">
        <w:t>tseln av</w:t>
      </w:r>
      <w:r>
        <w:t xml:space="preserve"> sina </w:t>
      </w:r>
      <w:r w:rsidR="0040110C">
        <w:t xml:space="preserve">uppgifter </w:t>
      </w:r>
      <w:r w:rsidR="0089422F">
        <w:t xml:space="preserve">och skatteintäkter utgör en viktig intäktskälla för </w:t>
      </w:r>
      <w:r w:rsidR="00EC32B6">
        <w:t>sektorn</w:t>
      </w:r>
      <w:r>
        <w:t xml:space="preserve">. </w:t>
      </w:r>
      <w:r w:rsidR="00EC32B6">
        <w:t xml:space="preserve">Regeringen har under de senaste åren också tillfört kommuner och regioner omfattande statsbidrag för att </w:t>
      </w:r>
      <w:r w:rsidR="00EC32B6" w:rsidRPr="00F95920">
        <w:t>förbättra förutsättningarna att utveckla välfärdens verksamheter och minska risken för nedskärningar eller skattehöjningar</w:t>
      </w:r>
      <w:r w:rsidR="00EC32B6">
        <w:t xml:space="preserve">. </w:t>
      </w:r>
    </w:p>
    <w:p w14:paraId="3041F562" w14:textId="5AFB1F92" w:rsidR="00016541" w:rsidRDefault="00EC32B6" w:rsidP="00F95920">
      <w:pPr>
        <w:pStyle w:val="Brdtext"/>
      </w:pPr>
      <w:r>
        <w:t xml:space="preserve">De generella statsbidragen fördelas via det kommunalekonomiska utjämningssystemet. </w:t>
      </w:r>
      <w:r w:rsidR="00F95920">
        <w:t xml:space="preserve">Det kommunalekonomiska utjämningssystemet syftar till att skapa likvärdiga ekonomiska förutsättningar för kommuner och regioner att tillhandahålla sina invånare likvärdig service, oberoende av </w:t>
      </w:r>
      <w:r>
        <w:t>strukturella förhållanden</w:t>
      </w:r>
      <w:r w:rsidR="00F95920">
        <w:t xml:space="preserve">. </w:t>
      </w:r>
      <w:r>
        <w:t>Inom inkomstutjämningen utjämnas för skillnader i skattekraft, dvs. för skillnader i invånarnas inkomster. I</w:t>
      </w:r>
      <w:r w:rsidR="00F95920">
        <w:t>nkomstutjämningen</w:t>
      </w:r>
      <w:r>
        <w:t xml:space="preserve"> är långtgående och finansieras i</w:t>
      </w:r>
      <w:r w:rsidR="00F95920">
        <w:t xml:space="preserve"> huvudsak med statliga medel. </w:t>
      </w:r>
      <w:r w:rsidR="00016541">
        <w:t xml:space="preserve">I </w:t>
      </w:r>
      <w:r w:rsidR="00016541">
        <w:lastRenderedPageBreak/>
        <w:t xml:space="preserve">budgetpropositionen för 2021 </w:t>
      </w:r>
      <w:r w:rsidR="00AC767A">
        <w:t>är</w:t>
      </w:r>
      <w:r w:rsidR="00016541">
        <w:t xml:space="preserve"> det föreslagna anslaget för </w:t>
      </w:r>
      <w:r w:rsidR="00B738AA">
        <w:t xml:space="preserve">det kommunalekonomiska </w:t>
      </w:r>
      <w:r w:rsidR="00016541">
        <w:t>utjämning</w:t>
      </w:r>
      <w:r w:rsidR="00B738AA">
        <w:t>ssystemet</w:t>
      </w:r>
      <w:r w:rsidR="00AC767A">
        <w:t xml:space="preserve"> </w:t>
      </w:r>
      <w:r w:rsidR="00016541">
        <w:t xml:space="preserve">ungefär 150 miljarder kronor. </w:t>
      </w:r>
    </w:p>
    <w:p w14:paraId="04FEFFE2" w14:textId="0914F9FD" w:rsidR="005734B3" w:rsidRDefault="005734B3" w:rsidP="00F95920">
      <w:pPr>
        <w:pStyle w:val="Brdtext"/>
      </w:pPr>
      <w:r>
        <w:t>Den 1 januari 2020 trädde förändringar i</w:t>
      </w:r>
      <w:r w:rsidR="00F95920">
        <w:t xml:space="preserve"> kostnadsutjämning</w:t>
      </w:r>
      <w:r w:rsidR="00AC767A">
        <w:t>en</w:t>
      </w:r>
      <w:r w:rsidR="00F95920">
        <w:t xml:space="preserve"> </w:t>
      </w:r>
      <w:r>
        <w:t>i kraft, som innebär en uppdatera</w:t>
      </w:r>
      <w:r w:rsidR="00B82D37">
        <w:t>d</w:t>
      </w:r>
      <w:r>
        <w:t xml:space="preserve"> och förstärkt utjämning. Syftet med förändringarna är att systemet i </w:t>
      </w:r>
      <w:r w:rsidRPr="005734B3">
        <w:t xml:space="preserve">högre grad </w:t>
      </w:r>
      <w:r w:rsidR="00AC767A">
        <w:t>ska ta</w:t>
      </w:r>
      <w:r>
        <w:t xml:space="preserve"> hänsyn</w:t>
      </w:r>
      <w:r w:rsidRPr="005734B3">
        <w:t xml:space="preserve"> till gleshet och socioekonomiska faktorer, såsom utbildningsnivå och inkomst</w:t>
      </w:r>
      <w:r>
        <w:t xml:space="preserve">. </w:t>
      </w:r>
      <w:r w:rsidR="00B82D37">
        <w:t xml:space="preserve">Regeringen bedömer att detta stärker likvärdigheten. </w:t>
      </w:r>
    </w:p>
    <w:p w14:paraId="53A04B1F" w14:textId="45A2FFDD" w:rsidR="002C2D4A" w:rsidRDefault="00B82D37" w:rsidP="00EF1516">
      <w:pPr>
        <w:pStyle w:val="Brdtext"/>
      </w:pPr>
      <w:r>
        <w:t>I budgetpropositionen för 2021 föreslår regeringen att k</w:t>
      </w:r>
      <w:r w:rsidR="00F95920">
        <w:t xml:space="preserve">ommunsektorn </w:t>
      </w:r>
      <w:r w:rsidR="006C313B">
        <w:t>tillförs</w:t>
      </w:r>
      <w:r w:rsidR="00F95920">
        <w:t xml:space="preserve"> 10 miljarder kronor </w:t>
      </w:r>
      <w:r w:rsidR="004E4835">
        <w:t>i generella statsbidrag</w:t>
      </w:r>
      <w:r w:rsidR="00906AFB">
        <w:t xml:space="preserve"> 2021</w:t>
      </w:r>
      <w:r w:rsidR="00EC32B6">
        <w:t>,</w:t>
      </w:r>
      <w:r w:rsidR="004E4835">
        <w:t xml:space="preserve"> 5 miljarder beräknas kvarstå på anslaget för 2022. Dessa tillskott är</w:t>
      </w:r>
      <w:r w:rsidR="00EC32B6">
        <w:t xml:space="preserve"> utöver de 12,5 miljarder kronor för 2021 </w:t>
      </w:r>
      <w:r w:rsidR="004E4835">
        <w:t xml:space="preserve">och framåt </w:t>
      </w:r>
      <w:r w:rsidR="00EC32B6">
        <w:t>som redan har aviserats</w:t>
      </w:r>
      <w:r w:rsidR="004E4835">
        <w:t>.</w:t>
      </w:r>
      <w:r w:rsidR="00F95920">
        <w:t xml:space="preserve"> </w:t>
      </w:r>
    </w:p>
    <w:p w14:paraId="2E8ABDCE" w14:textId="6391F472" w:rsidR="001B57AC" w:rsidRDefault="00906AFB" w:rsidP="00EF1516">
      <w:pPr>
        <w:pStyle w:val="Brdtext"/>
      </w:pPr>
      <w:r>
        <w:t xml:space="preserve">Att kommuner och regioner </w:t>
      </w:r>
      <w:r w:rsidR="002C2D4A">
        <w:t xml:space="preserve">kan ta ut skatt för att sköta sina </w:t>
      </w:r>
      <w:r>
        <w:t xml:space="preserve">uppgifter är en grundläggande princip i den svenska förvaltningsmodellen/det svenska systemet och </w:t>
      </w:r>
      <w:r w:rsidR="002C2D4A">
        <w:t xml:space="preserve">utgör en viktig grund för den lokala demokratin. </w:t>
      </w:r>
      <w:r w:rsidR="001B57AC">
        <w:t xml:space="preserve">Samtidigt förstår jag och delar frågeställarens oro för en utveckling där </w:t>
      </w:r>
      <w:r w:rsidR="0041011D">
        <w:t xml:space="preserve">skillnader inom </w:t>
      </w:r>
      <w:r w:rsidR="001B57AC">
        <w:t xml:space="preserve">Sverige </w:t>
      </w:r>
      <w:r w:rsidR="0041011D">
        <w:t>blir för stora</w:t>
      </w:r>
      <w:r w:rsidR="001B57AC">
        <w:t xml:space="preserve">. </w:t>
      </w:r>
      <w:r w:rsidR="00A51608">
        <w:t xml:space="preserve"> </w:t>
      </w:r>
      <w:r w:rsidR="00DC074B">
        <w:t xml:space="preserve">Ett välfungerande utjämningssystem </w:t>
      </w:r>
      <w:r w:rsidR="009A4400">
        <w:t>är</w:t>
      </w:r>
      <w:r w:rsidR="006136FD">
        <w:t xml:space="preserve"> </w:t>
      </w:r>
      <w:r w:rsidR="007A5924">
        <w:t>viktigt för att motverka</w:t>
      </w:r>
      <w:r w:rsidR="006136FD">
        <w:t xml:space="preserve"> </w:t>
      </w:r>
      <w:r w:rsidR="003C45FD">
        <w:t>en sådan utveckling</w:t>
      </w:r>
      <w:r w:rsidR="00DC074B">
        <w:t xml:space="preserve"> och</w:t>
      </w:r>
      <w:r w:rsidR="001B57AC">
        <w:t xml:space="preserve"> regeringen </w:t>
      </w:r>
      <w:r w:rsidR="00DC074B">
        <w:t>bedömer att förändringarna i kostnadsutjämningen bidrar</w:t>
      </w:r>
      <w:r w:rsidR="001B57AC">
        <w:t xml:space="preserve"> till </w:t>
      </w:r>
      <w:r w:rsidR="00DC074B">
        <w:t xml:space="preserve">mer likvärdiga ekonomiska förutsättningar. För att stärka </w:t>
      </w:r>
      <w:r w:rsidR="004A12CA">
        <w:t>samtliga kommuner och regioner</w:t>
      </w:r>
      <w:r w:rsidR="00DC074B">
        <w:t xml:space="preserve"> har regeringen också</w:t>
      </w:r>
      <w:r w:rsidR="001B57AC">
        <w:t xml:space="preserve"> tillfört stora belopp till kommunsektorn.</w:t>
      </w:r>
    </w:p>
    <w:p w14:paraId="7B5C668C" w14:textId="04EB46BD" w:rsidR="00B4403A" w:rsidRDefault="00F95920" w:rsidP="00EF1516">
      <w:pPr>
        <w:pStyle w:val="Brdtext"/>
      </w:pPr>
      <w:r>
        <w:t>Regeringen följer utvecklingen i kommunsektorn noga</w:t>
      </w:r>
      <w:r w:rsidR="001B57AC" w:rsidRPr="001B57AC">
        <w:t xml:space="preserve"> </w:t>
      </w:r>
      <w:r w:rsidR="001B57AC">
        <w:t>och</w:t>
      </w:r>
      <w:r w:rsidR="001B57AC" w:rsidRPr="001B57AC">
        <w:t xml:space="preserve"> avser att föra en politik som även framöver värnar välfärden</w:t>
      </w:r>
      <w:r w:rsidR="001B57AC">
        <w:t xml:space="preserve">. </w:t>
      </w:r>
      <w:r w:rsidR="000B3195" w:rsidRPr="001B57AC">
        <w:t>Staten, kommunerna och regionerna har ett gemensamt ansvar att hantera utmaningarna framöver. Pågående reformarbete och effektivitetsutveckling behöver fortsätta för att säkerställa en långsiktigt hållbar välfärdsverksamhet.</w:t>
      </w:r>
      <w:r w:rsidR="00075685">
        <w:t xml:space="preserve"> </w:t>
      </w:r>
      <w:r w:rsidR="001B57AC">
        <w:t xml:space="preserve">Tillskott till kommunsektorn som regeringen har föreslagit och kan komma att föreslå i framtiden syftar till att </w:t>
      </w:r>
      <w:r w:rsidR="001B57AC" w:rsidRPr="001B57AC">
        <w:t>utveckla välfärdens verksamheter och minska risken för nedskärningar eller skattehöjningar</w:t>
      </w:r>
      <w:r w:rsidR="001B57AC">
        <w:t xml:space="preserve">. </w:t>
      </w:r>
    </w:p>
    <w:bookmarkEnd w:id="2"/>
    <w:p w14:paraId="67A6DF64" w14:textId="72CDC775" w:rsidR="00A37DB4" w:rsidRDefault="00A37DB4" w:rsidP="00EF1516">
      <w:pPr>
        <w:pStyle w:val="Brdtext"/>
      </w:pPr>
      <w:r>
        <w:t xml:space="preserve">Stockholm den </w:t>
      </w:r>
      <w:sdt>
        <w:sdtPr>
          <w:id w:val="2032990546"/>
          <w:placeholder>
            <w:docPart w:val="5BE6B13DEFB74545B17EF0F90F9B69CE"/>
          </w:placeholder>
          <w:dataBinding w:prefixMappings="xmlns:ns0='http://lp/documentinfo/RK' " w:xpath="/ns0:DocumentInfo[1]/ns0:BaseInfo[1]/ns0:HeaderDate[1]" w:storeItemID="{E01C432B-EE50-4286-B72B-B74CBBAEB3D0}"/>
          <w:date w:fullDate="2020-12-1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980FE5">
            <w:t>16 december 2020</w:t>
          </w:r>
        </w:sdtContent>
      </w:sdt>
    </w:p>
    <w:p w14:paraId="07D4FB30" w14:textId="77777777" w:rsidR="00A37DB4" w:rsidRDefault="00A37DB4" w:rsidP="00EF1516">
      <w:pPr>
        <w:pStyle w:val="Brdtextutanavstnd"/>
      </w:pPr>
    </w:p>
    <w:p w14:paraId="10B51D95" w14:textId="77777777" w:rsidR="00A37DB4" w:rsidRDefault="00A37DB4" w:rsidP="00EF1516">
      <w:pPr>
        <w:pStyle w:val="Brdtextutanavstnd"/>
      </w:pPr>
    </w:p>
    <w:p w14:paraId="0F3C9900" w14:textId="77777777" w:rsidR="00A37DB4" w:rsidRDefault="00A37DB4" w:rsidP="00EF151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9AA5684F752A43A38EA08070CA9420C2"/>
        </w:placeholder>
        <w:dataBinding w:prefixMappings="xmlns:ns0='http://lp/documentinfo/RK' " w:xpath="/ns0:DocumentInfo[1]/ns0:BaseInfo[1]/ns0:TopSender[1]" w:storeItemID="{E01C432B-EE50-4286-B72B-B74CBBAEB3D0}"/>
        <w:comboBox w:lastValue="Civilministern">
          <w:listItem w:displayText="Magdalena Andersson" w:value="Finansministern"/>
          <w:listItem w:displayText="Per Bolund" w:value="Finansmarknads- och bostadsministern, biträdande finansministern "/>
          <w:listItem w:displayText="Lena Micko" w:value="Civilministern"/>
        </w:comboBox>
      </w:sdtPr>
      <w:sdtContent>
        <w:p w14:paraId="2C97D954" w14:textId="5EEDB6C7" w:rsidR="00A37DB4" w:rsidRPr="00DB48AB" w:rsidRDefault="00A35CF9" w:rsidP="00EF1516">
          <w:pPr>
            <w:pStyle w:val="Brdtext"/>
          </w:pPr>
          <w:r>
            <w:t>Lena Micko</w:t>
          </w:r>
        </w:p>
      </w:sdtContent>
    </w:sdt>
    <w:sectPr w:rsidR="00A37DB4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DC9AD" w14:textId="77777777" w:rsidR="00B313CF" w:rsidRDefault="00B313CF" w:rsidP="00A87A54">
      <w:pPr>
        <w:spacing w:after="0" w:line="240" w:lineRule="auto"/>
      </w:pPr>
      <w:r>
        <w:separator/>
      </w:r>
    </w:p>
  </w:endnote>
  <w:endnote w:type="continuationSeparator" w:id="0">
    <w:p w14:paraId="77B24E0C" w14:textId="77777777" w:rsidR="00B313CF" w:rsidRDefault="00B313CF" w:rsidP="00A87A54">
      <w:pPr>
        <w:spacing w:after="0" w:line="240" w:lineRule="auto"/>
      </w:pPr>
      <w:r>
        <w:continuationSeparator/>
      </w:r>
    </w:p>
  </w:endnote>
  <w:endnote w:type="continuationNotice" w:id="1">
    <w:p w14:paraId="73D28F4C" w14:textId="77777777" w:rsidR="00B313CF" w:rsidRDefault="00B313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B313CF" w:rsidRPr="00347E11" w14:paraId="3E4EC308" w14:textId="77777777" w:rsidTr="00EF1516">
      <w:trPr>
        <w:trHeight w:val="227"/>
        <w:jc w:val="right"/>
      </w:trPr>
      <w:tc>
        <w:tcPr>
          <w:tcW w:w="708" w:type="dxa"/>
          <w:vAlign w:val="bottom"/>
        </w:tcPr>
        <w:p w14:paraId="4D2C79F0" w14:textId="77777777" w:rsidR="00B313CF" w:rsidRPr="00B62610" w:rsidRDefault="00B313CF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B313CF" w:rsidRPr="00347E11" w14:paraId="1119A7BF" w14:textId="77777777" w:rsidTr="00EF1516">
      <w:trPr>
        <w:trHeight w:val="850"/>
        <w:jc w:val="right"/>
      </w:trPr>
      <w:tc>
        <w:tcPr>
          <w:tcW w:w="708" w:type="dxa"/>
          <w:vAlign w:val="bottom"/>
        </w:tcPr>
        <w:p w14:paraId="6E9CD163" w14:textId="77777777" w:rsidR="00B313CF" w:rsidRPr="00347E11" w:rsidRDefault="00B313CF" w:rsidP="005606BC">
          <w:pPr>
            <w:pStyle w:val="Sidfot"/>
            <w:spacing w:line="276" w:lineRule="auto"/>
            <w:jc w:val="right"/>
          </w:pPr>
        </w:p>
      </w:tc>
    </w:tr>
  </w:tbl>
  <w:p w14:paraId="204509B4" w14:textId="77777777" w:rsidR="00B313CF" w:rsidRPr="005606BC" w:rsidRDefault="00B313CF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B313CF" w:rsidRPr="00347E11" w14:paraId="48C5236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10A7206" w14:textId="77777777" w:rsidR="00B313CF" w:rsidRPr="00347E11" w:rsidRDefault="00B313CF" w:rsidP="00347E11">
          <w:pPr>
            <w:pStyle w:val="Sidfot"/>
            <w:rPr>
              <w:sz w:val="8"/>
            </w:rPr>
          </w:pPr>
        </w:p>
      </w:tc>
    </w:tr>
    <w:tr w:rsidR="00B313CF" w:rsidRPr="00EE3C0F" w14:paraId="06BE63DC" w14:textId="77777777" w:rsidTr="00C26068">
      <w:trPr>
        <w:trHeight w:val="227"/>
      </w:trPr>
      <w:tc>
        <w:tcPr>
          <w:tcW w:w="4074" w:type="dxa"/>
        </w:tcPr>
        <w:p w14:paraId="4DECDEDE" w14:textId="77777777" w:rsidR="00B313CF" w:rsidRPr="00F53AEA" w:rsidRDefault="00B313CF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32ED56D" w14:textId="77777777" w:rsidR="00B313CF" w:rsidRPr="00F53AEA" w:rsidRDefault="00B313CF" w:rsidP="00F53AEA">
          <w:pPr>
            <w:pStyle w:val="Sidfot"/>
            <w:spacing w:line="276" w:lineRule="auto"/>
          </w:pPr>
        </w:p>
      </w:tc>
    </w:tr>
  </w:tbl>
  <w:p w14:paraId="5109974F" w14:textId="77777777" w:rsidR="00B313CF" w:rsidRPr="00EE3C0F" w:rsidRDefault="00B313CF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492D0" w14:textId="77777777" w:rsidR="00B313CF" w:rsidRDefault="00B313CF" w:rsidP="00A87A54">
      <w:pPr>
        <w:spacing w:after="0" w:line="240" w:lineRule="auto"/>
      </w:pPr>
      <w:r>
        <w:separator/>
      </w:r>
    </w:p>
  </w:footnote>
  <w:footnote w:type="continuationSeparator" w:id="0">
    <w:p w14:paraId="6D27AAC7" w14:textId="77777777" w:rsidR="00B313CF" w:rsidRDefault="00B313CF" w:rsidP="00A87A54">
      <w:pPr>
        <w:spacing w:after="0" w:line="240" w:lineRule="auto"/>
      </w:pPr>
      <w:r>
        <w:continuationSeparator/>
      </w:r>
    </w:p>
  </w:footnote>
  <w:footnote w:type="continuationNotice" w:id="1">
    <w:p w14:paraId="23369AD4" w14:textId="77777777" w:rsidR="00B313CF" w:rsidRDefault="00B313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313CF" w14:paraId="3FFC91D2" w14:textId="77777777" w:rsidTr="00C93EBA">
      <w:trPr>
        <w:trHeight w:val="227"/>
      </w:trPr>
      <w:tc>
        <w:tcPr>
          <w:tcW w:w="5534" w:type="dxa"/>
        </w:tcPr>
        <w:p w14:paraId="63C4631E" w14:textId="77777777" w:rsidR="00B313CF" w:rsidRPr="007D73AB" w:rsidRDefault="00B313CF">
          <w:pPr>
            <w:pStyle w:val="Sidhuvud"/>
          </w:pPr>
        </w:p>
      </w:tc>
      <w:tc>
        <w:tcPr>
          <w:tcW w:w="3170" w:type="dxa"/>
          <w:vAlign w:val="bottom"/>
        </w:tcPr>
        <w:p w14:paraId="001B58F5" w14:textId="77777777" w:rsidR="00B313CF" w:rsidRPr="007D73AB" w:rsidRDefault="00B313CF" w:rsidP="00340DE0">
          <w:pPr>
            <w:pStyle w:val="Sidhuvud"/>
          </w:pPr>
        </w:p>
      </w:tc>
      <w:tc>
        <w:tcPr>
          <w:tcW w:w="1134" w:type="dxa"/>
        </w:tcPr>
        <w:p w14:paraId="3430676D" w14:textId="77777777" w:rsidR="00B313CF" w:rsidRDefault="00B313CF" w:rsidP="00EF1516">
          <w:pPr>
            <w:pStyle w:val="Sidhuvud"/>
          </w:pPr>
        </w:p>
      </w:tc>
    </w:tr>
    <w:tr w:rsidR="00B313CF" w14:paraId="375A5365" w14:textId="77777777" w:rsidTr="00C93EBA">
      <w:trPr>
        <w:trHeight w:val="1928"/>
      </w:trPr>
      <w:tc>
        <w:tcPr>
          <w:tcW w:w="5534" w:type="dxa"/>
        </w:tcPr>
        <w:p w14:paraId="5773099E" w14:textId="77777777" w:rsidR="00B313CF" w:rsidRPr="00340DE0" w:rsidRDefault="00B313C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B50CCD8" wp14:editId="25CF568F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344D48D" w14:textId="77777777" w:rsidR="00B313CF" w:rsidRPr="00710A6C" w:rsidRDefault="00B313CF" w:rsidP="00EE3C0F">
          <w:pPr>
            <w:pStyle w:val="Sidhuvud"/>
            <w:rPr>
              <w:b/>
            </w:rPr>
          </w:pPr>
        </w:p>
        <w:p w14:paraId="329B237A" w14:textId="77777777" w:rsidR="00B313CF" w:rsidRDefault="00B313CF" w:rsidP="00EE3C0F">
          <w:pPr>
            <w:pStyle w:val="Sidhuvud"/>
          </w:pPr>
        </w:p>
        <w:p w14:paraId="04ACDBB6" w14:textId="77777777" w:rsidR="00B313CF" w:rsidRDefault="00B313CF" w:rsidP="00EE3C0F">
          <w:pPr>
            <w:pStyle w:val="Sidhuvud"/>
          </w:pPr>
        </w:p>
        <w:p w14:paraId="7675872B" w14:textId="77777777" w:rsidR="00B313CF" w:rsidRDefault="00B313C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CD0767FECFD4F6196640E843937559E"/>
            </w:placeholder>
            <w:dataBinding w:prefixMappings="xmlns:ns0='http://lp/documentinfo/RK' " w:xpath="/ns0:DocumentInfo[1]/ns0:BaseInfo[1]/ns0:Dnr[1]" w:storeItemID="{E01C432B-EE50-4286-B72B-B74CBBAEB3D0}"/>
            <w:text/>
          </w:sdtPr>
          <w:sdtContent>
            <w:p w14:paraId="15CF635A" w14:textId="1B775A89" w:rsidR="00B313CF" w:rsidRDefault="00175D0A" w:rsidP="00EE3C0F">
              <w:pPr>
                <w:pStyle w:val="Sidhuvud"/>
              </w:pPr>
              <w:r>
                <w:t>Fi2020/04968</w:t>
              </w:r>
              <w:r>
                <w:t xml:space="preserve">                           </w:t>
              </w:r>
              <w:r w:rsidRPr="0088472E">
                <w:t>Fi2020/04980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159A3E00BE543EEB377718AA0FB9852"/>
            </w:placeholder>
            <w:showingPlcHdr/>
            <w:dataBinding w:prefixMappings="xmlns:ns0='http://lp/documentinfo/RK' " w:xpath="/ns0:DocumentInfo[1]/ns0:BaseInfo[1]/ns0:DocNumber[1]" w:storeItemID="{E01C432B-EE50-4286-B72B-B74CBBAEB3D0}"/>
            <w:text/>
          </w:sdtPr>
          <w:sdtContent>
            <w:p w14:paraId="5023285F" w14:textId="77777777" w:rsidR="00B313CF" w:rsidRDefault="00B313C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FD09296" w14:textId="77777777" w:rsidR="00B313CF" w:rsidRDefault="00B313CF" w:rsidP="00EE3C0F">
          <w:pPr>
            <w:pStyle w:val="Sidhuvud"/>
          </w:pPr>
        </w:p>
      </w:tc>
      <w:tc>
        <w:tcPr>
          <w:tcW w:w="1134" w:type="dxa"/>
        </w:tcPr>
        <w:p w14:paraId="2F9468AC" w14:textId="77777777" w:rsidR="00B313CF" w:rsidRDefault="00B313CF" w:rsidP="0094502D">
          <w:pPr>
            <w:pStyle w:val="Sidhuvud"/>
          </w:pPr>
        </w:p>
        <w:p w14:paraId="6B8062C7" w14:textId="77777777" w:rsidR="00B313CF" w:rsidRPr="0094502D" w:rsidRDefault="00B313CF" w:rsidP="00EC71A6">
          <w:pPr>
            <w:pStyle w:val="Sidhuvud"/>
          </w:pPr>
        </w:p>
      </w:tc>
    </w:tr>
    <w:tr w:rsidR="00B313CF" w14:paraId="43401CEC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0D8F7ED8926E4227937FAF8712EAAC3A"/>
          </w:placeholder>
          <w:showingPlcHdr/>
        </w:sdtPr>
        <w:sdtContent>
          <w:tc>
            <w:tcPr>
              <w:tcW w:w="5534" w:type="dxa"/>
              <w:tcMar>
                <w:right w:w="1134" w:type="dxa"/>
              </w:tcMar>
            </w:tcPr>
            <w:p w14:paraId="2D89EE38" w14:textId="5A02A9E7" w:rsidR="00B313CF" w:rsidRPr="00340DE0" w:rsidRDefault="00B313CF" w:rsidP="00340DE0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118E062150F4002B0B0A58DA10B3BD6"/>
          </w:placeholder>
          <w:dataBinding w:prefixMappings="xmlns:ns0='http://lp/documentinfo/RK' " w:xpath="/ns0:DocumentInfo[1]/ns0:BaseInfo[1]/ns0:Recipient[1]" w:storeItemID="{E01C432B-EE50-4286-B72B-B74CBBAEB3D0}"/>
          <w:text w:multiLine="1"/>
        </w:sdtPr>
        <w:sdtContent>
          <w:tc>
            <w:tcPr>
              <w:tcW w:w="3170" w:type="dxa"/>
            </w:tcPr>
            <w:p w14:paraId="1F849E28" w14:textId="77777777" w:rsidR="00B313CF" w:rsidRDefault="00B313C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DB426C5" w14:textId="77777777" w:rsidR="00B313CF" w:rsidRDefault="00B313CF" w:rsidP="003E6020">
          <w:pPr>
            <w:pStyle w:val="Sidhuvud"/>
          </w:pPr>
        </w:p>
      </w:tc>
    </w:tr>
  </w:tbl>
  <w:p w14:paraId="0DA25CE8" w14:textId="77777777" w:rsidR="00B313CF" w:rsidRDefault="00B313C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B4"/>
    <w:rsid w:val="00000290"/>
    <w:rsid w:val="00000BFA"/>
    <w:rsid w:val="00001068"/>
    <w:rsid w:val="0000412C"/>
    <w:rsid w:val="00004D5C"/>
    <w:rsid w:val="00005F68"/>
    <w:rsid w:val="00006CA7"/>
    <w:rsid w:val="000128EB"/>
    <w:rsid w:val="00012B00"/>
    <w:rsid w:val="00014EF6"/>
    <w:rsid w:val="00016541"/>
    <w:rsid w:val="00016730"/>
    <w:rsid w:val="00017197"/>
    <w:rsid w:val="0001725B"/>
    <w:rsid w:val="000203B0"/>
    <w:rsid w:val="000205ED"/>
    <w:rsid w:val="000241FA"/>
    <w:rsid w:val="000253AD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1DDF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685"/>
    <w:rsid w:val="000757FC"/>
    <w:rsid w:val="00076667"/>
    <w:rsid w:val="00080631"/>
    <w:rsid w:val="00081695"/>
    <w:rsid w:val="00082374"/>
    <w:rsid w:val="000849F5"/>
    <w:rsid w:val="000862E0"/>
    <w:rsid w:val="000873C3"/>
    <w:rsid w:val="00093408"/>
    <w:rsid w:val="00093BBF"/>
    <w:rsid w:val="0009435C"/>
    <w:rsid w:val="000A13CA"/>
    <w:rsid w:val="000A456A"/>
    <w:rsid w:val="000A4B01"/>
    <w:rsid w:val="000A571B"/>
    <w:rsid w:val="000A5E43"/>
    <w:rsid w:val="000B3195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6534"/>
    <w:rsid w:val="0016294F"/>
    <w:rsid w:val="00167FA8"/>
    <w:rsid w:val="0017099B"/>
    <w:rsid w:val="00170CE4"/>
    <w:rsid w:val="00170E3E"/>
    <w:rsid w:val="0017300E"/>
    <w:rsid w:val="00173126"/>
    <w:rsid w:val="00175D0A"/>
    <w:rsid w:val="00176A26"/>
    <w:rsid w:val="001774F8"/>
    <w:rsid w:val="00180BE1"/>
    <w:rsid w:val="001813DF"/>
    <w:rsid w:val="001857B5"/>
    <w:rsid w:val="00187E1F"/>
    <w:rsid w:val="0019051C"/>
    <w:rsid w:val="0019127B"/>
    <w:rsid w:val="00191B7F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B57AC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3CEA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2D4A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4D4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70C1E"/>
    <w:rsid w:val="00380663"/>
    <w:rsid w:val="003853E3"/>
    <w:rsid w:val="0038587E"/>
    <w:rsid w:val="00392ED4"/>
    <w:rsid w:val="00393515"/>
    <w:rsid w:val="00393680"/>
    <w:rsid w:val="00394D4C"/>
    <w:rsid w:val="00395D9F"/>
    <w:rsid w:val="00397242"/>
    <w:rsid w:val="003A0FDB"/>
    <w:rsid w:val="003A1315"/>
    <w:rsid w:val="003A2E73"/>
    <w:rsid w:val="003A3071"/>
    <w:rsid w:val="003A3A54"/>
    <w:rsid w:val="003A5969"/>
    <w:rsid w:val="003A5C58"/>
    <w:rsid w:val="003A71FE"/>
    <w:rsid w:val="003B0C81"/>
    <w:rsid w:val="003B201F"/>
    <w:rsid w:val="003C36FA"/>
    <w:rsid w:val="003C3940"/>
    <w:rsid w:val="003C45FD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AB0"/>
    <w:rsid w:val="003F1F1F"/>
    <w:rsid w:val="003F299F"/>
    <w:rsid w:val="003F2F1D"/>
    <w:rsid w:val="003F59B4"/>
    <w:rsid w:val="003F6B92"/>
    <w:rsid w:val="004008FB"/>
    <w:rsid w:val="0040090E"/>
    <w:rsid w:val="0040110C"/>
    <w:rsid w:val="00403D11"/>
    <w:rsid w:val="00404DB4"/>
    <w:rsid w:val="004060B1"/>
    <w:rsid w:val="0041011D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B6C"/>
    <w:rsid w:val="00441D70"/>
    <w:rsid w:val="004425C2"/>
    <w:rsid w:val="004451EF"/>
    <w:rsid w:val="00445604"/>
    <w:rsid w:val="00446BAE"/>
    <w:rsid w:val="004508BA"/>
    <w:rsid w:val="0045331E"/>
    <w:rsid w:val="004557F3"/>
    <w:rsid w:val="0045607E"/>
    <w:rsid w:val="00456DC3"/>
    <w:rsid w:val="0046337E"/>
    <w:rsid w:val="00464CA1"/>
    <w:rsid w:val="004660C8"/>
    <w:rsid w:val="00467DEF"/>
    <w:rsid w:val="00472BA1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12CA"/>
    <w:rsid w:val="004A33C6"/>
    <w:rsid w:val="004A66B1"/>
    <w:rsid w:val="004A7DC4"/>
    <w:rsid w:val="004B1E7B"/>
    <w:rsid w:val="004B3029"/>
    <w:rsid w:val="004B352B"/>
    <w:rsid w:val="004B35E7"/>
    <w:rsid w:val="004B4B73"/>
    <w:rsid w:val="004B5902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240"/>
    <w:rsid w:val="004E0FA8"/>
    <w:rsid w:val="004E19A0"/>
    <w:rsid w:val="004E1DE3"/>
    <w:rsid w:val="004E251B"/>
    <w:rsid w:val="004E25CD"/>
    <w:rsid w:val="004E2A4B"/>
    <w:rsid w:val="004E4419"/>
    <w:rsid w:val="004E45F8"/>
    <w:rsid w:val="004E4835"/>
    <w:rsid w:val="004E5ABC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4B3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97E64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150"/>
    <w:rsid w:val="005E5CE7"/>
    <w:rsid w:val="005E790C"/>
    <w:rsid w:val="005F08C5"/>
    <w:rsid w:val="005F569A"/>
    <w:rsid w:val="00604782"/>
    <w:rsid w:val="00605718"/>
    <w:rsid w:val="00605C66"/>
    <w:rsid w:val="00606310"/>
    <w:rsid w:val="00607814"/>
    <w:rsid w:val="00610280"/>
    <w:rsid w:val="00610D87"/>
    <w:rsid w:val="00610E88"/>
    <w:rsid w:val="006136FD"/>
    <w:rsid w:val="00613827"/>
    <w:rsid w:val="00615DAE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3601C"/>
    <w:rsid w:val="0064133A"/>
    <w:rsid w:val="006416D1"/>
    <w:rsid w:val="00647FD7"/>
    <w:rsid w:val="00650080"/>
    <w:rsid w:val="00651F17"/>
    <w:rsid w:val="00652C82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3F8C"/>
    <w:rsid w:val="006B4A30"/>
    <w:rsid w:val="006B7569"/>
    <w:rsid w:val="006C28EE"/>
    <w:rsid w:val="006C313B"/>
    <w:rsid w:val="006C4FF1"/>
    <w:rsid w:val="006D2998"/>
    <w:rsid w:val="006D3188"/>
    <w:rsid w:val="006D5159"/>
    <w:rsid w:val="006D6779"/>
    <w:rsid w:val="006E08FC"/>
    <w:rsid w:val="006E61FC"/>
    <w:rsid w:val="006E764C"/>
    <w:rsid w:val="006F2588"/>
    <w:rsid w:val="00703ECD"/>
    <w:rsid w:val="00706B7D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0EC4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51EB"/>
    <w:rsid w:val="007900CC"/>
    <w:rsid w:val="0079641B"/>
    <w:rsid w:val="00797A90"/>
    <w:rsid w:val="007A1856"/>
    <w:rsid w:val="007A1887"/>
    <w:rsid w:val="007A5924"/>
    <w:rsid w:val="007A629C"/>
    <w:rsid w:val="007A6348"/>
    <w:rsid w:val="007B023C"/>
    <w:rsid w:val="007B03CC"/>
    <w:rsid w:val="007B2F08"/>
    <w:rsid w:val="007C44FF"/>
    <w:rsid w:val="007C6456"/>
    <w:rsid w:val="007C7BDB"/>
    <w:rsid w:val="007D2241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1D02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422F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5D67"/>
    <w:rsid w:val="009036E7"/>
    <w:rsid w:val="0090605F"/>
    <w:rsid w:val="00906AFB"/>
    <w:rsid w:val="0091053B"/>
    <w:rsid w:val="00912158"/>
    <w:rsid w:val="00912945"/>
    <w:rsid w:val="009144EE"/>
    <w:rsid w:val="00915D4C"/>
    <w:rsid w:val="00922852"/>
    <w:rsid w:val="009279B2"/>
    <w:rsid w:val="00932D82"/>
    <w:rsid w:val="00935814"/>
    <w:rsid w:val="00940311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0FE5"/>
    <w:rsid w:val="00984EA2"/>
    <w:rsid w:val="00985128"/>
    <w:rsid w:val="00986CC3"/>
    <w:rsid w:val="0099068E"/>
    <w:rsid w:val="009920AA"/>
    <w:rsid w:val="00992943"/>
    <w:rsid w:val="009931B3"/>
    <w:rsid w:val="00996279"/>
    <w:rsid w:val="009965F7"/>
    <w:rsid w:val="009A0866"/>
    <w:rsid w:val="009A4400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5CF9"/>
    <w:rsid w:val="00A379E4"/>
    <w:rsid w:val="00A37DB4"/>
    <w:rsid w:val="00A42F07"/>
    <w:rsid w:val="00A43B02"/>
    <w:rsid w:val="00A44946"/>
    <w:rsid w:val="00A46B85"/>
    <w:rsid w:val="00A47FC1"/>
    <w:rsid w:val="00A50585"/>
    <w:rsid w:val="00A506F1"/>
    <w:rsid w:val="00A5156E"/>
    <w:rsid w:val="00A51608"/>
    <w:rsid w:val="00A53E57"/>
    <w:rsid w:val="00A548EA"/>
    <w:rsid w:val="00A56667"/>
    <w:rsid w:val="00A56824"/>
    <w:rsid w:val="00A572DA"/>
    <w:rsid w:val="00A60D45"/>
    <w:rsid w:val="00A61F6D"/>
    <w:rsid w:val="00A65996"/>
    <w:rsid w:val="00A65B17"/>
    <w:rsid w:val="00A67276"/>
    <w:rsid w:val="00A67588"/>
    <w:rsid w:val="00A67840"/>
    <w:rsid w:val="00A7164F"/>
    <w:rsid w:val="00A71A9E"/>
    <w:rsid w:val="00A7382D"/>
    <w:rsid w:val="00A743AC"/>
    <w:rsid w:val="00A75AB7"/>
    <w:rsid w:val="00A8176A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15A2"/>
    <w:rsid w:val="00AB4D25"/>
    <w:rsid w:val="00AB5033"/>
    <w:rsid w:val="00AB5298"/>
    <w:rsid w:val="00AB53B7"/>
    <w:rsid w:val="00AB5519"/>
    <w:rsid w:val="00AB6313"/>
    <w:rsid w:val="00AB71DD"/>
    <w:rsid w:val="00AC15C5"/>
    <w:rsid w:val="00AC767A"/>
    <w:rsid w:val="00AD0E75"/>
    <w:rsid w:val="00AE05A0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4D3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2707E"/>
    <w:rsid w:val="00B313CF"/>
    <w:rsid w:val="00B316CA"/>
    <w:rsid w:val="00B31BFB"/>
    <w:rsid w:val="00B3528F"/>
    <w:rsid w:val="00B357AB"/>
    <w:rsid w:val="00B41704"/>
    <w:rsid w:val="00B41F72"/>
    <w:rsid w:val="00B4403A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38AA"/>
    <w:rsid w:val="00B75139"/>
    <w:rsid w:val="00B80840"/>
    <w:rsid w:val="00B815FC"/>
    <w:rsid w:val="00B81623"/>
    <w:rsid w:val="00B82A05"/>
    <w:rsid w:val="00B82D37"/>
    <w:rsid w:val="00B82D7B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27C6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1B57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2AC3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1C65"/>
    <w:rsid w:val="00D249A5"/>
    <w:rsid w:val="00D2793F"/>
    <w:rsid w:val="00D279D8"/>
    <w:rsid w:val="00D27C8E"/>
    <w:rsid w:val="00D3026A"/>
    <w:rsid w:val="00D3120B"/>
    <w:rsid w:val="00D32D62"/>
    <w:rsid w:val="00D366F5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412"/>
    <w:rsid w:val="00D57BA2"/>
    <w:rsid w:val="00D60F51"/>
    <w:rsid w:val="00D65E43"/>
    <w:rsid w:val="00D6730A"/>
    <w:rsid w:val="00D674A6"/>
    <w:rsid w:val="00D7168E"/>
    <w:rsid w:val="00D72719"/>
    <w:rsid w:val="00D73F9D"/>
    <w:rsid w:val="00D74352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127B"/>
    <w:rsid w:val="00DA4084"/>
    <w:rsid w:val="00DA56ED"/>
    <w:rsid w:val="00DA5A54"/>
    <w:rsid w:val="00DA5C0D"/>
    <w:rsid w:val="00DB03AD"/>
    <w:rsid w:val="00DB4E26"/>
    <w:rsid w:val="00DB714B"/>
    <w:rsid w:val="00DC074B"/>
    <w:rsid w:val="00DC1025"/>
    <w:rsid w:val="00DC10F6"/>
    <w:rsid w:val="00DC1B3C"/>
    <w:rsid w:val="00DC1EB8"/>
    <w:rsid w:val="00DC2DBA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07170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67A59"/>
    <w:rsid w:val="00E70856"/>
    <w:rsid w:val="00E727DE"/>
    <w:rsid w:val="00E74A30"/>
    <w:rsid w:val="00E77778"/>
    <w:rsid w:val="00E77B7E"/>
    <w:rsid w:val="00E77BA8"/>
    <w:rsid w:val="00E82DF1"/>
    <w:rsid w:val="00E830A8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32B6"/>
    <w:rsid w:val="00EC5EB9"/>
    <w:rsid w:val="00EC6006"/>
    <w:rsid w:val="00EC71A6"/>
    <w:rsid w:val="00EC73EB"/>
    <w:rsid w:val="00ED592E"/>
    <w:rsid w:val="00ED6ABD"/>
    <w:rsid w:val="00ED72E1"/>
    <w:rsid w:val="00ED7538"/>
    <w:rsid w:val="00EE3C0F"/>
    <w:rsid w:val="00EE3C2A"/>
    <w:rsid w:val="00EE5EB8"/>
    <w:rsid w:val="00EE66E5"/>
    <w:rsid w:val="00EE6810"/>
    <w:rsid w:val="00EF1516"/>
    <w:rsid w:val="00EF1601"/>
    <w:rsid w:val="00EF21FE"/>
    <w:rsid w:val="00EF2A7F"/>
    <w:rsid w:val="00EF2D58"/>
    <w:rsid w:val="00EF37C2"/>
    <w:rsid w:val="00EF4803"/>
    <w:rsid w:val="00EF5127"/>
    <w:rsid w:val="00EF7861"/>
    <w:rsid w:val="00F0051F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277E2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5920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38687E"/>
  <w15:docId w15:val="{77DDBAB8-9D4A-49A6-8239-A15BC6A3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3A0F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D0767FECFD4F6196640E84393755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F85ECF-1930-42B3-853F-295833DD0A6A}"/>
      </w:docPartPr>
      <w:docPartBody>
        <w:p w:rsidR="009044C4" w:rsidRDefault="00264AA7" w:rsidP="00264AA7">
          <w:pPr>
            <w:pStyle w:val="0CD0767FECFD4F6196640E843937559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159A3E00BE543EEB377718AA0FB98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B827C6-E122-4004-94BC-605943D1A0FE}"/>
      </w:docPartPr>
      <w:docPartBody>
        <w:p w:rsidR="009044C4" w:rsidRDefault="00264AA7" w:rsidP="00264AA7">
          <w:pPr>
            <w:pStyle w:val="4159A3E00BE543EEB377718AA0FB985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8F7ED8926E4227937FAF8712EAAC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DF2113-180B-4759-B0CD-8198371E9C1C}"/>
      </w:docPartPr>
      <w:docPartBody>
        <w:p w:rsidR="009044C4" w:rsidRDefault="00264AA7" w:rsidP="00264AA7">
          <w:pPr>
            <w:pStyle w:val="0D8F7ED8926E4227937FAF8712EAAC3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118E062150F4002B0B0A58DA10B3B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76B038-423B-4612-94C9-98436023DD03}"/>
      </w:docPartPr>
      <w:docPartBody>
        <w:p w:rsidR="009044C4" w:rsidRDefault="00264AA7" w:rsidP="00264AA7">
          <w:pPr>
            <w:pStyle w:val="2118E062150F4002B0B0A58DA10B3BD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2C99DE892DE4454A4465447E60043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30080B-070C-417C-9660-50B7926D37DC}"/>
      </w:docPartPr>
      <w:docPartBody>
        <w:p w:rsidR="009044C4" w:rsidRDefault="00264AA7" w:rsidP="00264AA7">
          <w:pPr>
            <w:pStyle w:val="22C99DE892DE4454A4465447E6004328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5BE6B13DEFB74545B17EF0F90F9B69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8731FF-4721-440E-8048-466F9E674DFA}"/>
      </w:docPartPr>
      <w:docPartBody>
        <w:p w:rsidR="009044C4" w:rsidRDefault="00264AA7" w:rsidP="00264AA7">
          <w:pPr>
            <w:pStyle w:val="5BE6B13DEFB74545B17EF0F90F9B69CE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9AA5684F752A43A38EA08070CA9420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FFA3FF-9671-405E-96B4-0F7C9F607C5A}"/>
      </w:docPartPr>
      <w:docPartBody>
        <w:p w:rsidR="009044C4" w:rsidRDefault="00264AA7" w:rsidP="00264AA7">
          <w:pPr>
            <w:pStyle w:val="9AA5684F752A43A38EA08070CA9420C2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A7"/>
    <w:rsid w:val="00264AA7"/>
    <w:rsid w:val="0090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EC0564F0226486A858F6BA667782C6D">
    <w:name w:val="8EC0564F0226486A858F6BA667782C6D"/>
    <w:rsid w:val="00264AA7"/>
  </w:style>
  <w:style w:type="character" w:styleId="Platshllartext">
    <w:name w:val="Placeholder Text"/>
    <w:basedOn w:val="Standardstycketeckensnitt"/>
    <w:uiPriority w:val="99"/>
    <w:semiHidden/>
    <w:rsid w:val="00264AA7"/>
    <w:rPr>
      <w:noProof w:val="0"/>
      <w:color w:val="808080"/>
    </w:rPr>
  </w:style>
  <w:style w:type="paragraph" w:customStyle="1" w:styleId="ABD7D8F04F2C430EAFEC46678E744405">
    <w:name w:val="ABD7D8F04F2C430EAFEC46678E744405"/>
    <w:rsid w:val="00264AA7"/>
  </w:style>
  <w:style w:type="paragraph" w:customStyle="1" w:styleId="8CDFB824CE7F4705B5FBDA0A127F9BF6">
    <w:name w:val="8CDFB824CE7F4705B5FBDA0A127F9BF6"/>
    <w:rsid w:val="00264AA7"/>
  </w:style>
  <w:style w:type="paragraph" w:customStyle="1" w:styleId="866F394256A44A6DB751F917D90A3927">
    <w:name w:val="866F394256A44A6DB751F917D90A3927"/>
    <w:rsid w:val="00264AA7"/>
  </w:style>
  <w:style w:type="paragraph" w:customStyle="1" w:styleId="0CD0767FECFD4F6196640E843937559E">
    <w:name w:val="0CD0767FECFD4F6196640E843937559E"/>
    <w:rsid w:val="00264AA7"/>
  </w:style>
  <w:style w:type="paragraph" w:customStyle="1" w:styleId="4159A3E00BE543EEB377718AA0FB9852">
    <w:name w:val="4159A3E00BE543EEB377718AA0FB9852"/>
    <w:rsid w:val="00264AA7"/>
  </w:style>
  <w:style w:type="paragraph" w:customStyle="1" w:styleId="610597EC97F743758B4351EDC14BA983">
    <w:name w:val="610597EC97F743758B4351EDC14BA983"/>
    <w:rsid w:val="00264AA7"/>
  </w:style>
  <w:style w:type="paragraph" w:customStyle="1" w:styleId="4E04835BF1A4434E8BC4B6ED1C8BC2E7">
    <w:name w:val="4E04835BF1A4434E8BC4B6ED1C8BC2E7"/>
    <w:rsid w:val="00264AA7"/>
  </w:style>
  <w:style w:type="paragraph" w:customStyle="1" w:styleId="1490857750A3481A85C39630325293D7">
    <w:name w:val="1490857750A3481A85C39630325293D7"/>
    <w:rsid w:val="00264AA7"/>
  </w:style>
  <w:style w:type="paragraph" w:customStyle="1" w:styleId="0D8F7ED8926E4227937FAF8712EAAC3A">
    <w:name w:val="0D8F7ED8926E4227937FAF8712EAAC3A"/>
    <w:rsid w:val="00264AA7"/>
  </w:style>
  <w:style w:type="paragraph" w:customStyle="1" w:styleId="2118E062150F4002B0B0A58DA10B3BD6">
    <w:name w:val="2118E062150F4002B0B0A58DA10B3BD6"/>
    <w:rsid w:val="00264AA7"/>
  </w:style>
  <w:style w:type="paragraph" w:customStyle="1" w:styleId="4159A3E00BE543EEB377718AA0FB98521">
    <w:name w:val="4159A3E00BE543EEB377718AA0FB98521"/>
    <w:rsid w:val="00264AA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D8F7ED8926E4227937FAF8712EAAC3A1">
    <w:name w:val="0D8F7ED8926E4227937FAF8712EAAC3A1"/>
    <w:rsid w:val="00264AA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B46D58DF2C9488E889D8D9DB2C9900A">
    <w:name w:val="4B46D58DF2C9488E889D8D9DB2C9900A"/>
    <w:rsid w:val="00264AA7"/>
  </w:style>
  <w:style w:type="paragraph" w:customStyle="1" w:styleId="94BC086D60164C0EBBDC5723AFA448B7">
    <w:name w:val="94BC086D60164C0EBBDC5723AFA448B7"/>
    <w:rsid w:val="00264AA7"/>
  </w:style>
  <w:style w:type="paragraph" w:customStyle="1" w:styleId="25EF2AE840CA47DCAB971D296AA78878">
    <w:name w:val="25EF2AE840CA47DCAB971D296AA78878"/>
    <w:rsid w:val="00264AA7"/>
  </w:style>
  <w:style w:type="paragraph" w:customStyle="1" w:styleId="4FB6634AC384423A9E8DF0C3BFC94EF8">
    <w:name w:val="4FB6634AC384423A9E8DF0C3BFC94EF8"/>
    <w:rsid w:val="00264AA7"/>
  </w:style>
  <w:style w:type="paragraph" w:customStyle="1" w:styleId="22C99DE892DE4454A4465447E6004328">
    <w:name w:val="22C99DE892DE4454A4465447E6004328"/>
    <w:rsid w:val="00264AA7"/>
  </w:style>
  <w:style w:type="paragraph" w:customStyle="1" w:styleId="23AEBBB453C746AFA8158707118EE905">
    <w:name w:val="23AEBBB453C746AFA8158707118EE905"/>
    <w:rsid w:val="00264AA7"/>
  </w:style>
  <w:style w:type="paragraph" w:customStyle="1" w:styleId="8E954E940F064CD08C993C7157CF1F45">
    <w:name w:val="8E954E940F064CD08C993C7157CF1F45"/>
    <w:rsid w:val="00264AA7"/>
  </w:style>
  <w:style w:type="paragraph" w:customStyle="1" w:styleId="5BE6B13DEFB74545B17EF0F90F9B69CE">
    <w:name w:val="5BE6B13DEFB74545B17EF0F90F9B69CE"/>
    <w:rsid w:val="00264AA7"/>
  </w:style>
  <w:style w:type="paragraph" w:customStyle="1" w:styleId="9AA5684F752A43A38EA08070CA9420C2">
    <w:name w:val="9AA5684F752A43A38EA08070CA9420C2"/>
    <w:rsid w:val="00264A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2020-12-16T00:00:00</HeaderDate>
    <Office/>
    <Dnr>Fi2020/04968                           Fi2020/04980</Dnr>
    <ParagrafNr/>
    <DocumentTitle/>
    <VisitingAddress/>
    <Extra1/>
    <Extra2/>
    <Extra3>Anne Oskarsson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c4d876d9-8b4c-42d8-9ede-e58d273e0288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29A7-DD38-4883-BB2E-DA85964C0F5A}"/>
</file>

<file path=customXml/itemProps2.xml><?xml version="1.0" encoding="utf-8"?>
<ds:datastoreItem xmlns:ds="http://schemas.openxmlformats.org/officeDocument/2006/customXml" ds:itemID="{A4459523-7952-412D-B321-E0CD333B80FE}"/>
</file>

<file path=customXml/itemProps3.xml><?xml version="1.0" encoding="utf-8"?>
<ds:datastoreItem xmlns:ds="http://schemas.openxmlformats.org/officeDocument/2006/customXml" ds:itemID="{E01C432B-EE50-4286-B72B-B74CBBAEB3D0}"/>
</file>

<file path=customXml/itemProps4.xml><?xml version="1.0" encoding="utf-8"?>
<ds:datastoreItem xmlns:ds="http://schemas.openxmlformats.org/officeDocument/2006/customXml" ds:itemID="{A4459523-7952-412D-B321-E0CD333B80F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6CD26DB-933E-4DE9-A7F4-F0369F6BDFE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2625CDD-CACD-4805-9B95-A8130D43FCE0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38B28E2C-4BD3-467C-9164-F3B0ECA342B3}"/>
</file>

<file path=customXml/itemProps8.xml><?xml version="1.0" encoding="utf-8"?>
<ds:datastoreItem xmlns:ds="http://schemas.openxmlformats.org/officeDocument/2006/customXml" ds:itemID="{1A8D7AD5-50AC-48A0-8747-CB289844D41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564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932 och 944.docx</dc:title>
  <dc:subject/>
  <dc:creator>Joanna Hägg</dc:creator>
  <cp:keywords/>
  <dc:description/>
  <cp:lastModifiedBy>Elin Bengtsson</cp:lastModifiedBy>
  <cp:revision>28</cp:revision>
  <dcterms:created xsi:type="dcterms:W3CDTF">2020-12-14T10:44:00Z</dcterms:created>
  <dcterms:modified xsi:type="dcterms:W3CDTF">2020-12-15T15:29:00Z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dc64be52-2dd6-487f-aa88-6f5d0c689592</vt:lpwstr>
  </property>
</Properties>
</file>