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A4D05" w:rsidP="00DA0661">
      <w:pPr>
        <w:pStyle w:val="Title"/>
      </w:pPr>
      <w:bookmarkStart w:id="0" w:name="Start"/>
      <w:bookmarkEnd w:id="0"/>
      <w:r>
        <w:t>Svar på fråga 2020/21:3379 av Saila Quicklund (M)</w:t>
      </w:r>
      <w:r>
        <w:br/>
        <w:t>Nationell cementförsörjning</w:t>
      </w:r>
    </w:p>
    <w:p w:rsidR="004A4D05" w:rsidP="002749F7">
      <w:pPr>
        <w:pStyle w:val="BodyText"/>
      </w:pPr>
      <w:r>
        <w:t xml:space="preserve">Saila Quicklund har frågat mig vilka möjligheter jag har att kunna möjliggöra fortsatt kalkbrytning i Slite, åtminstone under en övergångsperiod och vilka av dessa möjligheter regeringen </w:t>
      </w:r>
      <w:r w:rsidR="003E615C">
        <w:t xml:space="preserve">har </w:t>
      </w:r>
      <w:r>
        <w:t>för avsikt att gå vidare med</w:t>
      </w:r>
      <w:r w:rsidR="003E615C">
        <w:t>.</w:t>
      </w:r>
    </w:p>
    <w:p w:rsidR="00AF6ACB" w:rsidP="00AF6ACB">
      <w:pPr>
        <w:pStyle w:val="BodyText"/>
      </w:pPr>
      <w:r>
        <w:t>Regeringen följer noga händelseutvecklingen kring Cementa</w:t>
      </w:r>
      <w:r w:rsidR="00C008B7">
        <w:t xml:space="preserve"> AB:</w:t>
      </w:r>
      <w:r>
        <w:t xml:space="preserve">s ansökan om miljötillstånd i Slite på Gotland. </w:t>
      </w:r>
    </w:p>
    <w:p w:rsidR="00AF6ACB" w:rsidP="00AF6ACB">
      <w:pPr>
        <w:pStyle w:val="BodyText"/>
      </w:pPr>
      <w:r>
        <w:t>Regeringen kan konstatera att Sverige inom en överskådlig framtid har ett stort behov av cement för bl.a. bostäder och utveckling av infrastruktur. I</w:t>
      </w:r>
      <w:r w:rsidR="00C008B7">
        <w:t xml:space="preserve"> </w:t>
      </w:r>
      <w:r>
        <w:t>dag används cement som en viktig del i denna produktion, bl.a. som en beståndsdel i betong. Regeringen har löpande kontakt med företaget och berörda branscher om hur situationen utvecklas.</w:t>
      </w:r>
    </w:p>
    <w:p w:rsidR="00AF6ACB" w:rsidP="00AF6ACB">
      <w:pPr>
        <w:pStyle w:val="BodyText"/>
      </w:pPr>
      <w:r>
        <w:t xml:space="preserve">Inom Regeringskansliet pågår ett departementsöverskridande arbete för att följa frågan samt analysera de konsekvenser som bedöms kunna uppstå. </w:t>
      </w:r>
    </w:p>
    <w:p w:rsidR="004A4D05" w:rsidRPr="00AF6ACB" w:rsidP="00AF6ACB">
      <w:pPr>
        <w:pStyle w:val="BodyText"/>
      </w:pPr>
      <w:r w:rsidRPr="00AF6ACB">
        <w:t xml:space="preserve">Stockholm den </w:t>
      </w:r>
      <w:sdt>
        <w:sdtPr>
          <w:id w:val="-1225218591"/>
          <w:placeholder>
            <w:docPart w:val="408262F46285485B8C59B6CEFAC0654B"/>
          </w:placeholder>
          <w:dataBinding w:xpath="/ns0:DocumentInfo[1]/ns0:BaseInfo[1]/ns0:HeaderDate[1]" w:storeItemID="{B377231E-9904-47DA-B14D-C859D7C23802}" w:prefixMappings="xmlns:ns0='http://lp/documentinfo/RK' "/>
          <w:date w:fullDate="2021-08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90CB1">
            <w:t>10 augusti 2021</w:t>
          </w:r>
        </w:sdtContent>
      </w:sdt>
    </w:p>
    <w:p w:rsidR="004A4D05" w:rsidRPr="00AF6ACB" w:rsidP="004E7A8F">
      <w:pPr>
        <w:pStyle w:val="Brdtextutanavstnd"/>
      </w:pPr>
    </w:p>
    <w:p w:rsidR="004A4D05" w:rsidRPr="00AF6ACB" w:rsidP="004E7A8F">
      <w:pPr>
        <w:pStyle w:val="Brdtextutanavstnd"/>
      </w:pPr>
    </w:p>
    <w:p w:rsidR="004A4D05" w:rsidRPr="00AF6ACB" w:rsidP="004E7A8F">
      <w:pPr>
        <w:pStyle w:val="Brdtextutanavstnd"/>
      </w:pPr>
    </w:p>
    <w:p w:rsidR="004A4D05" w:rsidRPr="00AA615F" w:rsidP="00422A41">
      <w:pPr>
        <w:pStyle w:val="BodyText"/>
        <w:rPr>
          <w:lang w:val="de-DE"/>
        </w:rPr>
      </w:pPr>
      <w:r w:rsidRPr="00AA615F">
        <w:rPr>
          <w:lang w:val="de-DE"/>
        </w:rPr>
        <w:t>Ibrahim Baylan</w:t>
      </w:r>
    </w:p>
    <w:p w:rsidR="004A4D05" w:rsidRPr="00AA615F" w:rsidP="00DB48AB">
      <w:pPr>
        <w:pStyle w:val="BodyText"/>
        <w:rPr>
          <w:lang w:val="de-DE"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118C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118C1" w:rsidRPr="007D73AB" w:rsidP="00340DE0">
          <w:pPr>
            <w:pStyle w:val="Header"/>
          </w:pPr>
        </w:p>
      </w:tc>
      <w:tc>
        <w:tcPr>
          <w:tcW w:w="1134" w:type="dxa"/>
        </w:tcPr>
        <w:p w:rsidR="005118C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118C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118C1" w:rsidRPr="00710A6C" w:rsidP="00EE3C0F">
          <w:pPr>
            <w:pStyle w:val="Header"/>
            <w:rPr>
              <w:b/>
            </w:rPr>
          </w:pPr>
        </w:p>
        <w:p w:rsidR="005118C1" w:rsidP="00EE3C0F">
          <w:pPr>
            <w:pStyle w:val="Header"/>
          </w:pPr>
        </w:p>
        <w:p w:rsidR="005118C1" w:rsidP="00EE3C0F">
          <w:pPr>
            <w:pStyle w:val="Header"/>
          </w:pPr>
        </w:p>
        <w:p w:rsidR="005118C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115DA7586254BBEB5DE8564A0077824"/>
            </w:placeholder>
            <w:dataBinding w:xpath="/ns0:DocumentInfo[1]/ns0:BaseInfo[1]/ns0:Dnr[1]" w:storeItemID="{B377231E-9904-47DA-B14D-C859D7C23802}" w:prefixMappings="xmlns:ns0='http://lp/documentinfo/RK' "/>
            <w:text/>
          </w:sdtPr>
          <w:sdtContent>
            <w:p w:rsidR="005118C1" w:rsidP="00EE3C0F">
              <w:pPr>
                <w:pStyle w:val="Header"/>
              </w:pPr>
              <w:r>
                <w:t>N2021/02161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C0050E12534538BBCCC8E795E42DA0"/>
            </w:placeholder>
            <w:showingPlcHdr/>
            <w:dataBinding w:xpath="/ns0:DocumentInfo[1]/ns0:BaseInfo[1]/ns0:DocNumber[1]" w:storeItemID="{B377231E-9904-47DA-B14D-C859D7C23802}" w:prefixMappings="xmlns:ns0='http://lp/documentinfo/RK' "/>
            <w:text/>
          </w:sdtPr>
          <w:sdtContent>
            <w:p w:rsidR="005118C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118C1" w:rsidP="00EE3C0F">
          <w:pPr>
            <w:pStyle w:val="Header"/>
          </w:pPr>
        </w:p>
      </w:tc>
      <w:tc>
        <w:tcPr>
          <w:tcW w:w="1134" w:type="dxa"/>
        </w:tcPr>
        <w:p w:rsidR="005118C1" w:rsidP="0094502D">
          <w:pPr>
            <w:pStyle w:val="Header"/>
          </w:pPr>
        </w:p>
        <w:p w:rsidR="005118C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ED4402F699A4B87BCE9BFA7EEA76A2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A615F" w:rsidRPr="00AA615F" w:rsidP="00340DE0">
              <w:pPr>
                <w:pStyle w:val="Header"/>
                <w:rPr>
                  <w:b/>
                </w:rPr>
              </w:pPr>
              <w:r w:rsidRPr="00AA615F">
                <w:rPr>
                  <w:b/>
                </w:rPr>
                <w:t>Näringsdepartementet</w:t>
              </w:r>
            </w:p>
            <w:p w:rsidR="005118C1" w:rsidRPr="00340DE0" w:rsidP="00340DE0">
              <w:pPr>
                <w:pStyle w:val="Header"/>
              </w:pPr>
              <w:r w:rsidRPr="00AA615F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D7741CD338D4C528F46667405D43673"/>
          </w:placeholder>
          <w:dataBinding w:xpath="/ns0:DocumentInfo[1]/ns0:BaseInfo[1]/ns0:Recipient[1]" w:storeItemID="{B377231E-9904-47DA-B14D-C859D7C23802}" w:prefixMappings="xmlns:ns0='http://lp/documentinfo/RK' "/>
          <w:text w:multiLine="1"/>
        </w:sdtPr>
        <w:sdtContent>
          <w:tc>
            <w:tcPr>
              <w:tcW w:w="3170" w:type="dxa"/>
            </w:tcPr>
            <w:p w:rsidR="005118C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118C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15DA7586254BBEB5DE8564A0077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52C1C-F602-4B99-8861-99EDC1319C58}"/>
      </w:docPartPr>
      <w:docPartBody>
        <w:p w:rsidR="00075FC9" w:rsidP="003529C6">
          <w:pPr>
            <w:pStyle w:val="0115DA7586254BBEB5DE8564A00778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C0050E12534538BBCCC8E795E42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C3B6C1-9B31-4303-BE0B-2AAE8C6B2111}"/>
      </w:docPartPr>
      <w:docPartBody>
        <w:p w:rsidR="00075FC9" w:rsidP="003529C6">
          <w:pPr>
            <w:pStyle w:val="FAC0050E12534538BBCCC8E795E42D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D4402F699A4B87BCE9BFA7EEA76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F0511-C7B0-49B3-9B75-78DC14C8C8A9}"/>
      </w:docPartPr>
      <w:docPartBody>
        <w:p w:rsidR="00075FC9" w:rsidP="003529C6">
          <w:pPr>
            <w:pStyle w:val="AED4402F699A4B87BCE9BFA7EEA76A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7741CD338D4C528F46667405D43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1FACC-1F5E-4FC8-B334-5DC0AA751DC3}"/>
      </w:docPartPr>
      <w:docPartBody>
        <w:p w:rsidR="00075FC9" w:rsidP="003529C6">
          <w:pPr>
            <w:pStyle w:val="5D7741CD338D4C528F46667405D436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8262F46285485B8C59B6CEFAC06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C84809-F9A6-4F9C-AF00-2BDB2314F199}"/>
      </w:docPartPr>
      <w:docPartBody>
        <w:p w:rsidR="00075FC9" w:rsidP="003529C6">
          <w:pPr>
            <w:pStyle w:val="408262F46285485B8C59B6CEFAC0654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CE3CB4A2AF459DB2D362D826D460F0">
    <w:name w:val="3ACE3CB4A2AF459DB2D362D826D460F0"/>
    <w:rsid w:val="003529C6"/>
  </w:style>
  <w:style w:type="character" w:styleId="PlaceholderText">
    <w:name w:val="Placeholder Text"/>
    <w:basedOn w:val="DefaultParagraphFont"/>
    <w:uiPriority w:val="99"/>
    <w:semiHidden/>
    <w:rsid w:val="003529C6"/>
    <w:rPr>
      <w:noProof w:val="0"/>
      <w:color w:val="808080"/>
    </w:rPr>
  </w:style>
  <w:style w:type="paragraph" w:customStyle="1" w:styleId="AB3BF5379BAE4D7B8D2050AC49344131">
    <w:name w:val="AB3BF5379BAE4D7B8D2050AC49344131"/>
    <w:rsid w:val="003529C6"/>
  </w:style>
  <w:style w:type="paragraph" w:customStyle="1" w:styleId="5F8403147AFB42839E6C5D0C3624DD72">
    <w:name w:val="5F8403147AFB42839E6C5D0C3624DD72"/>
    <w:rsid w:val="003529C6"/>
  </w:style>
  <w:style w:type="paragraph" w:customStyle="1" w:styleId="AECA78243F3444589BFB29EAA0F4AEB8">
    <w:name w:val="AECA78243F3444589BFB29EAA0F4AEB8"/>
    <w:rsid w:val="003529C6"/>
  </w:style>
  <w:style w:type="paragraph" w:customStyle="1" w:styleId="0115DA7586254BBEB5DE8564A0077824">
    <w:name w:val="0115DA7586254BBEB5DE8564A0077824"/>
    <w:rsid w:val="003529C6"/>
  </w:style>
  <w:style w:type="paragraph" w:customStyle="1" w:styleId="FAC0050E12534538BBCCC8E795E42DA0">
    <w:name w:val="FAC0050E12534538BBCCC8E795E42DA0"/>
    <w:rsid w:val="003529C6"/>
  </w:style>
  <w:style w:type="paragraph" w:customStyle="1" w:styleId="7F10869EBB514CF3A9112539E73C6629">
    <w:name w:val="7F10869EBB514CF3A9112539E73C6629"/>
    <w:rsid w:val="003529C6"/>
  </w:style>
  <w:style w:type="paragraph" w:customStyle="1" w:styleId="E079D274B52D4396BDB96E86F47F1CBD">
    <w:name w:val="E079D274B52D4396BDB96E86F47F1CBD"/>
    <w:rsid w:val="003529C6"/>
  </w:style>
  <w:style w:type="paragraph" w:customStyle="1" w:styleId="FE652338BEDD4646BF73ABD530E0A2E5">
    <w:name w:val="FE652338BEDD4646BF73ABD530E0A2E5"/>
    <w:rsid w:val="003529C6"/>
  </w:style>
  <w:style w:type="paragraph" w:customStyle="1" w:styleId="AED4402F699A4B87BCE9BFA7EEA76A29">
    <w:name w:val="AED4402F699A4B87BCE9BFA7EEA76A29"/>
    <w:rsid w:val="003529C6"/>
  </w:style>
  <w:style w:type="paragraph" w:customStyle="1" w:styleId="5D7741CD338D4C528F46667405D43673">
    <w:name w:val="5D7741CD338D4C528F46667405D43673"/>
    <w:rsid w:val="003529C6"/>
  </w:style>
  <w:style w:type="paragraph" w:customStyle="1" w:styleId="FAC0050E12534538BBCCC8E795E42DA01">
    <w:name w:val="FAC0050E12534538BBCCC8E795E42DA01"/>
    <w:rsid w:val="003529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ED4402F699A4B87BCE9BFA7EEA76A291">
    <w:name w:val="AED4402F699A4B87BCE9BFA7EEA76A291"/>
    <w:rsid w:val="003529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828BF77911C44669FF77D47FB2D9359">
    <w:name w:val="1828BF77911C44669FF77D47FB2D9359"/>
    <w:rsid w:val="003529C6"/>
  </w:style>
  <w:style w:type="paragraph" w:customStyle="1" w:styleId="F740D77E9E58456687E71EC352A33302">
    <w:name w:val="F740D77E9E58456687E71EC352A33302"/>
    <w:rsid w:val="003529C6"/>
  </w:style>
  <w:style w:type="paragraph" w:customStyle="1" w:styleId="F30EE1E8EE51432A9A1108C8EA0A1CFA">
    <w:name w:val="F30EE1E8EE51432A9A1108C8EA0A1CFA"/>
    <w:rsid w:val="003529C6"/>
  </w:style>
  <w:style w:type="paragraph" w:customStyle="1" w:styleId="C2D9CD566EA941968CD6C56985ADF7ED">
    <w:name w:val="C2D9CD566EA941968CD6C56985ADF7ED"/>
    <w:rsid w:val="003529C6"/>
  </w:style>
  <w:style w:type="paragraph" w:customStyle="1" w:styleId="D9F414B329774401A8F063AC0D827A79">
    <w:name w:val="D9F414B329774401A8F063AC0D827A79"/>
    <w:rsid w:val="003529C6"/>
  </w:style>
  <w:style w:type="paragraph" w:customStyle="1" w:styleId="408262F46285485B8C59B6CEFAC0654B">
    <w:name w:val="408262F46285485B8C59B6CEFAC0654B"/>
    <w:rsid w:val="003529C6"/>
  </w:style>
  <w:style w:type="paragraph" w:customStyle="1" w:styleId="BCD84C83F4D647AB92B9F1D7BBF9C12C">
    <w:name w:val="BCD84C83F4D647AB92B9F1D7BBF9C12C"/>
    <w:rsid w:val="003529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fa9ba260-56dc-43bd-bdbe-d97840d388d1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2021-08-10T00:00:00</HeaderDate>
    <Office/>
    <Dnr>N2021/02161</Dnr>
    <ParagrafNr/>
    <DocumentTitle/>
    <VisitingAddress/>
    <Extra1/>
    <Extra2/>
    <Extra3>Saila Quicklund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7DDFB69-6FC5-4637-991E-647443C6C038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5AF79D6E-7B7B-4687-922B-11C42404EC4A}"/>
</file>

<file path=customXml/itemProps4.xml><?xml version="1.0" encoding="utf-8"?>
<ds:datastoreItem xmlns:ds="http://schemas.openxmlformats.org/officeDocument/2006/customXml" ds:itemID="{DE006050-F29B-471D-9A31-CC922A3ABC50}"/>
</file>

<file path=customXml/itemProps5.xml><?xml version="1.0" encoding="utf-8"?>
<ds:datastoreItem xmlns:ds="http://schemas.openxmlformats.org/officeDocument/2006/customXml" ds:itemID="{B377231E-9904-47DA-B14D-C859D7C2380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142</Words>
  <Characters>801</Characters>
  <Application>Microsoft Office Word</Application>
  <DocSecurity>0</DocSecurity>
  <Lines>11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Nationell cementförsörjning 2020 21 3379.docx</dc:title>
  <cp:revision>12</cp:revision>
  <dcterms:created xsi:type="dcterms:W3CDTF">2021-07-29T15:21:00Z</dcterms:created>
  <dcterms:modified xsi:type="dcterms:W3CDTF">2021-08-10T10:06:00Z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>1;#Näringsdepartementet|6a8d1c8a-1d2b-4b66-bd42-fbe9e2cc78cf</vt:lpwstr>
  </property>
  <property fmtid="{D5CDD505-2E9C-101B-9397-08002B2CF9AE}" pid="5" name="ShowStyleSet">
    <vt:lpwstr>RKStyleSet</vt:lpwstr>
  </property>
</Properties>
</file>