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E1ED" w14:textId="1C834D0B" w:rsidR="002E5997" w:rsidRDefault="002E5997" w:rsidP="00ED2181">
      <w:pPr>
        <w:pStyle w:val="Rubrik"/>
      </w:pPr>
      <w:bookmarkStart w:id="0" w:name="Start"/>
      <w:bookmarkEnd w:id="0"/>
      <w:r>
        <w:t>Svar på fråga 2019/20:1869 av Markus Wiechel (SD)</w:t>
      </w:r>
      <w:r>
        <w:br/>
        <w:t>Dödsfallen på äldreboenden</w:t>
      </w:r>
    </w:p>
    <w:p w14:paraId="335F0DC0" w14:textId="2D233D34" w:rsidR="002E5997" w:rsidRDefault="002E5997" w:rsidP="00ED2181">
      <w:pPr>
        <w:pStyle w:val="Brdtext"/>
      </w:pPr>
      <w:r>
        <w:t xml:space="preserve">Markus Wiechel har frågat mig </w:t>
      </w:r>
      <w:r w:rsidR="00822AD3">
        <w:t xml:space="preserve">vad jag </w:t>
      </w:r>
      <w:r>
        <w:t>a</w:t>
      </w:r>
      <w:r w:rsidRPr="002E5997">
        <w:t xml:space="preserve">vser att ta </w:t>
      </w:r>
      <w:r w:rsidR="00822AD3">
        <w:t>för</w:t>
      </w:r>
      <w:r w:rsidRPr="002E5997">
        <w:t xml:space="preserve"> initiativ </w:t>
      </w:r>
      <w:r w:rsidR="00FE6C78">
        <w:t xml:space="preserve">med anledning av dödsfallen </w:t>
      </w:r>
      <w:r w:rsidRPr="002E5997">
        <w:t xml:space="preserve">på </w:t>
      </w:r>
      <w:r w:rsidR="00FE6C78">
        <w:t>äldreboende</w:t>
      </w:r>
      <w:r>
        <w:t>.</w:t>
      </w:r>
    </w:p>
    <w:p w14:paraId="1ED3DBDC" w14:textId="238D683B" w:rsidR="00DA1BFB" w:rsidRPr="00DA1BFB" w:rsidRDefault="00DA1BFB" w:rsidP="00DA1BFB">
      <w:pPr>
        <w:pStyle w:val="Brdtext"/>
      </w:pPr>
      <w:r w:rsidRPr="00DA1BFB">
        <w:t xml:space="preserve">Jag vill </w:t>
      </w:r>
      <w:r>
        <w:t xml:space="preserve">inledningsvis </w:t>
      </w:r>
      <w:r w:rsidR="006C33AA">
        <w:t>understryka</w:t>
      </w:r>
      <w:r w:rsidRPr="00DA1BFB">
        <w:t xml:space="preserve"> att </w:t>
      </w:r>
      <w:r>
        <w:t xml:space="preserve">regeringen </w:t>
      </w:r>
      <w:r w:rsidRPr="00DA1BFB">
        <w:t xml:space="preserve">ser mycket allvarligt på </w:t>
      </w:r>
      <w:r w:rsidR="00000612" w:rsidRPr="00DA1BFB">
        <w:t>de indikationerna</w:t>
      </w:r>
      <w:r w:rsidRPr="00DA1BFB">
        <w:t xml:space="preserve"> om att palliativ vård har satts in utan individuell bedömning. Det är naturligtvis oacceptabelt.</w:t>
      </w:r>
    </w:p>
    <w:p w14:paraId="5B0B168E" w14:textId="009C15EB" w:rsidR="00ED2181" w:rsidRDefault="00CE0421" w:rsidP="002E5997">
      <w:pPr>
        <w:pStyle w:val="Brdtext"/>
      </w:pPr>
      <w:r>
        <w:t>Vård i Sverige ska ges på lika villkor för hela befolkningen. Det är mycket tydligt i</w:t>
      </w:r>
      <w:r w:rsidR="00472337">
        <w:t xml:space="preserve"> hälso- och sjukvårdslage</w:t>
      </w:r>
      <w:r>
        <w:t>n.</w:t>
      </w:r>
      <w:r w:rsidR="00472337">
        <w:t xml:space="preserve"> Det innebär att</w:t>
      </w:r>
      <w:r w:rsidR="00BD28C0">
        <w:t xml:space="preserve"> både </w:t>
      </w:r>
      <w:r w:rsidR="00472337">
        <w:t>ä</w:t>
      </w:r>
      <w:r w:rsidR="002E5997" w:rsidRPr="002E5997">
        <w:t xml:space="preserve">ldre och yngre patienter </w:t>
      </w:r>
      <w:r w:rsidR="00BD28C0">
        <w:t>har rätt till</w:t>
      </w:r>
      <w:r w:rsidR="002E5997" w:rsidRPr="002E5997">
        <w:t xml:space="preserve"> t.ex.</w:t>
      </w:r>
      <w:r w:rsidR="00D418C4">
        <w:t xml:space="preserve"> </w:t>
      </w:r>
      <w:r w:rsidR="002E5997" w:rsidRPr="002E5997">
        <w:t>syrgasbehandling och intensivvård på samma villkor.</w:t>
      </w:r>
      <w:r w:rsidR="00ED2181">
        <w:t xml:space="preserve"> </w:t>
      </w:r>
    </w:p>
    <w:p w14:paraId="536D1E9A" w14:textId="2C638844" w:rsidR="00472337" w:rsidRDefault="00ED2181" w:rsidP="00ED2181">
      <w:pPr>
        <w:pStyle w:val="Brdtext"/>
      </w:pPr>
      <w:r>
        <w:t xml:space="preserve">Socialstyrelsen har under våren </w:t>
      </w:r>
      <w:r w:rsidR="0031289E">
        <w:t xml:space="preserve">bland annat </w:t>
      </w:r>
      <w:r>
        <w:t xml:space="preserve">tagit fram kunskapsstöd </w:t>
      </w:r>
      <w:r w:rsidR="00A066BA">
        <w:t xml:space="preserve">för </w:t>
      </w:r>
      <w:r w:rsidR="00A066BA" w:rsidRPr="00A066BA">
        <w:t>prioritering inom intensivvård under extraordinära förhållanden</w:t>
      </w:r>
      <w:r w:rsidR="00A066BA">
        <w:t>,</w:t>
      </w:r>
      <w:r>
        <w:t xml:space="preserve"> prioritering av </w:t>
      </w:r>
      <w:r w:rsidR="00A066BA" w:rsidRPr="00A066BA">
        <w:t xml:space="preserve">rutinsjukvård under covid-19-pandemin </w:t>
      </w:r>
      <w:r>
        <w:t>och</w:t>
      </w:r>
      <w:r w:rsidR="00A066BA">
        <w:t xml:space="preserve"> stöd fö</w:t>
      </w:r>
      <w:r w:rsidR="00E02374">
        <w:t>r</w:t>
      </w:r>
      <w:r w:rsidR="00A066BA" w:rsidRPr="00A066BA">
        <w:t xml:space="preserve"> palliativ vård i livets slutskede</w:t>
      </w:r>
      <w:r>
        <w:t xml:space="preserve">. </w:t>
      </w:r>
      <w:r w:rsidR="00F619F0">
        <w:t>Kunskapsstöden tas fram för att stötta hälso- och sjukvårdens huvudmän och professioner men d</w:t>
      </w:r>
      <w:r w:rsidR="002E5997">
        <w:t>et är</w:t>
      </w:r>
      <w:r w:rsidR="002E5997" w:rsidRPr="002E5997">
        <w:t xml:space="preserve"> alltid ansvarig läkare </w:t>
      </w:r>
      <w:r w:rsidR="002E5997">
        <w:t xml:space="preserve">som </w:t>
      </w:r>
      <w:r w:rsidR="002E5997" w:rsidRPr="002E5997">
        <w:t>efter en medicinsk och medicinsk-etisk bedömning</w:t>
      </w:r>
      <w:r w:rsidR="002E5997">
        <w:t xml:space="preserve"> avgör</w:t>
      </w:r>
      <w:r w:rsidR="002E5997" w:rsidRPr="002E5997">
        <w:t xml:space="preserve"> vilka insatser som är lämpliga för varje enskild patient. Det </w:t>
      </w:r>
      <w:r w:rsidR="00472337">
        <w:t>gäller</w:t>
      </w:r>
      <w:r w:rsidR="002E5997" w:rsidRPr="002E5997">
        <w:t xml:space="preserve"> såväl till vardags som under den här extraordinära situationen. I läkarens bedömning ingår att ta hänsyn till hur stor möjlighet personen, oavsett antal levnadsår, har att klara av behandlingen och därefter återfå ett gott liv. Om </w:t>
      </w:r>
      <w:r w:rsidR="00CE0421">
        <w:t>ansvarig l</w:t>
      </w:r>
      <w:r w:rsidR="00472337">
        <w:t>äkare bedömer</w:t>
      </w:r>
      <w:r w:rsidR="002E5997" w:rsidRPr="002E5997">
        <w:t xml:space="preserve"> att en viss behandling är lämplig för en person ska han eller hon naturligtvis transporteras till en vårdinrättning där denna behandling ges. </w:t>
      </w:r>
    </w:p>
    <w:p w14:paraId="6FC438D1" w14:textId="3D1F3BC8" w:rsidR="00FB6C59" w:rsidRPr="00FB6C59" w:rsidRDefault="00BD28C0" w:rsidP="00FB6C59">
      <w:pPr>
        <w:pStyle w:val="Brdtext"/>
      </w:pPr>
      <w:r>
        <w:lastRenderedPageBreak/>
        <w:t xml:space="preserve">Att covid-19 fick en stor spridning på ett antal äldreboenden i landet är högst olyckligt. </w:t>
      </w:r>
      <w:r w:rsidR="00472337">
        <w:t>Regeringen gav d</w:t>
      </w:r>
      <w:r w:rsidR="00472337" w:rsidRPr="00266832">
        <w:t xml:space="preserve">en 16 april </w:t>
      </w:r>
      <w:r w:rsidR="00472337">
        <w:t xml:space="preserve">2020 </w:t>
      </w:r>
      <w:r w:rsidR="00472337" w:rsidRPr="00266832">
        <w:t>Inspektionen för vård och omsorg (IVO) i uppdrag att särskilt analysera vad covid-19 innebär för kvaliteten och säkerheten inom vård och omsorg. Syftet är att bidra med viktig kunskap både under nuvarande kris och inför framtida sjukdomsutbrott</w:t>
      </w:r>
      <w:r w:rsidR="00CE0421">
        <w:t xml:space="preserve">. I </w:t>
      </w:r>
      <w:r w:rsidR="002E5997">
        <w:t xml:space="preserve">juni genomförde </w:t>
      </w:r>
      <w:r w:rsidR="00CE0421">
        <w:t xml:space="preserve">även </w:t>
      </w:r>
      <w:r w:rsidR="00472337">
        <w:t>IVO</w:t>
      </w:r>
      <w:r w:rsidR="002E5997">
        <w:t xml:space="preserve"> en granskning av </w:t>
      </w:r>
      <w:r w:rsidR="002E5997" w:rsidRPr="00266832">
        <w:t>vård och behandling på särskilda boenden för äldre</w:t>
      </w:r>
      <w:r w:rsidR="002E5997">
        <w:t xml:space="preserve">. Granskningen visade </w:t>
      </w:r>
      <w:r w:rsidR="002E5997" w:rsidRPr="00266832">
        <w:t>att boendena i stor utsträckning kan tillgodose behoven av vård och behandling</w:t>
      </w:r>
      <w:r w:rsidR="002E5997">
        <w:t xml:space="preserve"> bl.a. för att r</w:t>
      </w:r>
      <w:r w:rsidR="002E5997" w:rsidRPr="00266832">
        <w:t xml:space="preserve">egionerna </w:t>
      </w:r>
      <w:r w:rsidR="002E5997">
        <w:t>utökat</w:t>
      </w:r>
      <w:r w:rsidR="002E5997" w:rsidRPr="00266832">
        <w:t xml:space="preserve"> vårdkapacitet i form av tillgång till mobila team</w:t>
      </w:r>
      <w:r w:rsidR="002E5997">
        <w:t xml:space="preserve"> och </w:t>
      </w:r>
      <w:r w:rsidR="002E5997" w:rsidRPr="00266832">
        <w:t>ökad tillgång till läkarkontakter för boendena, såväl dag- som jourtid</w:t>
      </w:r>
      <w:r w:rsidR="002E5997">
        <w:t xml:space="preserve">. </w:t>
      </w:r>
      <w:r w:rsidR="00FB6C59">
        <w:t>Därtill</w:t>
      </w:r>
      <w:r w:rsidR="00FB6C59" w:rsidRPr="00FB6C59">
        <w:t xml:space="preserve"> </w:t>
      </w:r>
      <w:r w:rsidR="00FB6C59">
        <w:t>visade granskningen</w:t>
      </w:r>
      <w:r w:rsidR="00FB6C59" w:rsidRPr="00FB6C59">
        <w:t xml:space="preserve"> att det förekom brister i 91 fall av 1700, och de påvisade bristerna har föranlett en fördjupad tillsyn. IVO arbetar vidare genom att bl</w:t>
      </w:r>
      <w:r w:rsidR="00FB6C59">
        <w:t>.a.</w:t>
      </w:r>
      <w:bookmarkStart w:id="1" w:name="_GoBack"/>
      <w:bookmarkEnd w:id="1"/>
      <w:r w:rsidR="00FB6C59" w:rsidRPr="00FB6C59">
        <w:t xml:space="preserve"> göra journalgranskningar. </w:t>
      </w:r>
    </w:p>
    <w:p w14:paraId="6F5B1AD4" w14:textId="42850F42" w:rsidR="00FB4DEA" w:rsidRDefault="00FB4DEA" w:rsidP="002E5997">
      <w:pPr>
        <w:pStyle w:val="Brdtext"/>
      </w:pPr>
      <w:r>
        <w:t xml:space="preserve">Regeringen följer </w:t>
      </w:r>
      <w:r w:rsidR="00F57C24">
        <w:t>noggrant</w:t>
      </w:r>
      <w:r>
        <w:t xml:space="preserve"> utvecklingen kring covid-19-pandemin </w:t>
      </w:r>
      <w:r w:rsidRPr="00C40887">
        <w:t xml:space="preserve">och </w:t>
      </w:r>
      <w:r>
        <w:t>är beredd att vidta ytterligare åtgärder om det behövs</w:t>
      </w:r>
      <w:r w:rsidRPr="00C40887">
        <w:t>.</w:t>
      </w:r>
      <w:r>
        <w:t xml:space="preserve"> </w:t>
      </w:r>
    </w:p>
    <w:p w14:paraId="3D0225A9" w14:textId="77777777" w:rsidR="002E5997" w:rsidRPr="00FB4DEA" w:rsidRDefault="00CE0421" w:rsidP="00CE0421">
      <w:pPr>
        <w:rPr>
          <w:lang w:val="de-DE"/>
        </w:rPr>
      </w:pPr>
      <w:r w:rsidRPr="00FB4DEA">
        <w:rPr>
          <w:lang w:val="de-DE"/>
        </w:rPr>
        <w:t>Stoc</w:t>
      </w:r>
      <w:r w:rsidR="002E5997" w:rsidRPr="00FB4DEA">
        <w:rPr>
          <w:lang w:val="de-DE"/>
        </w:rPr>
        <w:t xml:space="preserve">kholm den </w:t>
      </w:r>
      <w:sdt>
        <w:sdtPr>
          <w:rPr>
            <w:lang w:val="de-DE"/>
          </w:rPr>
          <w:id w:val="-1225218591"/>
          <w:placeholder>
            <w:docPart w:val="EB83D8C4C37F40ACBFF9C30E46FB597E"/>
          </w:placeholder>
          <w:dataBinding w:prefixMappings="xmlns:ns0='http://lp/documentinfo/RK' " w:xpath="/ns0:DocumentInfo[1]/ns0:BaseInfo[1]/ns0:HeaderDate[1]" w:storeItemID="{93A159FD-7638-4482-8865-ABE26F15F447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E5997" w:rsidRPr="00FB4DEA">
            <w:rPr>
              <w:lang w:val="de-DE"/>
            </w:rPr>
            <w:t>12 augusti 2020</w:t>
          </w:r>
        </w:sdtContent>
      </w:sdt>
    </w:p>
    <w:p w14:paraId="166B8E80" w14:textId="77777777" w:rsidR="002E5997" w:rsidRPr="00FB4DEA" w:rsidRDefault="002E5997" w:rsidP="00ED2181">
      <w:pPr>
        <w:pStyle w:val="Brdtextutanavstnd"/>
        <w:rPr>
          <w:lang w:val="de-DE"/>
        </w:rPr>
      </w:pPr>
    </w:p>
    <w:p w14:paraId="374690A1" w14:textId="77777777" w:rsidR="002E5997" w:rsidRPr="00FB4DEA" w:rsidRDefault="002E5997" w:rsidP="00ED2181">
      <w:pPr>
        <w:pStyle w:val="Brdtextutanavstnd"/>
        <w:rPr>
          <w:lang w:val="de-DE"/>
        </w:rPr>
      </w:pPr>
    </w:p>
    <w:p w14:paraId="292738F2" w14:textId="77777777" w:rsidR="002E5997" w:rsidRPr="00FB4DEA" w:rsidRDefault="002E5997" w:rsidP="00ED2181">
      <w:pPr>
        <w:pStyle w:val="Brdtextutanavstnd"/>
        <w:rPr>
          <w:lang w:val="de-DE"/>
        </w:rPr>
      </w:pPr>
    </w:p>
    <w:p w14:paraId="60C06830" w14:textId="388FF3A5" w:rsidR="002E5997" w:rsidRPr="00FB4DEA" w:rsidRDefault="002E5997" w:rsidP="00ED2181">
      <w:pPr>
        <w:pStyle w:val="Brdtext"/>
        <w:rPr>
          <w:lang w:val="de-DE"/>
        </w:rPr>
      </w:pPr>
      <w:r w:rsidRPr="00FB4DEA">
        <w:rPr>
          <w:lang w:val="de-DE"/>
        </w:rPr>
        <w:t>Lena Hallengren</w:t>
      </w:r>
    </w:p>
    <w:p w14:paraId="5069F631" w14:textId="77777777" w:rsidR="002E5997" w:rsidRPr="00FB4DEA" w:rsidRDefault="002E5997" w:rsidP="00ED2181">
      <w:pPr>
        <w:pStyle w:val="Brdtext"/>
        <w:rPr>
          <w:lang w:val="de-DE"/>
        </w:rPr>
      </w:pPr>
    </w:p>
    <w:sectPr w:rsidR="002E5997" w:rsidRPr="00FB4DE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E3FF" w14:textId="77777777" w:rsidR="00F619F0" w:rsidRDefault="00F619F0" w:rsidP="00A87A54">
      <w:pPr>
        <w:spacing w:after="0" w:line="240" w:lineRule="auto"/>
      </w:pPr>
      <w:r>
        <w:separator/>
      </w:r>
    </w:p>
  </w:endnote>
  <w:endnote w:type="continuationSeparator" w:id="0">
    <w:p w14:paraId="1BB8BC38" w14:textId="77777777" w:rsidR="00F619F0" w:rsidRDefault="00F619F0" w:rsidP="00A87A54">
      <w:pPr>
        <w:spacing w:after="0" w:line="240" w:lineRule="auto"/>
      </w:pPr>
      <w:r>
        <w:continuationSeparator/>
      </w:r>
    </w:p>
  </w:endnote>
  <w:endnote w:type="continuationNotice" w:id="1">
    <w:p w14:paraId="7D456A66" w14:textId="77777777" w:rsidR="00F619F0" w:rsidRDefault="00F61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619F0" w:rsidRPr="00347E11" w14:paraId="4E7966F5" w14:textId="77777777" w:rsidTr="00ED2181">
      <w:trPr>
        <w:trHeight w:val="227"/>
        <w:jc w:val="right"/>
      </w:trPr>
      <w:tc>
        <w:tcPr>
          <w:tcW w:w="708" w:type="dxa"/>
          <w:vAlign w:val="bottom"/>
        </w:tcPr>
        <w:p w14:paraId="26C0D35D" w14:textId="77777777" w:rsidR="00F619F0" w:rsidRPr="00B62610" w:rsidRDefault="00F619F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619F0" w:rsidRPr="00347E11" w14:paraId="3138BE9B" w14:textId="77777777" w:rsidTr="00ED2181">
      <w:trPr>
        <w:trHeight w:val="850"/>
        <w:jc w:val="right"/>
      </w:trPr>
      <w:tc>
        <w:tcPr>
          <w:tcW w:w="708" w:type="dxa"/>
          <w:vAlign w:val="bottom"/>
        </w:tcPr>
        <w:p w14:paraId="226FAC7B" w14:textId="77777777" w:rsidR="00F619F0" w:rsidRPr="00347E11" w:rsidRDefault="00F619F0" w:rsidP="005606BC">
          <w:pPr>
            <w:pStyle w:val="Sidfot"/>
            <w:spacing w:line="276" w:lineRule="auto"/>
            <w:jc w:val="right"/>
          </w:pPr>
        </w:p>
      </w:tc>
    </w:tr>
  </w:tbl>
  <w:p w14:paraId="68F50491" w14:textId="77777777" w:rsidR="00F619F0" w:rsidRPr="005606BC" w:rsidRDefault="00F619F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619F0" w:rsidRPr="00347E11" w14:paraId="2B0F7C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256137" w14:textId="77777777" w:rsidR="00F619F0" w:rsidRPr="00347E11" w:rsidRDefault="00F619F0" w:rsidP="00347E11">
          <w:pPr>
            <w:pStyle w:val="Sidfot"/>
            <w:rPr>
              <w:sz w:val="8"/>
            </w:rPr>
          </w:pPr>
        </w:p>
      </w:tc>
    </w:tr>
    <w:tr w:rsidR="00F619F0" w:rsidRPr="00EE3C0F" w14:paraId="1CAB2328" w14:textId="77777777" w:rsidTr="00C26068">
      <w:trPr>
        <w:trHeight w:val="227"/>
      </w:trPr>
      <w:tc>
        <w:tcPr>
          <w:tcW w:w="4074" w:type="dxa"/>
        </w:tcPr>
        <w:p w14:paraId="0C2C2971" w14:textId="77777777" w:rsidR="00F619F0" w:rsidRPr="00F53AEA" w:rsidRDefault="00F619F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3E9371" w14:textId="77777777" w:rsidR="00F619F0" w:rsidRPr="00F53AEA" w:rsidRDefault="00F619F0" w:rsidP="00F53AEA">
          <w:pPr>
            <w:pStyle w:val="Sidfot"/>
            <w:spacing w:line="276" w:lineRule="auto"/>
          </w:pPr>
        </w:p>
      </w:tc>
    </w:tr>
  </w:tbl>
  <w:p w14:paraId="6C70657C" w14:textId="77777777" w:rsidR="00F619F0" w:rsidRPr="00EE3C0F" w:rsidRDefault="00F619F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484C" w14:textId="77777777" w:rsidR="00F619F0" w:rsidRDefault="00F619F0" w:rsidP="00A87A54">
      <w:pPr>
        <w:spacing w:after="0" w:line="240" w:lineRule="auto"/>
      </w:pPr>
      <w:r>
        <w:separator/>
      </w:r>
    </w:p>
  </w:footnote>
  <w:footnote w:type="continuationSeparator" w:id="0">
    <w:p w14:paraId="3B360E2C" w14:textId="77777777" w:rsidR="00F619F0" w:rsidRDefault="00F619F0" w:rsidP="00A87A54">
      <w:pPr>
        <w:spacing w:after="0" w:line="240" w:lineRule="auto"/>
      </w:pPr>
      <w:r>
        <w:continuationSeparator/>
      </w:r>
    </w:p>
  </w:footnote>
  <w:footnote w:type="continuationNotice" w:id="1">
    <w:p w14:paraId="29A47407" w14:textId="77777777" w:rsidR="00F619F0" w:rsidRDefault="00F61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19F0" w14:paraId="0041CD35" w14:textId="77777777" w:rsidTr="00C93EBA">
      <w:trPr>
        <w:trHeight w:val="227"/>
      </w:trPr>
      <w:tc>
        <w:tcPr>
          <w:tcW w:w="5534" w:type="dxa"/>
        </w:tcPr>
        <w:p w14:paraId="63B70232" w14:textId="77777777" w:rsidR="00F619F0" w:rsidRPr="007D73AB" w:rsidRDefault="00F619F0">
          <w:pPr>
            <w:pStyle w:val="Sidhuvud"/>
          </w:pPr>
        </w:p>
      </w:tc>
      <w:tc>
        <w:tcPr>
          <w:tcW w:w="3170" w:type="dxa"/>
          <w:vAlign w:val="bottom"/>
        </w:tcPr>
        <w:p w14:paraId="7EDC33F1" w14:textId="77777777" w:rsidR="00F619F0" w:rsidRPr="007D73AB" w:rsidRDefault="00F619F0" w:rsidP="00340DE0">
          <w:pPr>
            <w:pStyle w:val="Sidhuvud"/>
          </w:pPr>
        </w:p>
      </w:tc>
      <w:tc>
        <w:tcPr>
          <w:tcW w:w="1134" w:type="dxa"/>
        </w:tcPr>
        <w:p w14:paraId="60C1A773" w14:textId="77777777" w:rsidR="00F619F0" w:rsidRDefault="00F619F0" w:rsidP="00ED2181">
          <w:pPr>
            <w:pStyle w:val="Sidhuvud"/>
          </w:pPr>
        </w:p>
      </w:tc>
    </w:tr>
    <w:tr w:rsidR="00F619F0" w14:paraId="7F8A2077" w14:textId="77777777" w:rsidTr="00C93EBA">
      <w:trPr>
        <w:trHeight w:val="1928"/>
      </w:trPr>
      <w:tc>
        <w:tcPr>
          <w:tcW w:w="5534" w:type="dxa"/>
        </w:tcPr>
        <w:p w14:paraId="776A2957" w14:textId="77777777" w:rsidR="00F619F0" w:rsidRPr="00340DE0" w:rsidRDefault="00F619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15D389" wp14:editId="4F61019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C0EC90" w14:textId="77777777" w:rsidR="00F619F0" w:rsidRPr="00710A6C" w:rsidRDefault="00F619F0" w:rsidP="00EE3C0F">
          <w:pPr>
            <w:pStyle w:val="Sidhuvud"/>
            <w:rPr>
              <w:b/>
            </w:rPr>
          </w:pPr>
        </w:p>
        <w:p w14:paraId="0A401F37" w14:textId="77777777" w:rsidR="00F619F0" w:rsidRDefault="00F619F0" w:rsidP="00EE3C0F">
          <w:pPr>
            <w:pStyle w:val="Sidhuvud"/>
          </w:pPr>
        </w:p>
        <w:p w14:paraId="58FA3EB8" w14:textId="77777777" w:rsidR="00F619F0" w:rsidRDefault="00F619F0" w:rsidP="00EE3C0F">
          <w:pPr>
            <w:pStyle w:val="Sidhuvud"/>
          </w:pPr>
        </w:p>
        <w:p w14:paraId="13450C76" w14:textId="77777777" w:rsidR="00F619F0" w:rsidRDefault="00F619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014081B0F6D452687A23B9595122E2C"/>
            </w:placeholder>
            <w:dataBinding w:prefixMappings="xmlns:ns0='http://lp/documentinfo/RK' " w:xpath="/ns0:DocumentInfo[1]/ns0:BaseInfo[1]/ns0:Dnr[1]" w:storeItemID="{93A159FD-7638-4482-8865-ABE26F15F447}"/>
            <w:text/>
          </w:sdtPr>
          <w:sdtEndPr/>
          <w:sdtContent>
            <w:p w14:paraId="5AFBC8C2" w14:textId="77777777" w:rsidR="00F619F0" w:rsidRDefault="00F619F0" w:rsidP="00EE3C0F">
              <w:pPr>
                <w:pStyle w:val="Sidhuvud"/>
              </w:pPr>
              <w:r>
                <w:t>S2020/06168/FS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EDC7C196A2464BA4AC9FE75E73B818"/>
            </w:placeholder>
            <w:showingPlcHdr/>
            <w:dataBinding w:prefixMappings="xmlns:ns0='http://lp/documentinfo/RK' " w:xpath="/ns0:DocumentInfo[1]/ns0:BaseInfo[1]/ns0:DocNumber[1]" w:storeItemID="{93A159FD-7638-4482-8865-ABE26F15F447}"/>
            <w:text/>
          </w:sdtPr>
          <w:sdtEndPr/>
          <w:sdtContent>
            <w:p w14:paraId="085195AB" w14:textId="77777777" w:rsidR="00F619F0" w:rsidRDefault="00F619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E776C5" w14:textId="77777777" w:rsidR="00F619F0" w:rsidRDefault="00F619F0" w:rsidP="00EE3C0F">
          <w:pPr>
            <w:pStyle w:val="Sidhuvud"/>
          </w:pPr>
        </w:p>
      </w:tc>
      <w:tc>
        <w:tcPr>
          <w:tcW w:w="1134" w:type="dxa"/>
        </w:tcPr>
        <w:p w14:paraId="16C43F82" w14:textId="77777777" w:rsidR="00F619F0" w:rsidRDefault="00F619F0" w:rsidP="0094502D">
          <w:pPr>
            <w:pStyle w:val="Sidhuvud"/>
          </w:pPr>
        </w:p>
        <w:p w14:paraId="01C50CD6" w14:textId="77777777" w:rsidR="00F619F0" w:rsidRPr="0094502D" w:rsidRDefault="00F619F0" w:rsidP="00EC71A6">
          <w:pPr>
            <w:pStyle w:val="Sidhuvud"/>
          </w:pPr>
        </w:p>
      </w:tc>
    </w:tr>
    <w:tr w:rsidR="00F619F0" w14:paraId="3ECA21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7E58220FF044D3844226A38798B10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0C744F" w14:textId="77777777" w:rsidR="00F619F0" w:rsidRPr="002E5997" w:rsidRDefault="00F619F0" w:rsidP="00340DE0">
              <w:pPr>
                <w:pStyle w:val="Sidhuvud"/>
                <w:rPr>
                  <w:b/>
                </w:rPr>
              </w:pPr>
              <w:r w:rsidRPr="002E5997">
                <w:rPr>
                  <w:b/>
                </w:rPr>
                <w:t>Socialdepartementet</w:t>
              </w:r>
            </w:p>
            <w:p w14:paraId="35CFC991" w14:textId="55A154E1" w:rsidR="000A1B6B" w:rsidRDefault="00F619F0" w:rsidP="00340DE0">
              <w:pPr>
                <w:pStyle w:val="Sidhuvud"/>
              </w:pPr>
              <w:r w:rsidRPr="002E5997">
                <w:t>Socialministern</w:t>
              </w:r>
              <w:r w:rsidR="000A1B6B">
                <w:br/>
              </w:r>
              <w:r w:rsidR="000A1B6B">
                <w:br/>
              </w:r>
            </w:p>
            <w:p w14:paraId="36DED260" w14:textId="77777777" w:rsidR="000A1B6B" w:rsidRDefault="000A1B6B" w:rsidP="00340DE0">
              <w:pPr>
                <w:pStyle w:val="Sidhuvud"/>
              </w:pPr>
            </w:p>
            <w:p w14:paraId="05D6EE05" w14:textId="4042CAB6" w:rsidR="00F619F0" w:rsidRPr="00340DE0" w:rsidRDefault="000A1B6B" w:rsidP="00340DE0">
              <w:pPr>
                <w:pStyle w:val="Sidhuvud"/>
              </w:pPr>
              <w:r>
                <w:t xml:space="preserve">SB Sam har beviljat förkortad delningstid.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622239A0B4416DA6D531BB5516F83F"/>
          </w:placeholder>
          <w:dataBinding w:prefixMappings="xmlns:ns0='http://lp/documentinfo/RK' " w:xpath="/ns0:DocumentInfo[1]/ns0:BaseInfo[1]/ns0:Recipient[1]" w:storeItemID="{93A159FD-7638-4482-8865-ABE26F15F447}"/>
          <w:text w:multiLine="1"/>
        </w:sdtPr>
        <w:sdtEndPr/>
        <w:sdtContent>
          <w:tc>
            <w:tcPr>
              <w:tcW w:w="3170" w:type="dxa"/>
            </w:tcPr>
            <w:p w14:paraId="2175D7E9" w14:textId="77777777" w:rsidR="00F619F0" w:rsidRDefault="00F619F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E8D1EC" w14:textId="77777777" w:rsidR="00F619F0" w:rsidRDefault="00F619F0" w:rsidP="003E6020">
          <w:pPr>
            <w:pStyle w:val="Sidhuvud"/>
          </w:pPr>
        </w:p>
      </w:tc>
    </w:tr>
  </w:tbl>
  <w:p w14:paraId="6B65B305" w14:textId="77777777" w:rsidR="00F619F0" w:rsidRDefault="00F619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4AC306B"/>
    <w:multiLevelType w:val="hybridMultilevel"/>
    <w:tmpl w:val="74707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7"/>
    <w:rsid w:val="00000290"/>
    <w:rsid w:val="00000612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B6B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6C1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997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9E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337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3F6"/>
    <w:rsid w:val="005A5193"/>
    <w:rsid w:val="005A6034"/>
    <w:rsid w:val="005A6202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2E27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3AA"/>
    <w:rsid w:val="006C4FF1"/>
    <w:rsid w:val="006D2998"/>
    <w:rsid w:val="006D3188"/>
    <w:rsid w:val="006D5159"/>
    <w:rsid w:val="006D61D7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AD3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66BA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6F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692"/>
    <w:rsid w:val="00BB28BF"/>
    <w:rsid w:val="00BB2F42"/>
    <w:rsid w:val="00BB4AC0"/>
    <w:rsid w:val="00BB5683"/>
    <w:rsid w:val="00BC112B"/>
    <w:rsid w:val="00BC17DF"/>
    <w:rsid w:val="00BC1E8F"/>
    <w:rsid w:val="00BC6832"/>
    <w:rsid w:val="00BD0826"/>
    <w:rsid w:val="00BD15AB"/>
    <w:rsid w:val="00BD181D"/>
    <w:rsid w:val="00BD28C0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2AE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755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CEC"/>
    <w:rsid w:val="00CD6169"/>
    <w:rsid w:val="00CD6D76"/>
    <w:rsid w:val="00CE0421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8C4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BFB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374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CE3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181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FD1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C24"/>
    <w:rsid w:val="00F608FA"/>
    <w:rsid w:val="00F619F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4DEA"/>
    <w:rsid w:val="00FB5279"/>
    <w:rsid w:val="00FB6C5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C7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85E680"/>
  <w15:docId w15:val="{FC1E193D-5422-4E2F-A6C8-F208106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41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4081B0F6D452687A23B9595122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E8346-1BB8-4E81-92DF-F3366B4DBB79}"/>
      </w:docPartPr>
      <w:docPartBody>
        <w:p w:rsidR="00762DAD" w:rsidRDefault="00770F55" w:rsidP="00770F55">
          <w:pPr>
            <w:pStyle w:val="E014081B0F6D452687A23B9595122E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EDC7C196A2464BA4AC9FE75E73B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4F6B2-FD20-45C8-ABF8-F69E96A633A6}"/>
      </w:docPartPr>
      <w:docPartBody>
        <w:p w:rsidR="00762DAD" w:rsidRDefault="00770F55" w:rsidP="00770F55">
          <w:pPr>
            <w:pStyle w:val="38EDC7C196A2464BA4AC9FE75E73B8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7E58220FF044D3844226A38798B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36851-39C0-44AE-BF7A-63C64BA8D124}"/>
      </w:docPartPr>
      <w:docPartBody>
        <w:p w:rsidR="00762DAD" w:rsidRDefault="00770F55" w:rsidP="00770F55">
          <w:pPr>
            <w:pStyle w:val="917E58220FF044D3844226A38798B1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622239A0B4416DA6D531BB5516F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3D880-FBD8-491C-A5E5-B6428CEB71E6}"/>
      </w:docPartPr>
      <w:docPartBody>
        <w:p w:rsidR="00762DAD" w:rsidRDefault="00770F55" w:rsidP="00770F55">
          <w:pPr>
            <w:pStyle w:val="1F622239A0B4416DA6D531BB5516F8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83D8C4C37F40ACBFF9C30E46FB5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041FF-FE87-4CDB-AEFB-49DAB7957788}"/>
      </w:docPartPr>
      <w:docPartBody>
        <w:p w:rsidR="00762DAD" w:rsidRDefault="00770F55" w:rsidP="00770F55">
          <w:pPr>
            <w:pStyle w:val="EB83D8C4C37F40ACBFF9C30E46FB597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55"/>
    <w:rsid w:val="002035DF"/>
    <w:rsid w:val="00762DAD"/>
    <w:rsid w:val="007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6AB31355214A92BC14DE7C93D8CF59">
    <w:name w:val="C26AB31355214A92BC14DE7C93D8CF59"/>
    <w:rsid w:val="00770F55"/>
  </w:style>
  <w:style w:type="character" w:styleId="Platshllartext">
    <w:name w:val="Placeholder Text"/>
    <w:basedOn w:val="Standardstycketeckensnitt"/>
    <w:uiPriority w:val="99"/>
    <w:semiHidden/>
    <w:rsid w:val="00770F55"/>
    <w:rPr>
      <w:noProof w:val="0"/>
      <w:color w:val="808080"/>
    </w:rPr>
  </w:style>
  <w:style w:type="paragraph" w:customStyle="1" w:styleId="96921248FF034BA6BC83E4EF0F8E6E22">
    <w:name w:val="96921248FF034BA6BC83E4EF0F8E6E22"/>
    <w:rsid w:val="00770F55"/>
  </w:style>
  <w:style w:type="paragraph" w:customStyle="1" w:styleId="16B2D133293245FA8537363CEA94F860">
    <w:name w:val="16B2D133293245FA8537363CEA94F860"/>
    <w:rsid w:val="00770F55"/>
  </w:style>
  <w:style w:type="paragraph" w:customStyle="1" w:styleId="AC2C215DAE8D49B4915F3BD537D756A8">
    <w:name w:val="AC2C215DAE8D49B4915F3BD537D756A8"/>
    <w:rsid w:val="00770F55"/>
  </w:style>
  <w:style w:type="paragraph" w:customStyle="1" w:styleId="E014081B0F6D452687A23B9595122E2C">
    <w:name w:val="E014081B0F6D452687A23B9595122E2C"/>
    <w:rsid w:val="00770F55"/>
  </w:style>
  <w:style w:type="paragraph" w:customStyle="1" w:styleId="38EDC7C196A2464BA4AC9FE75E73B818">
    <w:name w:val="38EDC7C196A2464BA4AC9FE75E73B818"/>
    <w:rsid w:val="00770F55"/>
  </w:style>
  <w:style w:type="paragraph" w:customStyle="1" w:styleId="81D4D0B0919A4CCE89BF8BC89DBE5979">
    <w:name w:val="81D4D0B0919A4CCE89BF8BC89DBE5979"/>
    <w:rsid w:val="00770F55"/>
  </w:style>
  <w:style w:type="paragraph" w:customStyle="1" w:styleId="2FE4B3D3A4F744CF953791004ED86D56">
    <w:name w:val="2FE4B3D3A4F744CF953791004ED86D56"/>
    <w:rsid w:val="00770F55"/>
  </w:style>
  <w:style w:type="paragraph" w:customStyle="1" w:styleId="89736A993B704FB099D8579C6CF19C73">
    <w:name w:val="89736A993B704FB099D8579C6CF19C73"/>
    <w:rsid w:val="00770F55"/>
  </w:style>
  <w:style w:type="paragraph" w:customStyle="1" w:styleId="917E58220FF044D3844226A38798B104">
    <w:name w:val="917E58220FF044D3844226A38798B104"/>
    <w:rsid w:val="00770F55"/>
  </w:style>
  <w:style w:type="paragraph" w:customStyle="1" w:styleId="1F622239A0B4416DA6D531BB5516F83F">
    <w:name w:val="1F622239A0B4416DA6D531BB5516F83F"/>
    <w:rsid w:val="00770F55"/>
  </w:style>
  <w:style w:type="paragraph" w:customStyle="1" w:styleId="38EDC7C196A2464BA4AC9FE75E73B8181">
    <w:name w:val="38EDC7C196A2464BA4AC9FE75E73B8181"/>
    <w:rsid w:val="00770F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7E58220FF044D3844226A38798B1041">
    <w:name w:val="917E58220FF044D3844226A38798B1041"/>
    <w:rsid w:val="00770F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96A34CA9B24BE2BC22CDD8FCD08E72">
    <w:name w:val="2B96A34CA9B24BE2BC22CDD8FCD08E72"/>
    <w:rsid w:val="00770F55"/>
  </w:style>
  <w:style w:type="paragraph" w:customStyle="1" w:styleId="4A819AE5F4314F7FA0E8341899901F2B">
    <w:name w:val="4A819AE5F4314F7FA0E8341899901F2B"/>
    <w:rsid w:val="00770F55"/>
  </w:style>
  <w:style w:type="paragraph" w:customStyle="1" w:styleId="70CE5565031844EDA4A64BEAF8D85A54">
    <w:name w:val="70CE5565031844EDA4A64BEAF8D85A54"/>
    <w:rsid w:val="00770F55"/>
  </w:style>
  <w:style w:type="paragraph" w:customStyle="1" w:styleId="007467AB181C47809D34C6FEB4634FB1">
    <w:name w:val="007467AB181C47809D34C6FEB4634FB1"/>
    <w:rsid w:val="00770F55"/>
  </w:style>
  <w:style w:type="paragraph" w:customStyle="1" w:styleId="7F6D98CCAC2A4C839B101B1C9D790DC5">
    <w:name w:val="7F6D98CCAC2A4C839B101B1C9D790DC5"/>
    <w:rsid w:val="00770F55"/>
  </w:style>
  <w:style w:type="paragraph" w:customStyle="1" w:styleId="EB83D8C4C37F40ACBFF9C30E46FB597E">
    <w:name w:val="EB83D8C4C37F40ACBFF9C30E46FB597E"/>
    <w:rsid w:val="00770F55"/>
  </w:style>
  <w:style w:type="paragraph" w:customStyle="1" w:styleId="4EFAF9E643C64801A50039F0FC0FA971">
    <w:name w:val="4EFAF9E643C64801A50039F0FC0FA971"/>
    <w:rsid w:val="00770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S2020/06168/FS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5d536d9d-e037-482e-8332-1423f0b4b6df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S2020/06168/FS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21BA-9562-4962-B760-F99CC590C08D}"/>
</file>

<file path=customXml/itemProps2.xml><?xml version="1.0" encoding="utf-8"?>
<ds:datastoreItem xmlns:ds="http://schemas.openxmlformats.org/officeDocument/2006/customXml" ds:itemID="{93A159FD-7638-4482-8865-ABE26F15F447}"/>
</file>

<file path=customXml/itemProps3.xml><?xml version="1.0" encoding="utf-8"?>
<ds:datastoreItem xmlns:ds="http://schemas.openxmlformats.org/officeDocument/2006/customXml" ds:itemID="{BB7AF500-6AC4-43A8-9710-2C3D53D013F6}"/>
</file>

<file path=customXml/itemProps4.xml><?xml version="1.0" encoding="utf-8"?>
<ds:datastoreItem xmlns:ds="http://schemas.openxmlformats.org/officeDocument/2006/customXml" ds:itemID="{B2713482-C7C2-4FE1-A37C-F2DE1156A74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77B2DC-0126-468D-885B-40699BF2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A159FD-7638-4482-8865-ABE26F15F44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80AEB65-2637-459C-91C7-FF47DE527088}"/>
</file>

<file path=customXml/itemProps8.xml><?xml version="1.0" encoding="utf-8"?>
<ds:datastoreItem xmlns:ds="http://schemas.openxmlformats.org/officeDocument/2006/customXml" ds:itemID="{7B128BBB-4F57-405A-A18F-F002801BD6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1869 Dödsfallen på äldreboenden.docx</dc:title>
  <dc:subject/>
  <dc:creator>Jenni Lundh</dc:creator>
  <cp:keywords/>
  <dc:description/>
  <cp:lastModifiedBy>Jenni Lundh</cp:lastModifiedBy>
  <cp:revision>22</cp:revision>
  <cp:lastPrinted>2020-08-05T08:19:00Z</cp:lastPrinted>
  <dcterms:created xsi:type="dcterms:W3CDTF">2020-07-29T13:44:00Z</dcterms:created>
  <dcterms:modified xsi:type="dcterms:W3CDTF">2020-08-11T09:25:00Z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96a841bb-4886-4218-b7b1-31356cadbd3b</vt:lpwstr>
  </property>
</Properties>
</file>