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B1D54" w14:textId="67FE655A" w:rsidR="00776E57" w:rsidRDefault="00776E57" w:rsidP="00DA0661">
      <w:pPr>
        <w:pStyle w:val="Rubrik"/>
      </w:pPr>
      <w:bookmarkStart w:id="0" w:name="Start"/>
      <w:bookmarkEnd w:id="0"/>
      <w:r>
        <w:t xml:space="preserve">Svar på fråga </w:t>
      </w:r>
      <w:r w:rsidR="009A3C62">
        <w:t>2019</w:t>
      </w:r>
      <w:r>
        <w:t xml:space="preserve">/20:1110 av </w:t>
      </w:r>
      <w:r w:rsidRPr="00776E57">
        <w:t>Ida Gabrielsson</w:t>
      </w:r>
      <w:r>
        <w:t xml:space="preserve"> (V)</w:t>
      </w:r>
      <w:r>
        <w:br/>
        <w:t>Arbetsskadeförsäkringen</w:t>
      </w:r>
    </w:p>
    <w:p w14:paraId="4040CCFF" w14:textId="09862065" w:rsidR="00776E57" w:rsidRDefault="00776E57" w:rsidP="002749F7">
      <w:pPr>
        <w:pStyle w:val="Brdtext"/>
      </w:pPr>
      <w:r>
        <w:t xml:space="preserve">Ida Gabrielsson har frågat mig om jag avser </w:t>
      </w:r>
      <w:r w:rsidRPr="00776E57">
        <w:t>att ta några initiativ för att förbättra arbetsskadeförsäkringen</w:t>
      </w:r>
      <w:r>
        <w:t>.</w:t>
      </w:r>
    </w:p>
    <w:p w14:paraId="1105364B" w14:textId="050C1AFD" w:rsidR="00776E57" w:rsidRDefault="00724160" w:rsidP="00187071">
      <w:pPr>
        <w:pStyle w:val="Brdtext"/>
      </w:pPr>
      <w:r>
        <w:t xml:space="preserve">År 2019 beviljades </w:t>
      </w:r>
      <w:r w:rsidRPr="00724160">
        <w:t>399</w:t>
      </w:r>
      <w:r>
        <w:t xml:space="preserve"> kvinnor och 556 män livränta. </w:t>
      </w:r>
      <w:r w:rsidR="00187071">
        <w:t xml:space="preserve">Beviljandet av livränta har minskat under en följd av år. </w:t>
      </w:r>
      <w:r w:rsidR="004404E9" w:rsidRPr="004404E9">
        <w:t xml:space="preserve">Andelen ärenden som avslås på grund av att den försäkrades nedsättning av arbetsförmågan inte bedöms vara bestående eller tillräckligt omfattande är hög. </w:t>
      </w:r>
      <w:r w:rsidR="007E4E07" w:rsidRPr="007E4E07">
        <w:t>Om personen ansöker om livränta innan det kan styrkas att nedsättningen av arbetsförmågan är bestående finns det en risk för att personen efter avslag inte ansöker igen vid rätt tid och därigenom gör en rättsförlust</w:t>
      </w:r>
      <w:r w:rsidR="009B0570">
        <w:t>.</w:t>
      </w:r>
      <w:r w:rsidR="004404E9" w:rsidRPr="004404E9">
        <w:t xml:space="preserve"> Regeringen gav därför Försäkringskassan i regleringsbrevet för 2018 i uppdrag att vidta åtgärder för att minska riskerna för rättsförluster. Försäkringskassan har tagit fram ett läkarutlåtande </w:t>
      </w:r>
      <w:r w:rsidR="004404E9">
        <w:t xml:space="preserve">som är </w:t>
      </w:r>
      <w:r w:rsidR="004404E9" w:rsidRPr="004404E9">
        <w:t>utformat efter de uppgifter som behövs vid beslut om livränta</w:t>
      </w:r>
      <w:r w:rsidR="00187071">
        <w:t xml:space="preserve"> och</w:t>
      </w:r>
      <w:r w:rsidR="00187071" w:rsidRPr="00187071">
        <w:t xml:space="preserve"> vidtagit åtgärder för att </w:t>
      </w:r>
      <w:r w:rsidR="00BD5C3B">
        <w:t>sjukskrivna ska få</w:t>
      </w:r>
      <w:r w:rsidR="00187071" w:rsidRPr="00187071">
        <w:t xml:space="preserve"> individuell information om arbetsskadeförsäkringen</w:t>
      </w:r>
    </w:p>
    <w:p w14:paraId="693B4098" w14:textId="229394FD" w:rsidR="00EC6170" w:rsidRDefault="00B95A8E" w:rsidP="004404E9">
      <w:pPr>
        <w:pStyle w:val="Brdtext"/>
      </w:pPr>
      <w:r>
        <w:t xml:space="preserve">Mot bakgrund av skillnaden i beviljandefrekvens mellan kvinnor och män har </w:t>
      </w:r>
      <w:r w:rsidR="006A378E">
        <w:t xml:space="preserve">Inspektionen för socialförsäkringen </w:t>
      </w:r>
      <w:r w:rsidR="004404E9">
        <w:t xml:space="preserve">på regeringens </w:t>
      </w:r>
      <w:r w:rsidR="006A378E">
        <w:t xml:space="preserve">uppdrag </w:t>
      </w:r>
      <w:r w:rsidR="004404E9" w:rsidRPr="003F011D">
        <w:t>g</w:t>
      </w:r>
      <w:r w:rsidR="004404E9">
        <w:t>jo</w:t>
      </w:r>
      <w:r w:rsidR="004404E9" w:rsidRPr="003F011D">
        <w:t>r</w:t>
      </w:r>
      <w:r w:rsidR="004404E9">
        <w:t>t</w:t>
      </w:r>
      <w:r w:rsidR="003F011D" w:rsidRPr="003F011D">
        <w:t xml:space="preserve"> en jämställdhetsanalys av Försäkringskassans handläggning av arbets</w:t>
      </w:r>
      <w:r w:rsidR="009B0570">
        <w:softHyphen/>
      </w:r>
      <w:r w:rsidR="003F011D" w:rsidRPr="003F011D">
        <w:t xml:space="preserve">skadeförsäkringen. </w:t>
      </w:r>
      <w:r w:rsidR="00EC6170">
        <w:t xml:space="preserve">Uppdraget redovisades i december 2019. </w:t>
      </w:r>
      <w:r w:rsidR="00514405">
        <w:t>Analysen visar</w:t>
      </w:r>
      <w:r w:rsidR="00EC6170">
        <w:t xml:space="preserve"> att </w:t>
      </w:r>
      <w:r w:rsidR="00EC6170" w:rsidRPr="00EC6170">
        <w:t>skillnaderna mellan kvinnor och män i andelen ärenden som beviljas livränta</w:t>
      </w:r>
      <w:r w:rsidR="00EC6170">
        <w:t xml:space="preserve"> har minskat under de senaste åren. </w:t>
      </w:r>
      <w:r w:rsidR="00BD5C3B">
        <w:t>Granskningen finner inte någr</w:t>
      </w:r>
      <w:r w:rsidR="00062C44">
        <w:t>a</w:t>
      </w:r>
      <w:r w:rsidR="00BD5C3B">
        <w:t xml:space="preserve"> systematiska osakliga skillnader i handläggningen mellan kvinnor och män, även om det inte går att dra helt säkra slutsatser. </w:t>
      </w:r>
      <w:r w:rsidR="000F54C9" w:rsidRPr="000F54C9">
        <w:t>Däremot visa</w:t>
      </w:r>
      <w:r w:rsidR="00514405">
        <w:t>r</w:t>
      </w:r>
      <w:r w:rsidR="000F54C9" w:rsidRPr="000F54C9">
        <w:t xml:space="preserve"> analysen på brister i bedömningen av grundkraven för rätten till livränta. </w:t>
      </w:r>
    </w:p>
    <w:p w14:paraId="6C72BDC8" w14:textId="10A5AC2D" w:rsidR="000F54C9" w:rsidRDefault="000F54C9" w:rsidP="004404E9">
      <w:pPr>
        <w:pStyle w:val="Brdtext"/>
      </w:pPr>
      <w:r w:rsidRPr="001836E3">
        <w:t>Försäkringskassan har vidtagit ett antal åtgärder för att säkra kvaliteten i utredningarna om livränta</w:t>
      </w:r>
      <w:r>
        <w:t>,</w:t>
      </w:r>
      <w:r w:rsidRPr="001836E3">
        <w:t xml:space="preserve"> </w:t>
      </w:r>
      <w:r>
        <w:t>men regeringen kommer fortsätta att följa frågan.</w:t>
      </w:r>
    </w:p>
    <w:p w14:paraId="606C39F2" w14:textId="56152A7F" w:rsidR="00EC6170" w:rsidRDefault="00C43B22" w:rsidP="004404E9">
      <w:pPr>
        <w:pStyle w:val="Brdtext"/>
      </w:pPr>
      <w:r w:rsidRPr="00791810">
        <w:t xml:space="preserve">Samhället har ett ansvar </w:t>
      </w:r>
      <w:r>
        <w:t>gentemot</w:t>
      </w:r>
      <w:r w:rsidRPr="00791810">
        <w:t xml:space="preserve"> människor som på grund av sitt jobb </w:t>
      </w:r>
      <w:r>
        <w:t>skadats till den grad att de</w:t>
      </w:r>
      <w:r w:rsidRPr="00791810">
        <w:t xml:space="preserve"> </w:t>
      </w:r>
      <w:r>
        <w:t>inte kan arbeta. De ska få det skydd de förtjänar.</w:t>
      </w:r>
    </w:p>
    <w:p w14:paraId="1000A50E" w14:textId="0B4C6366" w:rsidR="00776E57" w:rsidRDefault="00776E57" w:rsidP="006A12F1">
      <w:pPr>
        <w:pStyle w:val="Brdtext"/>
      </w:pPr>
      <w:r>
        <w:t xml:space="preserve">Stockholm den </w:t>
      </w:r>
      <w:sdt>
        <w:sdtPr>
          <w:id w:val="-1225218591"/>
          <w:placeholder>
            <w:docPart w:val="B1C833C7AE8D478C806BDC23C1BBA7E1"/>
          </w:placeholder>
          <w:dataBinding w:prefixMappings="xmlns:ns0='http://lp/documentinfo/RK' " w:xpath="/ns0:DocumentInfo[1]/ns0:BaseInfo[1]/ns0:HeaderDate[1]" w:storeItemID="{D3257319-B6A5-433E-B63B-09D74067C7A6}"/>
          <w:date w:fullDate="2020-04-01T00:00:00Z">
            <w:dateFormat w:val="d MMMM yyyy"/>
            <w:lid w:val="sv-SE"/>
            <w:storeMappedDataAs w:val="dateTime"/>
            <w:calendar w:val="gregorian"/>
          </w:date>
        </w:sdtPr>
        <w:sdtEndPr/>
        <w:sdtContent>
          <w:r w:rsidR="005A34CC">
            <w:t>1 april 2020</w:t>
          </w:r>
        </w:sdtContent>
      </w:sdt>
    </w:p>
    <w:p w14:paraId="03C8BA58" w14:textId="77777777" w:rsidR="00776E57" w:rsidRDefault="00776E57" w:rsidP="004E7A8F">
      <w:pPr>
        <w:pStyle w:val="Brdtextutanavstnd"/>
      </w:pPr>
    </w:p>
    <w:p w14:paraId="46A1748C" w14:textId="77777777" w:rsidR="00776E57" w:rsidRDefault="00776E57" w:rsidP="004E7A8F">
      <w:pPr>
        <w:pStyle w:val="Brdtextutanavstnd"/>
      </w:pPr>
    </w:p>
    <w:p w14:paraId="3B00E9A3" w14:textId="77777777" w:rsidR="00776E57" w:rsidRDefault="00776E57" w:rsidP="004E7A8F">
      <w:pPr>
        <w:pStyle w:val="Brdtextutanavstnd"/>
      </w:pPr>
    </w:p>
    <w:p w14:paraId="2D0FF6B2" w14:textId="061C741B" w:rsidR="00776E57" w:rsidRDefault="00776E57" w:rsidP="00422A41">
      <w:pPr>
        <w:pStyle w:val="Brdtext"/>
      </w:pPr>
      <w:r>
        <w:t>Ardalan Shekarabi</w:t>
      </w:r>
    </w:p>
    <w:p w14:paraId="5877D464" w14:textId="77777777" w:rsidR="00776E57" w:rsidRPr="00DB48AB" w:rsidRDefault="00776E57" w:rsidP="00DB48AB">
      <w:pPr>
        <w:pStyle w:val="Brdtext"/>
      </w:pPr>
    </w:p>
    <w:sectPr w:rsidR="00776E5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92B99" w14:textId="77777777" w:rsidR="00186F72" w:rsidRDefault="00186F72" w:rsidP="00A87A54">
      <w:pPr>
        <w:spacing w:after="0" w:line="240" w:lineRule="auto"/>
      </w:pPr>
      <w:r>
        <w:separator/>
      </w:r>
    </w:p>
  </w:endnote>
  <w:endnote w:type="continuationSeparator" w:id="0">
    <w:p w14:paraId="668C535C" w14:textId="77777777" w:rsidR="00186F72" w:rsidRDefault="00186F7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A8D8460" w14:textId="77777777" w:rsidTr="006A26EC">
      <w:trPr>
        <w:trHeight w:val="227"/>
        <w:jc w:val="right"/>
      </w:trPr>
      <w:tc>
        <w:tcPr>
          <w:tcW w:w="708" w:type="dxa"/>
          <w:vAlign w:val="bottom"/>
        </w:tcPr>
        <w:p w14:paraId="4F59FEB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1966ADA" w14:textId="77777777" w:rsidTr="006A26EC">
      <w:trPr>
        <w:trHeight w:val="850"/>
        <w:jc w:val="right"/>
      </w:trPr>
      <w:tc>
        <w:tcPr>
          <w:tcW w:w="708" w:type="dxa"/>
          <w:vAlign w:val="bottom"/>
        </w:tcPr>
        <w:p w14:paraId="321C452C" w14:textId="77777777" w:rsidR="005606BC" w:rsidRPr="00347E11" w:rsidRDefault="005606BC" w:rsidP="005606BC">
          <w:pPr>
            <w:pStyle w:val="Sidfot"/>
            <w:spacing w:line="276" w:lineRule="auto"/>
            <w:jc w:val="right"/>
          </w:pPr>
        </w:p>
      </w:tc>
    </w:tr>
  </w:tbl>
  <w:p w14:paraId="028DD3B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327CB6F" w14:textId="77777777" w:rsidTr="001F4302">
      <w:trPr>
        <w:trHeight w:val="510"/>
      </w:trPr>
      <w:tc>
        <w:tcPr>
          <w:tcW w:w="8525" w:type="dxa"/>
          <w:gridSpan w:val="2"/>
          <w:vAlign w:val="bottom"/>
        </w:tcPr>
        <w:p w14:paraId="7E9988F3" w14:textId="77777777" w:rsidR="00347E11" w:rsidRPr="00347E11" w:rsidRDefault="00347E11" w:rsidP="00347E11">
          <w:pPr>
            <w:pStyle w:val="Sidfot"/>
            <w:rPr>
              <w:sz w:val="8"/>
            </w:rPr>
          </w:pPr>
        </w:p>
      </w:tc>
    </w:tr>
    <w:tr w:rsidR="00093408" w:rsidRPr="00EE3C0F" w14:paraId="5A0666D5" w14:textId="77777777" w:rsidTr="00C26068">
      <w:trPr>
        <w:trHeight w:val="227"/>
      </w:trPr>
      <w:tc>
        <w:tcPr>
          <w:tcW w:w="4074" w:type="dxa"/>
        </w:tcPr>
        <w:p w14:paraId="08B45697" w14:textId="77777777" w:rsidR="00347E11" w:rsidRPr="00F53AEA" w:rsidRDefault="00347E11" w:rsidP="00C26068">
          <w:pPr>
            <w:pStyle w:val="Sidfot"/>
            <w:spacing w:line="276" w:lineRule="auto"/>
          </w:pPr>
        </w:p>
      </w:tc>
      <w:tc>
        <w:tcPr>
          <w:tcW w:w="4451" w:type="dxa"/>
        </w:tcPr>
        <w:p w14:paraId="096A9C9A" w14:textId="77777777" w:rsidR="00093408" w:rsidRPr="00F53AEA" w:rsidRDefault="00093408" w:rsidP="00F53AEA">
          <w:pPr>
            <w:pStyle w:val="Sidfot"/>
            <w:spacing w:line="276" w:lineRule="auto"/>
          </w:pPr>
        </w:p>
      </w:tc>
    </w:tr>
  </w:tbl>
  <w:p w14:paraId="42A3DDA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08141" w14:textId="77777777" w:rsidR="00186F72" w:rsidRDefault="00186F72" w:rsidP="00A87A54">
      <w:pPr>
        <w:spacing w:after="0" w:line="240" w:lineRule="auto"/>
      </w:pPr>
      <w:r>
        <w:separator/>
      </w:r>
    </w:p>
  </w:footnote>
  <w:footnote w:type="continuationSeparator" w:id="0">
    <w:p w14:paraId="767CFA78" w14:textId="77777777" w:rsidR="00186F72" w:rsidRDefault="00186F7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76E57" w14:paraId="5B512827" w14:textId="77777777" w:rsidTr="00C93EBA">
      <w:trPr>
        <w:trHeight w:val="227"/>
      </w:trPr>
      <w:tc>
        <w:tcPr>
          <w:tcW w:w="5534" w:type="dxa"/>
        </w:tcPr>
        <w:p w14:paraId="0CD76C57" w14:textId="77777777" w:rsidR="00776E57" w:rsidRPr="007D73AB" w:rsidRDefault="00776E57">
          <w:pPr>
            <w:pStyle w:val="Sidhuvud"/>
          </w:pPr>
        </w:p>
      </w:tc>
      <w:tc>
        <w:tcPr>
          <w:tcW w:w="3170" w:type="dxa"/>
          <w:vAlign w:val="bottom"/>
        </w:tcPr>
        <w:p w14:paraId="3F63F107" w14:textId="77777777" w:rsidR="00776E57" w:rsidRPr="007D73AB" w:rsidRDefault="00776E57" w:rsidP="00340DE0">
          <w:pPr>
            <w:pStyle w:val="Sidhuvud"/>
          </w:pPr>
        </w:p>
      </w:tc>
      <w:tc>
        <w:tcPr>
          <w:tcW w:w="1134" w:type="dxa"/>
        </w:tcPr>
        <w:p w14:paraId="78226A33" w14:textId="77777777" w:rsidR="00776E57" w:rsidRDefault="00776E57" w:rsidP="005A703A">
          <w:pPr>
            <w:pStyle w:val="Sidhuvud"/>
          </w:pPr>
        </w:p>
      </w:tc>
    </w:tr>
    <w:tr w:rsidR="00776E57" w14:paraId="4888186B" w14:textId="77777777" w:rsidTr="00C93EBA">
      <w:trPr>
        <w:trHeight w:val="1928"/>
      </w:trPr>
      <w:tc>
        <w:tcPr>
          <w:tcW w:w="5534" w:type="dxa"/>
        </w:tcPr>
        <w:p w14:paraId="537E434C" w14:textId="77777777" w:rsidR="00776E57" w:rsidRPr="00340DE0" w:rsidRDefault="00776E57" w:rsidP="00340DE0">
          <w:pPr>
            <w:pStyle w:val="Sidhuvud"/>
          </w:pPr>
          <w:r>
            <w:rPr>
              <w:noProof/>
            </w:rPr>
            <w:drawing>
              <wp:inline distT="0" distB="0" distL="0" distR="0" wp14:anchorId="160A0AF0" wp14:editId="1A524AF1">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DE8A05D" w14:textId="77777777" w:rsidR="00776E57" w:rsidRPr="00710A6C" w:rsidRDefault="00776E57" w:rsidP="00EE3C0F">
          <w:pPr>
            <w:pStyle w:val="Sidhuvud"/>
            <w:rPr>
              <w:b/>
            </w:rPr>
          </w:pPr>
        </w:p>
        <w:p w14:paraId="505CDCE3" w14:textId="77777777" w:rsidR="00776E57" w:rsidRDefault="00776E57" w:rsidP="00EE3C0F">
          <w:pPr>
            <w:pStyle w:val="Sidhuvud"/>
          </w:pPr>
        </w:p>
        <w:p w14:paraId="1592C6C9" w14:textId="77777777" w:rsidR="00776E57" w:rsidRDefault="00776E57" w:rsidP="00EE3C0F">
          <w:pPr>
            <w:pStyle w:val="Sidhuvud"/>
          </w:pPr>
        </w:p>
        <w:p w14:paraId="3AE0CA16" w14:textId="77777777" w:rsidR="00776E57" w:rsidRDefault="00776E57" w:rsidP="00EE3C0F">
          <w:pPr>
            <w:pStyle w:val="Sidhuvud"/>
          </w:pPr>
        </w:p>
        <w:sdt>
          <w:sdtPr>
            <w:alias w:val="Dnr"/>
            <w:tag w:val="ccRKShow_Dnr"/>
            <w:id w:val="-829283628"/>
            <w:placeholder>
              <w:docPart w:val="7ECCBE1B71B44FF586B15B5EAE9DEB88"/>
            </w:placeholder>
            <w:dataBinding w:prefixMappings="xmlns:ns0='http://lp/documentinfo/RK' " w:xpath="/ns0:DocumentInfo[1]/ns0:BaseInfo[1]/ns0:Dnr[1]" w:storeItemID="{D3257319-B6A5-433E-B63B-09D74067C7A6}"/>
            <w:text/>
          </w:sdtPr>
          <w:sdtEndPr/>
          <w:sdtContent>
            <w:p w14:paraId="5CB58941" w14:textId="0FCC17F3" w:rsidR="00776E57" w:rsidRDefault="00B81ED1" w:rsidP="00B81ED1">
              <w:pPr>
                <w:pStyle w:val="Sidhuvud"/>
              </w:pPr>
              <w:r>
                <w:t>S2020/01974/SF</w:t>
              </w:r>
            </w:p>
          </w:sdtContent>
        </w:sdt>
        <w:sdt>
          <w:sdtPr>
            <w:alias w:val="DocNumber"/>
            <w:tag w:val="DocNumber"/>
            <w:id w:val="1726028884"/>
            <w:placeholder>
              <w:docPart w:val="FA9A99F8B1E945FAAAA12F80DEB8DD37"/>
            </w:placeholder>
            <w:showingPlcHdr/>
            <w:dataBinding w:prefixMappings="xmlns:ns0='http://lp/documentinfo/RK' " w:xpath="/ns0:DocumentInfo[1]/ns0:BaseInfo[1]/ns0:DocNumber[1]" w:storeItemID="{D3257319-B6A5-433E-B63B-09D74067C7A6}"/>
            <w:text/>
          </w:sdtPr>
          <w:sdtEndPr/>
          <w:sdtContent>
            <w:p w14:paraId="3B5F6598" w14:textId="77777777" w:rsidR="00776E57" w:rsidRDefault="00776E57" w:rsidP="00EE3C0F">
              <w:pPr>
                <w:pStyle w:val="Sidhuvud"/>
              </w:pPr>
              <w:r>
                <w:rPr>
                  <w:rStyle w:val="Platshllartext"/>
                </w:rPr>
                <w:t xml:space="preserve"> </w:t>
              </w:r>
            </w:p>
          </w:sdtContent>
        </w:sdt>
        <w:p w14:paraId="55C95009" w14:textId="77777777" w:rsidR="00776E57" w:rsidRDefault="00776E57" w:rsidP="00EE3C0F">
          <w:pPr>
            <w:pStyle w:val="Sidhuvud"/>
          </w:pPr>
        </w:p>
      </w:tc>
      <w:tc>
        <w:tcPr>
          <w:tcW w:w="1134" w:type="dxa"/>
        </w:tcPr>
        <w:p w14:paraId="27103E9D" w14:textId="77777777" w:rsidR="00776E57" w:rsidRDefault="00776E57" w:rsidP="0094502D">
          <w:pPr>
            <w:pStyle w:val="Sidhuvud"/>
          </w:pPr>
        </w:p>
        <w:p w14:paraId="353EE29B" w14:textId="77777777" w:rsidR="00776E57" w:rsidRPr="0094502D" w:rsidRDefault="00776E57" w:rsidP="00EC71A6">
          <w:pPr>
            <w:pStyle w:val="Sidhuvud"/>
          </w:pPr>
        </w:p>
      </w:tc>
    </w:tr>
    <w:tr w:rsidR="00776E57" w14:paraId="054ECB52" w14:textId="77777777" w:rsidTr="00C93EBA">
      <w:trPr>
        <w:trHeight w:val="2268"/>
      </w:trPr>
      <w:sdt>
        <w:sdtPr>
          <w:rPr>
            <w:b/>
          </w:rPr>
          <w:alias w:val="SenderText"/>
          <w:tag w:val="ccRKShow_SenderText"/>
          <w:id w:val="1374046025"/>
          <w:placeholder>
            <w:docPart w:val="6AED49C723BA4DCABF5A51D7855F1701"/>
          </w:placeholder>
        </w:sdtPr>
        <w:sdtEndPr>
          <w:rPr>
            <w:b w:val="0"/>
          </w:rPr>
        </w:sdtEndPr>
        <w:sdtContent>
          <w:tc>
            <w:tcPr>
              <w:tcW w:w="5534" w:type="dxa"/>
              <w:tcMar>
                <w:right w:w="1134" w:type="dxa"/>
              </w:tcMar>
            </w:tcPr>
            <w:p w14:paraId="281D9EFC" w14:textId="77777777" w:rsidR="00776E57" w:rsidRPr="00776E57" w:rsidRDefault="00776E57" w:rsidP="00340DE0">
              <w:pPr>
                <w:pStyle w:val="Sidhuvud"/>
                <w:rPr>
                  <w:b/>
                </w:rPr>
              </w:pPr>
              <w:r w:rsidRPr="00776E57">
                <w:rPr>
                  <w:b/>
                </w:rPr>
                <w:t>Socialdepartementet</w:t>
              </w:r>
            </w:p>
            <w:p w14:paraId="67D8D41F" w14:textId="77777777" w:rsidR="003C3E79" w:rsidRDefault="00776E57" w:rsidP="00340DE0">
              <w:pPr>
                <w:pStyle w:val="Sidhuvud"/>
              </w:pPr>
              <w:r w:rsidRPr="00776E57">
                <w:t>Socialförsäkringsministern</w:t>
              </w:r>
            </w:p>
            <w:p w14:paraId="1368E26C" w14:textId="3B985CFF" w:rsidR="00776E57" w:rsidRPr="00340DE0" w:rsidRDefault="00776E57" w:rsidP="00340DE0">
              <w:pPr>
                <w:pStyle w:val="Sidhuvud"/>
              </w:pPr>
            </w:p>
          </w:tc>
        </w:sdtContent>
      </w:sdt>
      <w:sdt>
        <w:sdtPr>
          <w:alias w:val="Recipient"/>
          <w:tag w:val="ccRKShow_Recipient"/>
          <w:id w:val="-28344517"/>
          <w:placeholder>
            <w:docPart w:val="625FFA8B4B43431CBC06CAA4E414FECF"/>
          </w:placeholder>
          <w:dataBinding w:prefixMappings="xmlns:ns0='http://lp/documentinfo/RK' " w:xpath="/ns0:DocumentInfo[1]/ns0:BaseInfo[1]/ns0:Recipient[1]" w:storeItemID="{D3257319-B6A5-433E-B63B-09D74067C7A6}"/>
          <w:text w:multiLine="1"/>
        </w:sdtPr>
        <w:sdtEndPr/>
        <w:sdtContent>
          <w:tc>
            <w:tcPr>
              <w:tcW w:w="3170" w:type="dxa"/>
            </w:tcPr>
            <w:p w14:paraId="39C2F78A" w14:textId="77777777" w:rsidR="00776E57" w:rsidRDefault="000D5B35" w:rsidP="00547B89">
              <w:pPr>
                <w:pStyle w:val="Sidhuvud"/>
              </w:pPr>
              <w:r>
                <w:t>Till riksdagen</w:t>
              </w:r>
            </w:p>
          </w:tc>
        </w:sdtContent>
      </w:sdt>
      <w:tc>
        <w:tcPr>
          <w:tcW w:w="1134" w:type="dxa"/>
        </w:tcPr>
        <w:p w14:paraId="079F4CB7" w14:textId="77777777" w:rsidR="00776E57" w:rsidRDefault="00776E57" w:rsidP="003E6020">
          <w:pPr>
            <w:pStyle w:val="Sidhuvud"/>
          </w:pPr>
        </w:p>
      </w:tc>
    </w:tr>
  </w:tbl>
  <w:p w14:paraId="3ADABD2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5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2C44"/>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5B35"/>
    <w:rsid w:val="000D7110"/>
    <w:rsid w:val="000E12D9"/>
    <w:rsid w:val="000E431B"/>
    <w:rsid w:val="000E59A9"/>
    <w:rsid w:val="000E638A"/>
    <w:rsid w:val="000E6472"/>
    <w:rsid w:val="000F00B8"/>
    <w:rsid w:val="000F1EA7"/>
    <w:rsid w:val="000F2084"/>
    <w:rsid w:val="000F2A8A"/>
    <w:rsid w:val="000F3A92"/>
    <w:rsid w:val="000F54C9"/>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6F72"/>
    <w:rsid w:val="00187071"/>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3DB6"/>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16DF"/>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3E79"/>
    <w:rsid w:val="003C7BE0"/>
    <w:rsid w:val="003D0DD3"/>
    <w:rsid w:val="003D17EF"/>
    <w:rsid w:val="003D3535"/>
    <w:rsid w:val="003D4246"/>
    <w:rsid w:val="003D4CA1"/>
    <w:rsid w:val="003D4D9F"/>
    <w:rsid w:val="003D7B03"/>
    <w:rsid w:val="003E30BD"/>
    <w:rsid w:val="003E38CE"/>
    <w:rsid w:val="003E5A50"/>
    <w:rsid w:val="003E6020"/>
    <w:rsid w:val="003E7CA0"/>
    <w:rsid w:val="003F011D"/>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04E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A7FBB"/>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405"/>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34CC"/>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2C99"/>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378E"/>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416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6E57"/>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4E07"/>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C677F"/>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3C62"/>
    <w:rsid w:val="009A4D0A"/>
    <w:rsid w:val="009A759C"/>
    <w:rsid w:val="009B0570"/>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5293"/>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1ED1"/>
    <w:rsid w:val="00B82A05"/>
    <w:rsid w:val="00B84409"/>
    <w:rsid w:val="00B84E2D"/>
    <w:rsid w:val="00B8746A"/>
    <w:rsid w:val="00B927C9"/>
    <w:rsid w:val="00B95A8E"/>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5C3B"/>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3B22"/>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6170"/>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1CA67"/>
  <w15:docId w15:val="{931C51CC-8280-4E2F-88B8-67583BED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0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CCBE1B71B44FF586B15B5EAE9DEB88"/>
        <w:category>
          <w:name w:val="Allmänt"/>
          <w:gallery w:val="placeholder"/>
        </w:category>
        <w:types>
          <w:type w:val="bbPlcHdr"/>
        </w:types>
        <w:behaviors>
          <w:behavior w:val="content"/>
        </w:behaviors>
        <w:guid w:val="{E1C33CD7-7AE5-442D-8714-20CA2A19EAA1}"/>
      </w:docPartPr>
      <w:docPartBody>
        <w:p w:rsidR="00777A79" w:rsidRDefault="000D43E0" w:rsidP="000D43E0">
          <w:pPr>
            <w:pStyle w:val="7ECCBE1B71B44FF586B15B5EAE9DEB88"/>
          </w:pPr>
          <w:r>
            <w:rPr>
              <w:rStyle w:val="Platshllartext"/>
            </w:rPr>
            <w:t xml:space="preserve"> </w:t>
          </w:r>
        </w:p>
      </w:docPartBody>
    </w:docPart>
    <w:docPart>
      <w:docPartPr>
        <w:name w:val="FA9A99F8B1E945FAAAA12F80DEB8DD37"/>
        <w:category>
          <w:name w:val="Allmänt"/>
          <w:gallery w:val="placeholder"/>
        </w:category>
        <w:types>
          <w:type w:val="bbPlcHdr"/>
        </w:types>
        <w:behaviors>
          <w:behavior w:val="content"/>
        </w:behaviors>
        <w:guid w:val="{98169093-0380-403E-BD36-65CF7D9FC672}"/>
      </w:docPartPr>
      <w:docPartBody>
        <w:p w:rsidR="00777A79" w:rsidRDefault="000D43E0" w:rsidP="000D43E0">
          <w:pPr>
            <w:pStyle w:val="FA9A99F8B1E945FAAAA12F80DEB8DD37"/>
          </w:pPr>
          <w:r>
            <w:rPr>
              <w:rStyle w:val="Platshllartext"/>
            </w:rPr>
            <w:t xml:space="preserve"> </w:t>
          </w:r>
        </w:p>
      </w:docPartBody>
    </w:docPart>
    <w:docPart>
      <w:docPartPr>
        <w:name w:val="6AED49C723BA4DCABF5A51D7855F1701"/>
        <w:category>
          <w:name w:val="Allmänt"/>
          <w:gallery w:val="placeholder"/>
        </w:category>
        <w:types>
          <w:type w:val="bbPlcHdr"/>
        </w:types>
        <w:behaviors>
          <w:behavior w:val="content"/>
        </w:behaviors>
        <w:guid w:val="{5AC3EE11-2D55-4E51-875B-7C12B1FF8D72}"/>
      </w:docPartPr>
      <w:docPartBody>
        <w:p w:rsidR="00777A79" w:rsidRDefault="000D43E0" w:rsidP="000D43E0">
          <w:pPr>
            <w:pStyle w:val="6AED49C723BA4DCABF5A51D7855F1701"/>
          </w:pPr>
          <w:r>
            <w:rPr>
              <w:rStyle w:val="Platshllartext"/>
            </w:rPr>
            <w:t xml:space="preserve"> </w:t>
          </w:r>
        </w:p>
      </w:docPartBody>
    </w:docPart>
    <w:docPart>
      <w:docPartPr>
        <w:name w:val="625FFA8B4B43431CBC06CAA4E414FECF"/>
        <w:category>
          <w:name w:val="Allmänt"/>
          <w:gallery w:val="placeholder"/>
        </w:category>
        <w:types>
          <w:type w:val="bbPlcHdr"/>
        </w:types>
        <w:behaviors>
          <w:behavior w:val="content"/>
        </w:behaviors>
        <w:guid w:val="{F952080F-4A0D-4A0C-9BDA-7AEDC384D0F4}"/>
      </w:docPartPr>
      <w:docPartBody>
        <w:p w:rsidR="00777A79" w:rsidRDefault="000D43E0" w:rsidP="000D43E0">
          <w:pPr>
            <w:pStyle w:val="625FFA8B4B43431CBC06CAA4E414FECF"/>
          </w:pPr>
          <w:r>
            <w:rPr>
              <w:rStyle w:val="Platshllartext"/>
            </w:rPr>
            <w:t xml:space="preserve"> </w:t>
          </w:r>
        </w:p>
      </w:docPartBody>
    </w:docPart>
    <w:docPart>
      <w:docPartPr>
        <w:name w:val="B1C833C7AE8D478C806BDC23C1BBA7E1"/>
        <w:category>
          <w:name w:val="Allmänt"/>
          <w:gallery w:val="placeholder"/>
        </w:category>
        <w:types>
          <w:type w:val="bbPlcHdr"/>
        </w:types>
        <w:behaviors>
          <w:behavior w:val="content"/>
        </w:behaviors>
        <w:guid w:val="{BC6030D2-C098-4569-8A31-B747F81DAFB3}"/>
      </w:docPartPr>
      <w:docPartBody>
        <w:p w:rsidR="00777A79" w:rsidRDefault="000D43E0" w:rsidP="000D43E0">
          <w:pPr>
            <w:pStyle w:val="B1C833C7AE8D478C806BDC23C1BBA7E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E0"/>
    <w:rsid w:val="000D43E0"/>
    <w:rsid w:val="00667307"/>
    <w:rsid w:val="00777A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D177E5206A7457394D00A055051B107">
    <w:name w:val="4D177E5206A7457394D00A055051B107"/>
    <w:rsid w:val="000D43E0"/>
  </w:style>
  <w:style w:type="character" w:styleId="Platshllartext">
    <w:name w:val="Placeholder Text"/>
    <w:basedOn w:val="Standardstycketeckensnitt"/>
    <w:uiPriority w:val="99"/>
    <w:semiHidden/>
    <w:rsid w:val="000D43E0"/>
    <w:rPr>
      <w:noProof w:val="0"/>
      <w:color w:val="808080"/>
    </w:rPr>
  </w:style>
  <w:style w:type="paragraph" w:customStyle="1" w:styleId="1DB2A2C720DE42E48D14BFDB7AABABB3">
    <w:name w:val="1DB2A2C720DE42E48D14BFDB7AABABB3"/>
    <w:rsid w:val="000D43E0"/>
  </w:style>
  <w:style w:type="paragraph" w:customStyle="1" w:styleId="CB6F90E8259A492AA6EEA5714787D03B">
    <w:name w:val="CB6F90E8259A492AA6EEA5714787D03B"/>
    <w:rsid w:val="000D43E0"/>
  </w:style>
  <w:style w:type="paragraph" w:customStyle="1" w:styleId="21459EFF22B3436AAFE06836EFBFF14D">
    <w:name w:val="21459EFF22B3436AAFE06836EFBFF14D"/>
    <w:rsid w:val="000D43E0"/>
  </w:style>
  <w:style w:type="paragraph" w:customStyle="1" w:styleId="7ECCBE1B71B44FF586B15B5EAE9DEB88">
    <w:name w:val="7ECCBE1B71B44FF586B15B5EAE9DEB88"/>
    <w:rsid w:val="000D43E0"/>
  </w:style>
  <w:style w:type="paragraph" w:customStyle="1" w:styleId="FA9A99F8B1E945FAAAA12F80DEB8DD37">
    <w:name w:val="FA9A99F8B1E945FAAAA12F80DEB8DD37"/>
    <w:rsid w:val="000D43E0"/>
  </w:style>
  <w:style w:type="paragraph" w:customStyle="1" w:styleId="A4EC847ADC194255BB2322C925BC1A59">
    <w:name w:val="A4EC847ADC194255BB2322C925BC1A59"/>
    <w:rsid w:val="000D43E0"/>
  </w:style>
  <w:style w:type="paragraph" w:customStyle="1" w:styleId="88B7B8413ED442609780BD1E150CC5D7">
    <w:name w:val="88B7B8413ED442609780BD1E150CC5D7"/>
    <w:rsid w:val="000D43E0"/>
  </w:style>
  <w:style w:type="paragraph" w:customStyle="1" w:styleId="83B477D9F48B45CAB13ACAB8DC01DA3C">
    <w:name w:val="83B477D9F48B45CAB13ACAB8DC01DA3C"/>
    <w:rsid w:val="000D43E0"/>
  </w:style>
  <w:style w:type="paragraph" w:customStyle="1" w:styleId="6AED49C723BA4DCABF5A51D7855F1701">
    <w:name w:val="6AED49C723BA4DCABF5A51D7855F1701"/>
    <w:rsid w:val="000D43E0"/>
  </w:style>
  <w:style w:type="paragraph" w:customStyle="1" w:styleId="625FFA8B4B43431CBC06CAA4E414FECF">
    <w:name w:val="625FFA8B4B43431CBC06CAA4E414FECF"/>
    <w:rsid w:val="000D43E0"/>
  </w:style>
  <w:style w:type="paragraph" w:customStyle="1" w:styleId="3EBD6C2564554A1BB5B9EA7FB25F1728">
    <w:name w:val="3EBD6C2564554A1BB5B9EA7FB25F1728"/>
    <w:rsid w:val="000D43E0"/>
  </w:style>
  <w:style w:type="paragraph" w:customStyle="1" w:styleId="2D842A932484473985A2AA5476E24D8F">
    <w:name w:val="2D842A932484473985A2AA5476E24D8F"/>
    <w:rsid w:val="000D43E0"/>
  </w:style>
  <w:style w:type="paragraph" w:customStyle="1" w:styleId="07D3659E8E414F3498D9665B5D1D8913">
    <w:name w:val="07D3659E8E414F3498D9665B5D1D8913"/>
    <w:rsid w:val="000D43E0"/>
  </w:style>
  <w:style w:type="paragraph" w:customStyle="1" w:styleId="7A035F10619549C5826611B5A114D1DF">
    <w:name w:val="7A035F10619549C5826611B5A114D1DF"/>
    <w:rsid w:val="000D43E0"/>
  </w:style>
  <w:style w:type="paragraph" w:customStyle="1" w:styleId="08E55759F4204059B808A4BE0A8EA891">
    <w:name w:val="08E55759F4204059B808A4BE0A8EA891"/>
    <w:rsid w:val="000D43E0"/>
  </w:style>
  <w:style w:type="paragraph" w:customStyle="1" w:styleId="B1C833C7AE8D478C806BDC23C1BBA7E1">
    <w:name w:val="B1C833C7AE8D478C806BDC23C1BBA7E1"/>
    <w:rsid w:val="000D43E0"/>
  </w:style>
  <w:style w:type="paragraph" w:customStyle="1" w:styleId="5A550CFF8C6E44B59F055059E8B823DC">
    <w:name w:val="5A550CFF8C6E44B59F055059E8B823DC"/>
    <w:rsid w:val="000D4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c85fe9d7-d8d2-4be4-bed4-37734910829c</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2020-04-01T00:00:00</HeaderDate>
    <Office/>
    <Dnr>S2020/01974/SF</Dnr>
    <ParagrafNr/>
    <DocumentTitle/>
    <VisitingAddress/>
    <Extra1/>
    <Extra2/>
    <Extra3>Ida Gabrielsson</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BA3904BC1220204D9B20CAFA6629C57D" ma:contentTypeVersion="13" ma:contentTypeDescription="Skapa nytt dokument med möjlighet att välja RK-mall" ma:contentTypeScope="" ma:versionID="0f0071ca79f3cf9a7ad58faa10bddf8d">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BC43F-A1D4-44D0-BAA2-7528F8E8B98F}"/>
</file>

<file path=customXml/itemProps2.xml><?xml version="1.0" encoding="utf-8"?>
<ds:datastoreItem xmlns:ds="http://schemas.openxmlformats.org/officeDocument/2006/customXml" ds:itemID="{60F16565-A064-45BC-B093-53D90B6C072C}"/>
</file>

<file path=customXml/itemProps3.xml><?xml version="1.0" encoding="utf-8"?>
<ds:datastoreItem xmlns:ds="http://schemas.openxmlformats.org/officeDocument/2006/customXml" ds:itemID="{D3257319-B6A5-433E-B63B-09D74067C7A6}"/>
</file>

<file path=customXml/itemProps4.xml><?xml version="1.0" encoding="utf-8"?>
<ds:datastoreItem xmlns:ds="http://schemas.openxmlformats.org/officeDocument/2006/customXml" ds:itemID="{72B407DA-9C3D-486C-A1DE-21B9A3F62626}">
  <ds:schemaRefs>
    <ds:schemaRef ds:uri="http://schemas.microsoft.com/sharepoint/events"/>
  </ds:schemaRefs>
</ds:datastoreItem>
</file>

<file path=customXml/itemProps5.xml><?xml version="1.0" encoding="utf-8"?>
<ds:datastoreItem xmlns:ds="http://schemas.openxmlformats.org/officeDocument/2006/customXml" ds:itemID="{97A4F4BD-3195-41CD-85AA-41335DB84D02}">
  <ds:schemaRefs>
    <ds:schemaRef ds:uri="Microsoft.SharePoint.Taxonomy.ContentTypeSync"/>
  </ds:schemaRefs>
</ds:datastoreItem>
</file>

<file path=customXml/itemProps6.xml><?xml version="1.0" encoding="utf-8"?>
<ds:datastoreItem xmlns:ds="http://schemas.openxmlformats.org/officeDocument/2006/customXml" ds:itemID="{E6C7A68A-4E60-4B50-B76C-0B47571BD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935CD13-C316-44AE-A19D-80D1FB2D4814}"/>
</file>

<file path=customXml/itemProps8.xml><?xml version="1.0" encoding="utf-8"?>
<ds:datastoreItem xmlns:ds="http://schemas.openxmlformats.org/officeDocument/2006/customXml" ds:itemID="{C60A9B2B-BDA8-45B8-84FB-3430388C7152}"/>
</file>

<file path=docProps/app.xml><?xml version="1.0" encoding="utf-8"?>
<Properties xmlns="http://schemas.openxmlformats.org/officeDocument/2006/extended-properties" xmlns:vt="http://schemas.openxmlformats.org/officeDocument/2006/docPropsVTypes">
  <Template>RK Basmall</Template>
  <TotalTime>0</TotalTime>
  <Pages>1</Pages>
  <Words>321</Words>
  <Characters>1705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1110 Ida Gabrielsson (V).docx</dc:title>
  <dc:subject/>
  <dc:creator>Esbjörn Åkesson</dc:creator>
  <cp:keywords/>
  <dc:description/>
  <cp:lastModifiedBy>Esbjörn Åkesson</cp:lastModifiedBy>
  <cp:revision>20</cp:revision>
  <cp:lastPrinted>2020-03-26T13:53:00Z</cp:lastPrinted>
  <dcterms:created xsi:type="dcterms:W3CDTF">2020-03-24T21:42:00Z</dcterms:created>
  <dcterms:modified xsi:type="dcterms:W3CDTF">2020-03-31T07:09:00Z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S2020/01974/SF</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c9cd366cc722410295b9eacffbd73909">
    <vt:lpwstr/>
  </property>
  <property fmtid="{D5CDD505-2E9C-101B-9397-08002B2CF9AE}" pid="9" name="TaxKeywordTaxHTField">
    <vt:lpwstr/>
  </property>
  <property fmtid="{D5CDD505-2E9C-101B-9397-08002B2CF9AE}" pid="10" name="_dlc_DocIdItemGuid">
    <vt:lpwstr>cfdf16d8-9fa0-4002-b50a-cea5af23bdfa</vt:lpwstr>
  </property>
</Properties>
</file>