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D068" w14:textId="62DA5660" w:rsidR="00582B86" w:rsidRDefault="00474A4F" w:rsidP="00582B86">
      <w:pPr>
        <w:pStyle w:val="Rubrik"/>
      </w:pPr>
      <w:r>
        <w:t>Svar på fråga 2018/19:611</w:t>
      </w:r>
      <w:r w:rsidR="00E217D4">
        <w:t xml:space="preserve"> </w:t>
      </w:r>
      <w:r w:rsidR="00582B86">
        <w:t>av</w:t>
      </w:r>
      <w:r w:rsidR="009D0980">
        <w:t xml:space="preserve"> </w:t>
      </w:r>
      <w:r w:rsidR="009D0980" w:rsidRPr="009D0980">
        <w:t>Åsa Coe</w:t>
      </w:r>
      <w:bookmarkStart w:id="0" w:name="_GoBack"/>
      <w:bookmarkEnd w:id="0"/>
      <w:r w:rsidR="009D0980" w:rsidRPr="009D0980">
        <w:t>nraads</w:t>
      </w:r>
      <w:r w:rsidR="00E217D4" w:rsidRPr="00E217D4">
        <w:t xml:space="preserve"> (</w:t>
      </w:r>
      <w:r w:rsidR="009D0980">
        <w:t>M</w:t>
      </w:r>
      <w:r w:rsidR="00E217D4" w:rsidRPr="00E217D4">
        <w:t>)</w:t>
      </w:r>
      <w:r w:rsidR="00E217D4">
        <w:t xml:space="preserve"> </w:t>
      </w:r>
      <w:r w:rsidR="009D0980">
        <w:t>Brott mot företagare</w:t>
      </w:r>
    </w:p>
    <w:p w14:paraId="31371D0A" w14:textId="7BC008F2" w:rsidR="009D0980" w:rsidRDefault="009D0980" w:rsidP="009D0980">
      <w:pPr>
        <w:pStyle w:val="Brdtext"/>
        <w:spacing w:before="120"/>
      </w:pPr>
      <w:r w:rsidRPr="009D0980">
        <w:t>Åsa Coenraads</w:t>
      </w:r>
      <w:r w:rsidRPr="00E217D4">
        <w:t xml:space="preserve"> </w:t>
      </w:r>
      <w:r w:rsidR="00582B86">
        <w:t xml:space="preserve">har frågat </w:t>
      </w:r>
      <w:r>
        <w:t xml:space="preserve">mig vad jag </w:t>
      </w:r>
      <w:r w:rsidRPr="009D0980">
        <w:t>avser att göra för att skydda näringsfriheten i Sverige gentemot</w:t>
      </w:r>
      <w:r w:rsidR="00C219EA">
        <w:t xml:space="preserve"> </w:t>
      </w:r>
      <w:r w:rsidRPr="009D0980">
        <w:t>extremister som olagligen bryt</w:t>
      </w:r>
      <w:r w:rsidR="00C219EA">
        <w:t>er sig in hos och hotar företag.</w:t>
      </w:r>
    </w:p>
    <w:p w14:paraId="159B00AD" w14:textId="26F049D7" w:rsidR="00DC7F5C" w:rsidRPr="00DC7F5C" w:rsidRDefault="00DC7F5C" w:rsidP="00137C67">
      <w:pPr>
        <w:pStyle w:val="Brdtext"/>
        <w:spacing w:before="120"/>
      </w:pPr>
      <w:r w:rsidRPr="00DC7F5C" w:rsidDel="00DC7F5C">
        <w:t xml:space="preserve">Jag utgår från att Åsa Coenraads i sin fråga hänvisar till brottslighet som är kopplad till </w:t>
      </w:r>
      <w:r>
        <w:t xml:space="preserve">den brottsaktiva </w:t>
      </w:r>
      <w:r w:rsidRPr="00DC7F5C" w:rsidDel="00DC7F5C">
        <w:t>djurrättsaktivism</w:t>
      </w:r>
      <w:r>
        <w:t>en</w:t>
      </w:r>
      <w:r w:rsidRPr="00DC7F5C" w:rsidDel="00DC7F5C">
        <w:t xml:space="preserve">. </w:t>
      </w:r>
    </w:p>
    <w:p w14:paraId="4DDEE0A2" w14:textId="044FAD4C" w:rsidR="00137C67" w:rsidDel="00DC7F5C" w:rsidRDefault="00137C67" w:rsidP="00137C67">
      <w:pPr>
        <w:pStyle w:val="Brdtext"/>
        <w:spacing w:before="120"/>
      </w:pPr>
      <w:r>
        <w:t xml:space="preserve">Låt mig inledningsvis understryka att vi inte kan acceptera att någon för att uppnå politiska syften </w:t>
      </w:r>
      <w:r w:rsidR="00393386">
        <w:t>begår brottsliga handlingar</w:t>
      </w:r>
      <w:r w:rsidRPr="005064F8">
        <w:t>. Detta har ingen plats i en demokrati och vi kan inte tolerera det i vårt samhälle.</w:t>
      </w:r>
      <w:r>
        <w:t xml:space="preserve"> </w:t>
      </w:r>
      <w:r w:rsidR="00D24727" w:rsidRPr="00BD2A2E" w:rsidDel="00DC7F5C">
        <w:t>De</w:t>
      </w:r>
      <w:r w:rsidR="00D24727">
        <w:t xml:space="preserve">n brottsaktiva djurrättsaktivismen </w:t>
      </w:r>
      <w:r w:rsidR="00D24727" w:rsidDel="00DC7F5C">
        <w:t xml:space="preserve">äventyrar </w:t>
      </w:r>
      <w:r w:rsidR="00D24727" w:rsidRPr="00BD2A2E" w:rsidDel="00DC7F5C">
        <w:t>de</w:t>
      </w:r>
      <w:r w:rsidR="00D24727">
        <w:t>ssutom det</w:t>
      </w:r>
      <w:r w:rsidR="00D24727" w:rsidRPr="00BD2A2E" w:rsidDel="00DC7F5C">
        <w:t xml:space="preserve"> målmedvetna arbete för ett stärkt djurskydd som seriösa organisationer och lantbrukare </w:t>
      </w:r>
      <w:r w:rsidR="00D24727" w:rsidDel="00DC7F5C">
        <w:t>utför.</w:t>
      </w:r>
    </w:p>
    <w:p w14:paraId="7A5C8A47" w14:textId="1F15ACA2" w:rsidR="00137C67" w:rsidRDefault="00137C67" w:rsidP="00137C67">
      <w:pPr>
        <w:pStyle w:val="Brdtext"/>
        <w:rPr>
          <w:rFonts w:ascii="Garamond" w:eastAsia="Garamond" w:hAnsi="Garamond" w:cs="Times New Roman"/>
          <w:u w:val="single"/>
        </w:rPr>
      </w:pPr>
      <w:r w:rsidRPr="00BD2A2E">
        <w:t xml:space="preserve">Regeringen har vidtagit ett antal åtgärder för att den typ av brott som bland annat lantbrukare utsätts för ska hanteras effektivt av rättsväsendet, både avseende lagstiftning och resurser. </w:t>
      </w:r>
      <w:r w:rsidRPr="00BD2A2E">
        <w:rPr>
          <w:rFonts w:ascii="Garamond" w:eastAsia="Garamond" w:hAnsi="Garamond" w:cs="Times New Roman"/>
        </w:rPr>
        <w:t xml:space="preserve">Näringsidkare måste givetvis kunna bedriva sin verksamhet utan att riskera att utsättas för </w:t>
      </w:r>
      <w:r w:rsidRPr="009D3B3C">
        <w:rPr>
          <w:rFonts w:ascii="Garamond" w:eastAsia="Garamond" w:hAnsi="Garamond" w:cs="Times New Roman"/>
        </w:rPr>
        <w:t>ofredande, hot, skadegörelse eller andra brottsliga handlingar</w:t>
      </w:r>
      <w:r>
        <w:rPr>
          <w:rFonts w:ascii="Garamond" w:eastAsia="Garamond" w:hAnsi="Garamond" w:cs="Times New Roman"/>
        </w:rPr>
        <w:t>.</w:t>
      </w:r>
      <w:r>
        <w:rPr>
          <w:rFonts w:ascii="Garamond" w:eastAsia="Garamond" w:hAnsi="Garamond" w:cs="Times New Roman"/>
          <w:u w:val="single"/>
        </w:rPr>
        <w:t xml:space="preserve"> </w:t>
      </w:r>
    </w:p>
    <w:p w14:paraId="03C2C8AB" w14:textId="5EE7C9EC" w:rsidR="00C219EA" w:rsidRDefault="00C219EA" w:rsidP="00C219EA">
      <w:pPr>
        <w:pStyle w:val="Brdtext"/>
      </w:pPr>
      <w:r w:rsidRPr="008F3D4B">
        <w:rPr>
          <w:rFonts w:ascii="Garamond" w:eastAsia="Garamond" w:hAnsi="Garamond" w:cs="Times New Roman"/>
        </w:rPr>
        <w:t xml:space="preserve">Regeringen har lagt ett antal förslag till ny lagstiftning som är relevanta i </w:t>
      </w:r>
      <w:r>
        <w:rPr>
          <w:rFonts w:ascii="Garamond" w:eastAsia="Garamond" w:hAnsi="Garamond" w:cs="Times New Roman"/>
        </w:rPr>
        <w:t>detta sammanhang</w:t>
      </w:r>
      <w:r w:rsidRPr="008F3D4B">
        <w:rPr>
          <w:rFonts w:ascii="Garamond" w:eastAsia="Garamond" w:hAnsi="Garamond" w:cs="Times New Roman"/>
        </w:rPr>
        <w:t xml:space="preserve">. </w:t>
      </w:r>
      <w:r>
        <w:rPr>
          <w:rFonts w:ascii="Garamond" w:eastAsia="Garamond" w:hAnsi="Garamond" w:cs="Times New Roman"/>
        </w:rPr>
        <w:t xml:space="preserve">Det handlar exempelvis om en ny kamerabevakningslag som trädde i kraft den 1 augusti 2018, där den generella tillståndsplikt som tidigare gällt för kamerabevakning slopats. Den nya kamerabevakningslagen medför att kamerabevakning i samband med bl.a. jordbruksverksamhet nu kommer att kunna genomföras utan tillstånd. </w:t>
      </w:r>
      <w:r w:rsidRPr="00F9719C">
        <w:rPr>
          <w:rStyle w:val="Betoning"/>
          <w:i w:val="0"/>
        </w:rPr>
        <w:t>Den 1</w:t>
      </w:r>
      <w:r>
        <w:rPr>
          <w:rStyle w:val="Betoning"/>
        </w:rPr>
        <w:t xml:space="preserve"> </w:t>
      </w:r>
      <w:r>
        <w:t xml:space="preserve">juli 2017 höjdes minimistraffet för grovt olaga hot. </w:t>
      </w:r>
      <w:r w:rsidRPr="00F51BDF">
        <w:t xml:space="preserve">Samma datum gjordes även lagändringar </w:t>
      </w:r>
      <w:r w:rsidRPr="00F51BDF">
        <w:lastRenderedPageBreak/>
        <w:t>rörande skadegörelsebrottet. Bland annat skärptes straffskalan för grov skadegörelse till fängelse i lägst sex månader och högst sex år.</w:t>
      </w:r>
      <w:r>
        <w:t xml:space="preserve"> </w:t>
      </w:r>
      <w:r w:rsidRPr="00E26C99">
        <w:t xml:space="preserve">Regeringen avser dessutom att se över </w:t>
      </w:r>
      <w:r w:rsidR="005512BF">
        <w:t>det straffrättsliga</w:t>
      </w:r>
      <w:r w:rsidR="00620A07" w:rsidRPr="00E26C99">
        <w:t xml:space="preserve"> </w:t>
      </w:r>
      <w:r w:rsidRPr="00E26C99">
        <w:t>skyddet mot hemfridsbrott och olaga intrång.</w:t>
      </w:r>
      <w:r w:rsidRPr="00620A07">
        <w:t xml:space="preserve"> </w:t>
      </w:r>
    </w:p>
    <w:p w14:paraId="07459060" w14:textId="57460A73" w:rsidR="00157C8C" w:rsidRDefault="00157C8C" w:rsidP="00582B86">
      <w:pPr>
        <w:pStyle w:val="Brdtext"/>
      </w:pPr>
      <w:r>
        <w:rPr>
          <w:rFonts w:ascii="Garamond" w:eastAsia="Garamond" w:hAnsi="Garamond" w:cs="Times New Roman"/>
        </w:rPr>
        <w:t xml:space="preserve">Jag </w:t>
      </w:r>
      <w:r w:rsidRPr="00157C8C">
        <w:rPr>
          <w:rFonts w:ascii="Garamond" w:eastAsia="Garamond" w:hAnsi="Garamond" w:cs="Times New Roman"/>
        </w:rPr>
        <w:t xml:space="preserve">har diskuterat </w:t>
      </w:r>
      <w:r w:rsidRPr="00573FBA">
        <w:t>brottslighet kopplad till djurrättsaktivism</w:t>
      </w:r>
      <w:r w:rsidRPr="00157C8C">
        <w:rPr>
          <w:rFonts w:ascii="Garamond" w:eastAsia="Garamond" w:hAnsi="Garamond" w:cs="Times New Roman"/>
        </w:rPr>
        <w:t xml:space="preserve"> med </w:t>
      </w:r>
      <w:r>
        <w:rPr>
          <w:rFonts w:ascii="Garamond" w:eastAsia="Garamond" w:hAnsi="Garamond" w:cs="Times New Roman"/>
        </w:rPr>
        <w:t xml:space="preserve">bl.a. </w:t>
      </w:r>
      <w:r w:rsidRPr="00157C8C">
        <w:rPr>
          <w:rFonts w:ascii="Garamond" w:eastAsia="Garamond" w:hAnsi="Garamond" w:cs="Times New Roman"/>
        </w:rPr>
        <w:t>rikspolischefen</w:t>
      </w:r>
      <w:r w:rsidR="00073162" w:rsidRPr="002324C3">
        <w:t xml:space="preserve"> och fått information om hur myndigheten arbetar. Jag vet att Polismyndigheten tar problematiken på allvar och att myndigheten samarbetar med Säkerhetspolisen. </w:t>
      </w:r>
      <w:r w:rsidRPr="00157C8C">
        <w:rPr>
          <w:rFonts w:ascii="Garamond" w:eastAsia="Garamond" w:hAnsi="Garamond" w:cs="Times New Roman"/>
        </w:rPr>
        <w:t>Regeringen avser följa arbetet.</w:t>
      </w:r>
      <w:r>
        <w:rPr>
          <w:rFonts w:ascii="Garamond" w:eastAsia="Garamond" w:hAnsi="Garamond" w:cs="Times New Roman"/>
        </w:rPr>
        <w:t xml:space="preserve"> </w:t>
      </w:r>
      <w:r w:rsidRPr="00573FBA">
        <w:t xml:space="preserve">I det nyligen beslutade regleringsbrevet till Polismyndigheten framgår att myndigheten ska redovisa hur den arbetar för att motverka brottslighet kopplad till djurrättsaktivism. </w:t>
      </w:r>
    </w:p>
    <w:p w14:paraId="4702431E" w14:textId="3663C49E" w:rsidR="00582B86" w:rsidRDefault="00582B86" w:rsidP="00582B86">
      <w:pPr>
        <w:pStyle w:val="Brdtext"/>
      </w:pPr>
      <w:r>
        <w:t xml:space="preserve">Stockholm den </w:t>
      </w:r>
      <w:sdt>
        <w:sdt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20A07">
            <w:t>15 maj</w:t>
          </w:r>
          <w:r>
            <w:t xml:space="preserve"> 2019</w:t>
          </w:r>
        </w:sdtContent>
      </w:sdt>
    </w:p>
    <w:p w14:paraId="4AE35841" w14:textId="29E09871" w:rsidR="00582B86" w:rsidRDefault="00582B86" w:rsidP="00582B86">
      <w:pPr>
        <w:pStyle w:val="Brdtextutanavstnd"/>
      </w:pPr>
    </w:p>
    <w:p w14:paraId="2844F3B4" w14:textId="77777777" w:rsidR="00157C8C" w:rsidRDefault="00157C8C" w:rsidP="00582B86">
      <w:pPr>
        <w:pStyle w:val="Brdtextutanavstnd"/>
      </w:pPr>
    </w:p>
    <w:p w14:paraId="0EBD8078" w14:textId="77777777" w:rsidR="00B31BFB" w:rsidRPr="006273E4" w:rsidRDefault="008145C5" w:rsidP="007F160F">
      <w:pPr>
        <w:pStyle w:val="Brdtext"/>
      </w:pPr>
      <w:r>
        <w:t>Mikael Damberg</w:t>
      </w:r>
    </w:p>
    <w:sectPr w:rsidR="00B31BFB" w:rsidRPr="006273E4" w:rsidSect="00582B8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12D9" w14:textId="77777777" w:rsidR="00A13D4D" w:rsidRDefault="00A13D4D" w:rsidP="00A87A54">
      <w:pPr>
        <w:spacing w:after="0" w:line="240" w:lineRule="auto"/>
      </w:pPr>
      <w:r>
        <w:separator/>
      </w:r>
    </w:p>
  </w:endnote>
  <w:endnote w:type="continuationSeparator" w:id="0">
    <w:p w14:paraId="00487BBF" w14:textId="77777777" w:rsidR="00A13D4D" w:rsidRDefault="00A13D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5DCF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D18165" w14:textId="0C65959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C769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C769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E715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E539C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38AF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569C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7219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300C01" w14:textId="77777777" w:rsidTr="00C26068">
      <w:trPr>
        <w:trHeight w:val="227"/>
      </w:trPr>
      <w:tc>
        <w:tcPr>
          <w:tcW w:w="4074" w:type="dxa"/>
        </w:tcPr>
        <w:p w14:paraId="38BC18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105F9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496EA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18D3" w14:textId="77777777" w:rsidR="00A13D4D" w:rsidRDefault="00A13D4D" w:rsidP="00A87A54">
      <w:pPr>
        <w:spacing w:after="0" w:line="240" w:lineRule="auto"/>
      </w:pPr>
      <w:r>
        <w:separator/>
      </w:r>
    </w:p>
  </w:footnote>
  <w:footnote w:type="continuationSeparator" w:id="0">
    <w:p w14:paraId="48A5D69A" w14:textId="77777777" w:rsidR="00A13D4D" w:rsidRDefault="00A13D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14:paraId="7E8D6902" w14:textId="77777777" w:rsidTr="00C93EBA">
      <w:trPr>
        <w:trHeight w:val="227"/>
      </w:trPr>
      <w:tc>
        <w:tcPr>
          <w:tcW w:w="5534" w:type="dxa"/>
        </w:tcPr>
        <w:p w14:paraId="4C00BA01" w14:textId="77777777"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14:paraId="52ECA89B" w14:textId="349050B9"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14:paraId="5C0D1FE5" w14:textId="77777777" w:rsidR="00582B86" w:rsidRDefault="00582B86" w:rsidP="005A703A">
          <w:pPr>
            <w:pStyle w:val="Sidhuvud"/>
          </w:pPr>
        </w:p>
      </w:tc>
    </w:tr>
    <w:tr w:rsidR="00582B86" w14:paraId="312CB7AD" w14:textId="77777777" w:rsidTr="00C93EBA">
      <w:trPr>
        <w:trHeight w:val="1928"/>
      </w:trPr>
      <w:tc>
        <w:tcPr>
          <w:tcW w:w="5534" w:type="dxa"/>
        </w:tcPr>
        <w:p w14:paraId="1202633F" w14:textId="77777777" w:rsidR="00582B86" w:rsidRPr="00B647BC" w:rsidRDefault="00582B86" w:rsidP="00340DE0">
          <w:pPr>
            <w:pStyle w:val="Sidhuvud"/>
          </w:pPr>
          <w:r w:rsidRPr="00B647BC">
            <w:rPr>
              <w:noProof/>
            </w:rPr>
            <w:drawing>
              <wp:inline distT="0" distB="0" distL="0" distR="0" wp14:anchorId="6DD5BA7E" wp14:editId="3B6075E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A6228F" w14:textId="6114B9C8" w:rsidR="00582B86" w:rsidRPr="00B647BC" w:rsidRDefault="00582B86" w:rsidP="00EE3C0F">
          <w:pPr>
            <w:pStyle w:val="Sidhuvud"/>
          </w:pPr>
        </w:p>
        <w:p w14:paraId="0088840C" w14:textId="77777777" w:rsidR="00582B86" w:rsidRPr="00B647BC" w:rsidRDefault="00582B86" w:rsidP="00EE3C0F">
          <w:pPr>
            <w:pStyle w:val="Sidhuvud"/>
          </w:pPr>
        </w:p>
        <w:p w14:paraId="103E6767" w14:textId="77777777" w:rsidR="00582B86" w:rsidRPr="00B647BC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14:paraId="45118B62" w14:textId="7E0FCF0A" w:rsidR="00582B86" w:rsidRPr="00B647BC" w:rsidRDefault="00B647BC" w:rsidP="00EE3C0F">
              <w:pPr>
                <w:pStyle w:val="Sidhuvud"/>
              </w:pPr>
              <w:r w:rsidRPr="00B647BC">
                <w:t>Ju2019/01711/PO</w:t>
              </w:r>
              <w:r>
                <w:t>L</w:t>
              </w:r>
              <w:r w:rsidRPr="00B647BC">
                <w:t xml:space="preserve"> </w:t>
              </w:r>
            </w:p>
          </w:sdtContent>
        </w:sdt>
        <w:p w14:paraId="4D1CF931" w14:textId="77777777" w:rsidR="00582B86" w:rsidRPr="00B647BC" w:rsidRDefault="00582B86" w:rsidP="00EE3C0F">
          <w:pPr>
            <w:pStyle w:val="Sidhuvud"/>
          </w:pPr>
        </w:p>
      </w:tc>
      <w:tc>
        <w:tcPr>
          <w:tcW w:w="1134" w:type="dxa"/>
        </w:tcPr>
        <w:p w14:paraId="6B90B300" w14:textId="77777777" w:rsidR="00582B86" w:rsidRDefault="00582B86" w:rsidP="0094502D">
          <w:pPr>
            <w:pStyle w:val="Sidhuvud"/>
          </w:pPr>
        </w:p>
        <w:p w14:paraId="292FFDEA" w14:textId="77777777" w:rsidR="00582B86" w:rsidRPr="0094502D" w:rsidRDefault="00582B86" w:rsidP="00EC71A6">
          <w:pPr>
            <w:pStyle w:val="Sidhuvud"/>
          </w:pPr>
        </w:p>
      </w:tc>
    </w:tr>
    <w:tr w:rsidR="00582B86" w14:paraId="72094A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8F2E22" w14:textId="77777777"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14:paraId="5EE9905D" w14:textId="77777777" w:rsidR="0075544B" w:rsidRDefault="008145C5" w:rsidP="0075544B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14:paraId="1A96CE5D" w14:textId="0D30D6FF"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14:paraId="26778A1F" w14:textId="77777777"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FA93EA" w14:textId="77777777" w:rsidR="00582B86" w:rsidRDefault="00582B86" w:rsidP="003E6020">
          <w:pPr>
            <w:pStyle w:val="Sidhuvud"/>
          </w:pPr>
        </w:p>
      </w:tc>
    </w:tr>
  </w:tbl>
  <w:p w14:paraId="698A6F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6"/>
    <w:rsid w:val="00000290"/>
    <w:rsid w:val="00000C06"/>
    <w:rsid w:val="0000412C"/>
    <w:rsid w:val="00004D5C"/>
    <w:rsid w:val="00005F68"/>
    <w:rsid w:val="00006CA7"/>
    <w:rsid w:val="00011313"/>
    <w:rsid w:val="00011E02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15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162"/>
    <w:rsid w:val="00073B75"/>
    <w:rsid w:val="000757FC"/>
    <w:rsid w:val="00076667"/>
    <w:rsid w:val="00080631"/>
    <w:rsid w:val="000862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EA2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C67"/>
    <w:rsid w:val="001428E2"/>
    <w:rsid w:val="00157C8C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E1D"/>
    <w:rsid w:val="001A2A61"/>
    <w:rsid w:val="001A5D13"/>
    <w:rsid w:val="001A5D2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321F"/>
    <w:rsid w:val="00287F0D"/>
    <w:rsid w:val="00292420"/>
    <w:rsid w:val="00293AFF"/>
    <w:rsid w:val="00296B7A"/>
    <w:rsid w:val="002A39EF"/>
    <w:rsid w:val="002A6820"/>
    <w:rsid w:val="002B6849"/>
    <w:rsid w:val="002C1D37"/>
    <w:rsid w:val="002C476F"/>
    <w:rsid w:val="002C5B48"/>
    <w:rsid w:val="002C769E"/>
    <w:rsid w:val="002D2647"/>
    <w:rsid w:val="002D2AE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386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317D"/>
    <w:rsid w:val="003C7BE0"/>
    <w:rsid w:val="003D0DD3"/>
    <w:rsid w:val="003D17EF"/>
    <w:rsid w:val="003D3535"/>
    <w:rsid w:val="003D4D9F"/>
    <w:rsid w:val="003D7B03"/>
    <w:rsid w:val="003E2818"/>
    <w:rsid w:val="003E30BD"/>
    <w:rsid w:val="003E59AA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518A"/>
    <w:rsid w:val="00426213"/>
    <w:rsid w:val="00431A7B"/>
    <w:rsid w:val="0043623F"/>
    <w:rsid w:val="00437459"/>
    <w:rsid w:val="00441D70"/>
    <w:rsid w:val="004425C2"/>
    <w:rsid w:val="00445604"/>
    <w:rsid w:val="00453B8D"/>
    <w:rsid w:val="004557F3"/>
    <w:rsid w:val="0045607E"/>
    <w:rsid w:val="00456DC3"/>
    <w:rsid w:val="0046337E"/>
    <w:rsid w:val="00464CA1"/>
    <w:rsid w:val="004660C8"/>
    <w:rsid w:val="00467DEF"/>
    <w:rsid w:val="0047173C"/>
    <w:rsid w:val="00472EBA"/>
    <w:rsid w:val="004735B6"/>
    <w:rsid w:val="004735F0"/>
    <w:rsid w:val="004745D7"/>
    <w:rsid w:val="00474676"/>
    <w:rsid w:val="00474A4F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1FC0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640"/>
    <w:rsid w:val="004F6525"/>
    <w:rsid w:val="004F6FE2"/>
    <w:rsid w:val="00505905"/>
    <w:rsid w:val="005064F8"/>
    <w:rsid w:val="00511A1B"/>
    <w:rsid w:val="00511A68"/>
    <w:rsid w:val="00513E7D"/>
    <w:rsid w:val="00514A67"/>
    <w:rsid w:val="005166F6"/>
    <w:rsid w:val="00521192"/>
    <w:rsid w:val="0052127C"/>
    <w:rsid w:val="00526AEB"/>
    <w:rsid w:val="005302E0"/>
    <w:rsid w:val="00544738"/>
    <w:rsid w:val="005456E4"/>
    <w:rsid w:val="00547B89"/>
    <w:rsid w:val="005512BF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9F2"/>
    <w:rsid w:val="006175D7"/>
    <w:rsid w:val="006208E5"/>
    <w:rsid w:val="00620A07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91A"/>
    <w:rsid w:val="00750C93"/>
    <w:rsid w:val="00751BB0"/>
    <w:rsid w:val="00754E24"/>
    <w:rsid w:val="0075544B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160F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D4B"/>
    <w:rsid w:val="009036E7"/>
    <w:rsid w:val="0091053B"/>
    <w:rsid w:val="00912945"/>
    <w:rsid w:val="009144EE"/>
    <w:rsid w:val="00915D4C"/>
    <w:rsid w:val="009279B2"/>
    <w:rsid w:val="00935814"/>
    <w:rsid w:val="0094502D"/>
    <w:rsid w:val="00945287"/>
    <w:rsid w:val="00946561"/>
    <w:rsid w:val="00946B39"/>
    <w:rsid w:val="00947013"/>
    <w:rsid w:val="00956F13"/>
    <w:rsid w:val="00973084"/>
    <w:rsid w:val="00974B59"/>
    <w:rsid w:val="00981CE8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0980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3D4D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7BC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27C9"/>
    <w:rsid w:val="00B92AEC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5A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19EA"/>
    <w:rsid w:val="00C23703"/>
    <w:rsid w:val="00C257DE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DD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72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0D5"/>
    <w:rsid w:val="00DB4E26"/>
    <w:rsid w:val="00DB714B"/>
    <w:rsid w:val="00DC1025"/>
    <w:rsid w:val="00DC10F6"/>
    <w:rsid w:val="00DC3E45"/>
    <w:rsid w:val="00DC4598"/>
    <w:rsid w:val="00DC7F5C"/>
    <w:rsid w:val="00DD0722"/>
    <w:rsid w:val="00DD212F"/>
    <w:rsid w:val="00DE18F5"/>
    <w:rsid w:val="00DF5BFB"/>
    <w:rsid w:val="00DF5CD6"/>
    <w:rsid w:val="00E00D20"/>
    <w:rsid w:val="00E022DA"/>
    <w:rsid w:val="00E03BCB"/>
    <w:rsid w:val="00E124DC"/>
    <w:rsid w:val="00E217D4"/>
    <w:rsid w:val="00E22127"/>
    <w:rsid w:val="00E258D8"/>
    <w:rsid w:val="00E26C99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118"/>
    <w:rsid w:val="00E96532"/>
    <w:rsid w:val="00E973A0"/>
    <w:rsid w:val="00EA1688"/>
    <w:rsid w:val="00EA1AFC"/>
    <w:rsid w:val="00EA4C83"/>
    <w:rsid w:val="00EC0A92"/>
    <w:rsid w:val="00EC1DA0"/>
    <w:rsid w:val="00EC329B"/>
    <w:rsid w:val="00EC5660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513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281"/>
    <w:rsid w:val="00F922B2"/>
    <w:rsid w:val="00F943C8"/>
    <w:rsid w:val="00F96B28"/>
    <w:rsid w:val="00F9719C"/>
    <w:rsid w:val="00FA1564"/>
    <w:rsid w:val="00FA1642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67C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DECF31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D"/>
    <w:rsid w:val="00285380"/>
    <w:rsid w:val="00536697"/>
    <w:rsid w:val="00971B43"/>
    <w:rsid w:val="00984182"/>
    <w:rsid w:val="00E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2019-05-15T00:00:00</HeaderDate>
    <Office/>
    <Dnr>Ju2019/01711/POL 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0ce15730-8d41-4a05-8987-dd0551436f8b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7" ma:contentTypeDescription="Skapa nytt dokument med möjlighet att välja RK-mall" ma:contentTypeScope="" ma:versionID="f497b7eb64a2c50fe5c442975961dda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5429eb68-8afa-474e-a293-a9fa933f1d84" xmlns:ns7="9c9941df-7074-4a92-bf99-225d24d78d61" targetNamespace="http://schemas.microsoft.com/office/2006/metadata/properties" ma:root="true" ma:fieldsID="cc614b65844791f36ec4be2ce2eda042" ns2:_="" ns4:_="" ns5:_="" ns6:_="" ns7:_="">
    <xsd:import namespace="cc625d36-bb37-4650-91b9-0c96159295ba"/>
    <xsd:import namespace="4e9c2f0c-7bf8-49af-8356-cbf363fc78a7"/>
    <xsd:import namespace="18f3d968-6251-40b0-9f11-012b293496c2"/>
    <xsd:import namespace="5429eb68-8afa-474e-a293-a9fa933f1d84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2019-05-15T00:00:00</HeaderDate>
    <Office/>
    <Dnr>Ju2019/01711/POL 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E2748-6F6D-47EF-A3F3-BA7F2EB30C64}"/>
</file>

<file path=customXml/itemProps2.xml><?xml version="1.0" encoding="utf-8"?>
<ds:datastoreItem xmlns:ds="http://schemas.openxmlformats.org/officeDocument/2006/customXml" ds:itemID="{D99003F8-4FF4-4C06-BB21-8E73CD2C1C07}"/>
</file>

<file path=customXml/itemProps3.xml><?xml version="1.0" encoding="utf-8"?>
<ds:datastoreItem xmlns:ds="http://schemas.openxmlformats.org/officeDocument/2006/customXml" ds:itemID="{7F01F0C6-EE2A-4D09-A09E-80FAFEBB1092}"/>
</file>

<file path=customXml/itemProps4.xml><?xml version="1.0" encoding="utf-8"?>
<ds:datastoreItem xmlns:ds="http://schemas.openxmlformats.org/officeDocument/2006/customXml" ds:itemID="{CAD55AC9-CAEA-40E1-B803-159658E279FD}"/>
</file>

<file path=customXml/itemProps5.xml><?xml version="1.0" encoding="utf-8"?>
<ds:datastoreItem xmlns:ds="http://schemas.openxmlformats.org/officeDocument/2006/customXml" ds:itemID="{A0FE2748-6F6D-47EF-A3F3-BA7F2EB30C64}"/>
</file>

<file path=customXml/itemProps6.xml><?xml version="1.0" encoding="utf-8"?>
<ds:datastoreItem xmlns:ds="http://schemas.openxmlformats.org/officeDocument/2006/customXml" ds:itemID="{220E67A7-79C9-485D-8061-BC9DF36DAB45}"/>
</file>

<file path=customXml/itemProps7.xml><?xml version="1.0" encoding="utf-8"?>
<ds:datastoreItem xmlns:ds="http://schemas.openxmlformats.org/officeDocument/2006/customXml" ds:itemID="{D72FEFF4-8612-4D92-A249-0BD9BF2473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Skäringer</dc:creator>
  <cp:keywords/>
  <dc:description/>
  <cp:lastModifiedBy>Malin Skäringer</cp:lastModifiedBy>
  <cp:revision>4</cp:revision>
  <cp:lastPrinted>2019-01-29T09:15:00Z</cp:lastPrinted>
  <dcterms:created xsi:type="dcterms:W3CDTF">2019-05-07T06:45:00Z</dcterms:created>
  <dcterms:modified xsi:type="dcterms:W3CDTF">2019-05-10T08:18:00Z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a7e180e0-61b0-44b8-9a19-4ac7514378dd</vt:lpwstr>
  </property>
</Properties>
</file>