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91EA" w14:textId="443BD372" w:rsidR="008325B9" w:rsidRPr="008325B9" w:rsidRDefault="004E030B" w:rsidP="00503A70">
      <w:pPr>
        <w:pStyle w:val="Rubrik"/>
        <w:rPr>
          <w:sz w:val="24"/>
          <w:szCs w:val="24"/>
        </w:rPr>
      </w:pPr>
      <w:sdt>
        <w:sdtPr>
          <w:alias w:val="Frågeställare"/>
          <w:tag w:val="delete"/>
          <w:id w:val="-211816850"/>
          <w:placeholder>
            <w:docPart w:val="ABD70BF996D34F7C884F71BA192102C9"/>
          </w:placeholder>
          <w:dataBinding w:prefixMappings="xmlns:ns0='http://lp/documentinfo/RK' " w:xpath="/ns0:DocumentInfo[1]/ns0:BaseInfo[1]/ns0:Extra3[1]" w:storeItemID="{4F1E87F3-C4CF-4D85-8E52-614F73BB4473}"/>
          <w:text/>
        </w:sdtPr>
        <w:sdtEndPr/>
        <w:sdtContent>
          <w:r w:rsidR="00503A70" w:rsidRPr="00503A70">
            <w:t>Svar på fråga 2019/20:1364 av Katarina Brännström (M) Myndigheternas verksamhet och miljön</w:t>
          </w:r>
        </w:sdtContent>
      </w:sdt>
    </w:p>
    <w:p w14:paraId="6773A8B4" w14:textId="77777777" w:rsidR="008325B9" w:rsidRPr="007866D1" w:rsidRDefault="00C55F78" w:rsidP="00503A70">
      <w:pPr>
        <w:pStyle w:val="Brdtextutanavstnd"/>
      </w:pPr>
      <w:r w:rsidRPr="007866D1">
        <w:t>Katarina Brännström</w:t>
      </w:r>
      <w:r w:rsidR="008325B9" w:rsidRPr="007866D1">
        <w:t xml:space="preserve"> har frågat </w:t>
      </w:r>
      <w:r w:rsidR="00B83189" w:rsidRPr="007866D1">
        <w:t>civilministern hur statsrådet säkerställer att de statliga myndigheterna känner till och håller sig till de lagar och regler vi har inom miljöområdet.</w:t>
      </w:r>
    </w:p>
    <w:p w14:paraId="5B1BF467" w14:textId="77777777" w:rsidR="00B83189" w:rsidRPr="007866D1" w:rsidRDefault="00B83189" w:rsidP="00503A70">
      <w:pPr>
        <w:pStyle w:val="Brdtextutanavstnd"/>
      </w:pPr>
    </w:p>
    <w:p w14:paraId="0F510AD5" w14:textId="7ABE33FC" w:rsidR="0001612D" w:rsidRDefault="008325B9" w:rsidP="00503A70">
      <w:pPr>
        <w:pStyle w:val="Brdtextutanavstnd"/>
      </w:pPr>
      <w:r w:rsidRPr="007866D1">
        <w:t>Frågan har överlämnats till mig.</w:t>
      </w:r>
    </w:p>
    <w:p w14:paraId="6DDD5264" w14:textId="77777777" w:rsidR="00503A70" w:rsidRPr="00503A70" w:rsidRDefault="00503A70" w:rsidP="00503A70">
      <w:pPr>
        <w:pStyle w:val="Brdtextutanavstnd"/>
      </w:pPr>
    </w:p>
    <w:p w14:paraId="54E8284E" w14:textId="3793C9C9" w:rsidR="007866D1" w:rsidRDefault="0001612D" w:rsidP="00503A70">
      <w:pPr>
        <w:pStyle w:val="Brdtextutanavstnd"/>
      </w:pPr>
      <w:r w:rsidRPr="007866D1">
        <w:t xml:space="preserve">Nedskräpningen </w:t>
      </w:r>
      <w:r w:rsidR="006C1FA4">
        <w:t>utmed de statliga vägarna</w:t>
      </w:r>
      <w:r w:rsidR="00E02444" w:rsidRPr="007866D1">
        <w:t xml:space="preserve"> </w:t>
      </w:r>
      <w:r w:rsidR="001F1235">
        <w:t xml:space="preserve">kan </w:t>
      </w:r>
      <w:r w:rsidR="00E02444" w:rsidRPr="007866D1">
        <w:t xml:space="preserve">orsaka </w:t>
      </w:r>
      <w:r w:rsidRPr="007866D1">
        <w:t xml:space="preserve">skador på djur och människor och innebär ett slöseri av råvaror och energi. </w:t>
      </w:r>
      <w:r w:rsidR="00C307D0" w:rsidRPr="007866D1">
        <w:t xml:space="preserve">Regeringen tar problemen med nedskräpningens negativa miljöpåverkan på största allvar. Det finns ett behov av att både öka kunskapen om nedskräpning och att samtidigt vidta konkreta åtgärder för att minska nedskräpningens negativa miljöeffekter. </w:t>
      </w:r>
      <w:r w:rsidR="00FE4EC6" w:rsidRPr="007866D1">
        <w:t xml:space="preserve">Myndigheter ska självklart hålla sig till de lagar och regler som finns. </w:t>
      </w:r>
      <w:r w:rsidR="00C307D0" w:rsidRPr="007866D1">
        <w:t xml:space="preserve">Regeringen välkomnar ideella initiativ för att minska nedskräpningen men </w:t>
      </w:r>
      <w:r w:rsidR="00E06EC1">
        <w:t xml:space="preserve">vill samtidigt </w:t>
      </w:r>
      <w:r w:rsidR="00C307D0" w:rsidRPr="007866D1">
        <w:t>understryk</w:t>
      </w:r>
      <w:r w:rsidR="00E06EC1">
        <w:t xml:space="preserve">a </w:t>
      </w:r>
      <w:r w:rsidR="00C307D0" w:rsidRPr="007866D1">
        <w:t>det ansvar som Trafikverket har för att hantera nedskräpning kring de statliga vägarna.</w:t>
      </w:r>
    </w:p>
    <w:p w14:paraId="72E2785F" w14:textId="77777777" w:rsidR="00503A70" w:rsidRPr="007866D1" w:rsidRDefault="00503A70" w:rsidP="00503A70">
      <w:pPr>
        <w:pStyle w:val="Brdtextutanavstnd"/>
      </w:pPr>
    </w:p>
    <w:p w14:paraId="288E950E" w14:textId="704EFC15" w:rsidR="008325B9" w:rsidRDefault="008325B9" w:rsidP="00503A70">
      <w:pPr>
        <w:pStyle w:val="Brdtextutanavstnd"/>
      </w:pPr>
      <w:r w:rsidRPr="007866D1">
        <w:rPr>
          <w:rFonts w:cs="Arial"/>
          <w:shd w:val="clear" w:color="auto" w:fill="FFFFFF"/>
        </w:rPr>
        <w:t>Ett viktigt verktyg som 187 myndigheter har, däribland Trafikverket, är miljöledningssyste</w:t>
      </w:r>
      <w:r w:rsidR="00E06EC1">
        <w:rPr>
          <w:rFonts w:cs="Arial"/>
          <w:shd w:val="clear" w:color="auto" w:fill="FFFFFF"/>
        </w:rPr>
        <w:t>m</w:t>
      </w:r>
      <w:r w:rsidRPr="007866D1">
        <w:t xml:space="preserve"> som följs upp varje år.</w:t>
      </w:r>
      <w:r w:rsidR="007B36A0">
        <w:t xml:space="preserve"> </w:t>
      </w:r>
      <w:r w:rsidRPr="007866D1">
        <w:t>Genom miljölednings</w:t>
      </w:r>
      <w:r w:rsidRPr="007866D1">
        <w:softHyphen/>
        <w:t xml:space="preserve">systemet kan </w:t>
      </w:r>
      <w:r w:rsidR="00E06EC1">
        <w:t xml:space="preserve">en organisations </w:t>
      </w:r>
      <w:r w:rsidRPr="007866D1">
        <w:t xml:space="preserve">miljöpåverkan avsevärt minskas. </w:t>
      </w:r>
      <w:r w:rsidR="00E06EC1">
        <w:t>Trafikverket, liksom de andra myndigheter</w:t>
      </w:r>
      <w:r w:rsidR="00503A70">
        <w:t>na</w:t>
      </w:r>
      <w:r w:rsidR="00E06EC1">
        <w:t>, ska göra en miljöutredning för att analysera vilken miljöpåverkan verksamheten ger. Det omfattar en sådan fråga som hur klippningen av dikesrenar påverkar miljön.</w:t>
      </w:r>
    </w:p>
    <w:p w14:paraId="2129A10D" w14:textId="77777777" w:rsidR="007B36A0" w:rsidRPr="007B36A0" w:rsidRDefault="007B36A0" w:rsidP="00503A70">
      <w:pPr>
        <w:pStyle w:val="Brdtextutanavstnd"/>
      </w:pPr>
    </w:p>
    <w:p w14:paraId="1F25E13B" w14:textId="77777777" w:rsidR="00853F7F" w:rsidRPr="007866D1" w:rsidRDefault="008325B9" w:rsidP="00503A70">
      <w:pPr>
        <w:pStyle w:val="Brdtextutanavstnd"/>
        <w:rPr>
          <w:rFonts w:cs="Arial"/>
          <w:shd w:val="clear" w:color="auto" w:fill="FFFFFF"/>
        </w:rPr>
      </w:pPr>
      <w:r w:rsidRPr="007866D1">
        <w:rPr>
          <w:rFonts w:cs="Arial"/>
          <w:shd w:val="clear" w:color="auto" w:fill="FFFFFF"/>
        </w:rPr>
        <w:t xml:space="preserve">Trafikverket har även inom ramen för det nationella miljömålssystemet uppdrag från regeringen i sin instruktion att bidra till att de nationella </w:t>
      </w:r>
      <w:r w:rsidRPr="007866D1">
        <w:rPr>
          <w:rFonts w:cs="Arial"/>
          <w:shd w:val="clear" w:color="auto" w:fill="FFFFFF"/>
        </w:rPr>
        <w:lastRenderedPageBreak/>
        <w:t xml:space="preserve">miljömålen nås. Flera av de nationella målen kopplar till </w:t>
      </w:r>
      <w:r w:rsidR="00C9592D" w:rsidRPr="007866D1">
        <w:rPr>
          <w:rFonts w:cs="Arial"/>
          <w:shd w:val="clear" w:color="auto" w:fill="FFFFFF"/>
        </w:rPr>
        <w:t>nedskräpning</w:t>
      </w:r>
      <w:r w:rsidR="00FE4EC6" w:rsidRPr="007866D1">
        <w:rPr>
          <w:rFonts w:cs="Arial"/>
          <w:shd w:val="clear" w:color="auto" w:fill="FFFFFF"/>
        </w:rPr>
        <w:t xml:space="preserve"> och skydd av djur och natur</w:t>
      </w:r>
      <w:r w:rsidRPr="007866D1">
        <w:rPr>
          <w:rFonts w:cs="Arial"/>
          <w:shd w:val="clear" w:color="auto" w:fill="FFFFFF"/>
        </w:rPr>
        <w:t xml:space="preserve">. </w:t>
      </w:r>
      <w:r w:rsidR="00FE4EC6" w:rsidRPr="007866D1">
        <w:rPr>
          <w:rFonts w:cs="Arial"/>
          <w:shd w:val="clear" w:color="auto" w:fill="FFFFFF"/>
        </w:rPr>
        <w:t xml:space="preserve">Det gäller bl.a. </w:t>
      </w:r>
      <w:r w:rsidR="00853F7F" w:rsidRPr="007866D1">
        <w:rPr>
          <w:rFonts w:cs="Arial"/>
          <w:shd w:val="clear" w:color="auto" w:fill="FFFFFF"/>
        </w:rPr>
        <w:t xml:space="preserve">målen En god bebyggd miljö, Ett rikt växt- och djurliv och Levande skogar. </w:t>
      </w:r>
      <w:r w:rsidRPr="007866D1">
        <w:rPr>
          <w:rFonts w:cs="Arial"/>
          <w:shd w:val="clear" w:color="auto" w:fill="FFFFFF"/>
        </w:rPr>
        <w:t>Trafikverket ska varje år redovisa hur arbetet går.</w:t>
      </w:r>
    </w:p>
    <w:p w14:paraId="26884196" w14:textId="77777777" w:rsidR="00503A70" w:rsidRDefault="00503A70" w:rsidP="00503A70">
      <w:pPr>
        <w:pStyle w:val="Brdtextutanavstnd"/>
      </w:pPr>
    </w:p>
    <w:p w14:paraId="0B980B40" w14:textId="77777777" w:rsidR="00037779" w:rsidRDefault="00853F7F" w:rsidP="00503A70">
      <w:pPr>
        <w:pStyle w:val="Brdtextutanavstnd"/>
        <w:rPr>
          <w:rFonts w:eastAsia="Times New Roman" w:cs="Times New Roman"/>
          <w:color w:val="000000"/>
          <w:lang w:eastAsia="sv-SE"/>
        </w:rPr>
      </w:pPr>
      <w:r w:rsidRPr="007866D1">
        <w:t>Regeringen beslutade i budgeten för 2018 att 20 miljoner kronor per år under perioden 2018–2020 får betalas ut som bidrag till organisationen Håll Sverige Rent</w:t>
      </w:r>
      <w:r w:rsidR="00E06EC1">
        <w:t>. Bidraget är</w:t>
      </w:r>
      <w:r w:rsidRPr="007866D1">
        <w:t xml:space="preserve"> för arbete med att generera och förmedla kunskap och erfarenheter som bidrar till minskad nedskräpning med </w:t>
      </w:r>
      <w:r w:rsidR="00E06EC1">
        <w:t xml:space="preserve">en </w:t>
      </w:r>
      <w:r w:rsidRPr="007866D1">
        <w:t xml:space="preserve">särskild satsning riktad till allmänheten och då särskilt barn och unga. Håll Sverige Rent har </w:t>
      </w:r>
      <w:r w:rsidRPr="007866D1">
        <w:rPr>
          <w:rFonts w:eastAsia="Times New Roman" w:cs="Times New Roman"/>
          <w:color w:val="000000"/>
          <w:lang w:eastAsia="sv-SE"/>
        </w:rPr>
        <w:t xml:space="preserve">ett långsiktigt samarbete </w:t>
      </w:r>
      <w:r w:rsidRPr="007866D1">
        <w:t xml:space="preserve">med </w:t>
      </w:r>
      <w:r w:rsidR="00E06EC1">
        <w:t xml:space="preserve">Trafikverket för </w:t>
      </w:r>
      <w:r w:rsidRPr="007866D1">
        <w:t>att undersöka och utvärdera</w:t>
      </w:r>
      <w:r w:rsidRPr="007866D1">
        <w:rPr>
          <w:rFonts w:eastAsia="Times New Roman" w:cs="Times New Roman"/>
          <w:color w:val="000000"/>
          <w:lang w:eastAsia="sv-SE"/>
        </w:rPr>
        <w:t xml:space="preserve"> olika </w:t>
      </w:r>
      <w:r w:rsidRPr="007866D1">
        <w:rPr>
          <w:rFonts w:eastAsia="Times New Roman" w:cs="Times New Roman" w:hint="eastAsia"/>
          <w:color w:val="000000"/>
          <w:lang w:eastAsia="sv-SE"/>
        </w:rPr>
        <w:t>å</w:t>
      </w:r>
      <w:r w:rsidRPr="007866D1">
        <w:rPr>
          <w:rFonts w:eastAsia="Times New Roman" w:cs="Times New Roman"/>
          <w:color w:val="000000"/>
          <w:lang w:eastAsia="sv-SE"/>
        </w:rPr>
        <w:t>tg</w:t>
      </w:r>
      <w:r w:rsidRPr="007866D1">
        <w:rPr>
          <w:rFonts w:eastAsia="Times New Roman" w:cs="Times New Roman" w:hint="eastAsia"/>
          <w:color w:val="000000"/>
          <w:lang w:eastAsia="sv-SE"/>
        </w:rPr>
        <w:t>ä</w:t>
      </w:r>
      <w:r w:rsidRPr="007866D1">
        <w:rPr>
          <w:rFonts w:eastAsia="Times New Roman" w:cs="Times New Roman"/>
          <w:color w:val="000000"/>
          <w:lang w:eastAsia="sv-SE"/>
        </w:rPr>
        <w:t>rder f</w:t>
      </w:r>
      <w:r w:rsidRPr="007866D1">
        <w:rPr>
          <w:rFonts w:eastAsia="Times New Roman" w:cs="Times New Roman" w:hint="eastAsia"/>
          <w:color w:val="000000"/>
          <w:lang w:eastAsia="sv-SE"/>
        </w:rPr>
        <w:t>ö</w:t>
      </w:r>
      <w:r w:rsidRPr="007866D1">
        <w:rPr>
          <w:rFonts w:eastAsia="Times New Roman" w:cs="Times New Roman"/>
          <w:color w:val="000000"/>
          <w:lang w:eastAsia="sv-SE"/>
        </w:rPr>
        <w:t>r att minska nedskr</w:t>
      </w:r>
      <w:r w:rsidRPr="007866D1">
        <w:rPr>
          <w:rFonts w:eastAsia="Times New Roman" w:cs="Times New Roman" w:hint="eastAsia"/>
          <w:color w:val="000000"/>
          <w:lang w:eastAsia="sv-SE"/>
        </w:rPr>
        <w:t>ä</w:t>
      </w:r>
      <w:r w:rsidRPr="007866D1">
        <w:rPr>
          <w:rFonts w:eastAsia="Times New Roman" w:cs="Times New Roman"/>
          <w:color w:val="000000"/>
          <w:lang w:eastAsia="sv-SE"/>
        </w:rPr>
        <w:t>pningen p</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 rastplatser och l</w:t>
      </w:r>
      <w:r w:rsidRPr="007866D1">
        <w:rPr>
          <w:rFonts w:eastAsia="Times New Roman" w:cs="Times New Roman" w:hint="eastAsia"/>
          <w:color w:val="000000"/>
          <w:lang w:eastAsia="sv-SE"/>
        </w:rPr>
        <w:t>ä</w:t>
      </w:r>
      <w:r w:rsidRPr="007866D1">
        <w:rPr>
          <w:rFonts w:eastAsia="Times New Roman" w:cs="Times New Roman"/>
          <w:color w:val="000000"/>
          <w:lang w:eastAsia="sv-SE"/>
        </w:rPr>
        <w:t>ngs statliga v</w:t>
      </w:r>
      <w:r w:rsidRPr="007866D1">
        <w:rPr>
          <w:rFonts w:eastAsia="Times New Roman" w:cs="Times New Roman" w:hint="eastAsia"/>
          <w:color w:val="000000"/>
          <w:lang w:eastAsia="sv-SE"/>
        </w:rPr>
        <w:t>ä</w:t>
      </w:r>
      <w:r w:rsidRPr="007866D1">
        <w:rPr>
          <w:rFonts w:eastAsia="Times New Roman" w:cs="Times New Roman"/>
          <w:color w:val="000000"/>
          <w:lang w:eastAsia="sv-SE"/>
        </w:rPr>
        <w:t xml:space="preserve">gar. </w:t>
      </w:r>
    </w:p>
    <w:p w14:paraId="4EE2EB95" w14:textId="77777777" w:rsidR="00037779" w:rsidRDefault="00037779" w:rsidP="00503A70">
      <w:pPr>
        <w:pStyle w:val="Brdtextutanavstnd"/>
        <w:rPr>
          <w:rFonts w:eastAsia="Times New Roman" w:cs="Times New Roman"/>
          <w:color w:val="000000"/>
          <w:lang w:eastAsia="sv-SE"/>
        </w:rPr>
      </w:pPr>
    </w:p>
    <w:p w14:paraId="2ECA2BEE" w14:textId="79364F07" w:rsidR="00853F7F" w:rsidRPr="00503A70" w:rsidRDefault="00853F7F" w:rsidP="00503A70">
      <w:pPr>
        <w:pStyle w:val="Brdtextutanavstnd"/>
        <w:rPr>
          <w:rFonts w:eastAsia="Times New Roman" w:cs="Times New Roman"/>
          <w:color w:val="000000"/>
          <w:lang w:eastAsia="sv-SE"/>
        </w:rPr>
      </w:pPr>
      <w:r w:rsidRPr="007866D1">
        <w:rPr>
          <w:rFonts w:eastAsia="Times New Roman" w:cs="Times New Roman"/>
          <w:color w:val="000000"/>
          <w:lang w:eastAsia="sv-SE"/>
        </w:rPr>
        <w:t>Projektet startades f</w:t>
      </w:r>
      <w:r w:rsidRPr="007866D1">
        <w:rPr>
          <w:rFonts w:eastAsia="Times New Roman" w:cs="Times New Roman" w:hint="eastAsia"/>
          <w:color w:val="000000"/>
          <w:lang w:eastAsia="sv-SE"/>
        </w:rPr>
        <w:t>ö</w:t>
      </w:r>
      <w:r w:rsidRPr="007866D1">
        <w:rPr>
          <w:rFonts w:eastAsia="Times New Roman" w:cs="Times New Roman"/>
          <w:color w:val="000000"/>
          <w:lang w:eastAsia="sv-SE"/>
        </w:rPr>
        <w:t xml:space="preserve">rra </w:t>
      </w:r>
      <w:r w:rsidRPr="007866D1">
        <w:rPr>
          <w:rFonts w:eastAsia="Times New Roman" w:cs="Times New Roman" w:hint="eastAsia"/>
          <w:color w:val="000000"/>
          <w:lang w:eastAsia="sv-SE"/>
        </w:rPr>
        <w:t>å</w:t>
      </w:r>
      <w:r w:rsidRPr="007866D1">
        <w:rPr>
          <w:rFonts w:eastAsia="Times New Roman" w:cs="Times New Roman"/>
          <w:color w:val="000000"/>
          <w:lang w:eastAsia="sv-SE"/>
        </w:rPr>
        <w:t>ret med en f</w:t>
      </w:r>
      <w:r w:rsidRPr="007866D1">
        <w:rPr>
          <w:rFonts w:eastAsia="Times New Roman" w:cs="Times New Roman" w:hint="eastAsia"/>
          <w:color w:val="000000"/>
          <w:lang w:eastAsia="sv-SE"/>
        </w:rPr>
        <w:t>ö</w:t>
      </w:r>
      <w:r w:rsidRPr="007866D1">
        <w:rPr>
          <w:rFonts w:eastAsia="Times New Roman" w:cs="Times New Roman"/>
          <w:color w:val="000000"/>
          <w:lang w:eastAsia="sv-SE"/>
        </w:rPr>
        <w:t>rstudie f</w:t>
      </w:r>
      <w:r w:rsidRPr="007866D1">
        <w:rPr>
          <w:rFonts w:eastAsia="Times New Roman" w:cs="Times New Roman" w:hint="eastAsia"/>
          <w:color w:val="000000"/>
          <w:lang w:eastAsia="sv-SE"/>
        </w:rPr>
        <w:t>ö</w:t>
      </w:r>
      <w:r w:rsidRPr="007866D1">
        <w:rPr>
          <w:rFonts w:eastAsia="Times New Roman" w:cs="Times New Roman"/>
          <w:color w:val="000000"/>
          <w:lang w:eastAsia="sv-SE"/>
        </w:rPr>
        <w:t>r att ta reda p</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 hur mycket skr</w:t>
      </w:r>
      <w:r w:rsidRPr="007866D1">
        <w:rPr>
          <w:rFonts w:eastAsia="Times New Roman" w:cs="Times New Roman" w:hint="eastAsia"/>
          <w:color w:val="000000"/>
          <w:lang w:eastAsia="sv-SE"/>
        </w:rPr>
        <w:t>ä</w:t>
      </w:r>
      <w:r w:rsidRPr="007866D1">
        <w:rPr>
          <w:rFonts w:eastAsia="Times New Roman" w:cs="Times New Roman"/>
          <w:color w:val="000000"/>
          <w:lang w:eastAsia="sv-SE"/>
        </w:rPr>
        <w:t>p och vad f</w:t>
      </w:r>
      <w:r w:rsidRPr="007866D1">
        <w:rPr>
          <w:rFonts w:eastAsia="Times New Roman" w:cs="Times New Roman" w:hint="eastAsia"/>
          <w:color w:val="000000"/>
          <w:lang w:eastAsia="sv-SE"/>
        </w:rPr>
        <w:t>ö</w:t>
      </w:r>
      <w:r w:rsidRPr="007866D1">
        <w:rPr>
          <w:rFonts w:eastAsia="Times New Roman" w:cs="Times New Roman"/>
          <w:color w:val="000000"/>
          <w:lang w:eastAsia="sv-SE"/>
        </w:rPr>
        <w:t>r slags skr</w:t>
      </w:r>
      <w:r w:rsidRPr="007866D1">
        <w:rPr>
          <w:rFonts w:eastAsia="Times New Roman" w:cs="Times New Roman" w:hint="eastAsia"/>
          <w:color w:val="000000"/>
          <w:lang w:eastAsia="sv-SE"/>
        </w:rPr>
        <w:t>ä</w:t>
      </w:r>
      <w:r w:rsidRPr="007866D1">
        <w:rPr>
          <w:rFonts w:eastAsia="Times New Roman" w:cs="Times New Roman"/>
          <w:color w:val="000000"/>
          <w:lang w:eastAsia="sv-SE"/>
        </w:rPr>
        <w:t>p som sl</w:t>
      </w:r>
      <w:r w:rsidRPr="007866D1">
        <w:rPr>
          <w:rFonts w:eastAsia="Times New Roman" w:cs="Times New Roman" w:hint="eastAsia"/>
          <w:color w:val="000000"/>
          <w:lang w:eastAsia="sv-SE"/>
        </w:rPr>
        <w:t>ä</w:t>
      </w:r>
      <w:r w:rsidRPr="007866D1">
        <w:rPr>
          <w:rFonts w:eastAsia="Times New Roman" w:cs="Times New Roman"/>
          <w:color w:val="000000"/>
          <w:lang w:eastAsia="sv-SE"/>
        </w:rPr>
        <w:t>ngs efter v</w:t>
      </w:r>
      <w:r w:rsidRPr="007866D1">
        <w:rPr>
          <w:rFonts w:eastAsia="Times New Roman" w:cs="Times New Roman" w:hint="eastAsia"/>
          <w:color w:val="000000"/>
          <w:lang w:eastAsia="sv-SE"/>
        </w:rPr>
        <w:t>ä</w:t>
      </w:r>
      <w:r w:rsidRPr="007866D1">
        <w:rPr>
          <w:rFonts w:eastAsia="Times New Roman" w:cs="Times New Roman"/>
          <w:color w:val="000000"/>
          <w:lang w:eastAsia="sv-SE"/>
        </w:rPr>
        <w:t>g</w:t>
      </w:r>
      <w:r w:rsidR="00E02444" w:rsidRPr="007866D1">
        <w:rPr>
          <w:rFonts w:eastAsia="Times New Roman" w:cs="Times New Roman"/>
          <w:color w:val="000000"/>
          <w:lang w:eastAsia="sv-SE"/>
        </w:rPr>
        <w:t>arna</w:t>
      </w:r>
      <w:r w:rsidRPr="007866D1">
        <w:rPr>
          <w:rFonts w:eastAsia="Times New Roman" w:cs="Times New Roman"/>
          <w:color w:val="000000"/>
          <w:lang w:eastAsia="sv-SE"/>
        </w:rPr>
        <w:t xml:space="preserve">. </w:t>
      </w:r>
      <w:r w:rsidR="00E02444" w:rsidRPr="007866D1">
        <w:rPr>
          <w:rFonts w:eastAsia="Times New Roman" w:cs="Times New Roman"/>
          <w:color w:val="000000"/>
          <w:lang w:eastAsia="sv-SE"/>
        </w:rPr>
        <w:t>Ett resultat</w:t>
      </w:r>
      <w:r w:rsidR="0004068D" w:rsidRPr="007866D1">
        <w:rPr>
          <w:rFonts w:eastAsia="Times New Roman" w:cs="Times New Roman"/>
          <w:color w:val="000000"/>
          <w:lang w:eastAsia="sv-SE"/>
        </w:rPr>
        <w:t xml:space="preserve"> av arbetet</w:t>
      </w:r>
      <w:r w:rsidR="00E02444" w:rsidRPr="007866D1">
        <w:rPr>
          <w:rFonts w:eastAsia="Times New Roman" w:cs="Times New Roman"/>
          <w:color w:val="000000"/>
          <w:lang w:eastAsia="sv-SE"/>
        </w:rPr>
        <w:t xml:space="preserve"> är att det n</w:t>
      </w:r>
      <w:r w:rsidRPr="007866D1">
        <w:rPr>
          <w:rFonts w:eastAsia="Times New Roman" w:cs="Times New Roman"/>
          <w:color w:val="000000"/>
          <w:lang w:eastAsia="sv-SE"/>
        </w:rPr>
        <w:t>u testas nya avfallsl</w:t>
      </w:r>
      <w:r w:rsidRPr="007866D1">
        <w:rPr>
          <w:rFonts w:eastAsia="Times New Roman" w:cs="Times New Roman" w:hint="eastAsia"/>
          <w:color w:val="000000"/>
          <w:lang w:eastAsia="sv-SE"/>
        </w:rPr>
        <w:t>ö</w:t>
      </w:r>
      <w:r w:rsidRPr="007866D1">
        <w:rPr>
          <w:rFonts w:eastAsia="Times New Roman" w:cs="Times New Roman"/>
          <w:color w:val="000000"/>
          <w:lang w:eastAsia="sv-SE"/>
        </w:rPr>
        <w:t xml:space="preserve">sningar </w:t>
      </w:r>
      <w:r w:rsidR="00E02444" w:rsidRPr="007866D1">
        <w:rPr>
          <w:rFonts w:eastAsia="Times New Roman" w:cs="Times New Roman"/>
          <w:color w:val="000000"/>
          <w:lang w:eastAsia="sv-SE"/>
        </w:rPr>
        <w:t>p</w:t>
      </w:r>
      <w:r w:rsidR="00E02444" w:rsidRPr="007866D1">
        <w:rPr>
          <w:rFonts w:eastAsia="Times New Roman" w:cs="Times New Roman" w:hint="eastAsia"/>
          <w:color w:val="000000"/>
          <w:lang w:eastAsia="sv-SE"/>
        </w:rPr>
        <w:t>å</w:t>
      </w:r>
      <w:r w:rsidR="00E02444" w:rsidRPr="007866D1">
        <w:rPr>
          <w:rFonts w:eastAsia="Times New Roman" w:cs="Times New Roman"/>
          <w:color w:val="000000"/>
          <w:lang w:eastAsia="sv-SE"/>
        </w:rPr>
        <w:t xml:space="preserve"> fler rastplatser </w:t>
      </w:r>
      <w:r w:rsidRPr="007866D1">
        <w:rPr>
          <w:rFonts w:eastAsia="Times New Roman" w:cs="Times New Roman"/>
          <w:color w:val="000000"/>
          <w:lang w:eastAsia="sv-SE"/>
        </w:rPr>
        <w:t>f</w:t>
      </w:r>
      <w:r w:rsidRPr="007866D1">
        <w:rPr>
          <w:rFonts w:eastAsia="Times New Roman" w:cs="Times New Roman" w:hint="eastAsia"/>
          <w:color w:val="000000"/>
          <w:lang w:eastAsia="sv-SE"/>
        </w:rPr>
        <w:t>ö</w:t>
      </w:r>
      <w:r w:rsidRPr="007866D1">
        <w:rPr>
          <w:rFonts w:eastAsia="Times New Roman" w:cs="Times New Roman"/>
          <w:color w:val="000000"/>
          <w:lang w:eastAsia="sv-SE"/>
        </w:rPr>
        <w:t>r att se om det p</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 sikt ska</w:t>
      </w:r>
      <w:r w:rsidR="00E02444" w:rsidRPr="007866D1">
        <w:rPr>
          <w:rFonts w:eastAsia="Times New Roman" w:cs="Times New Roman"/>
          <w:color w:val="000000"/>
          <w:lang w:eastAsia="sv-SE"/>
        </w:rPr>
        <w:t xml:space="preserve"> utökas</w:t>
      </w:r>
      <w:r w:rsidRPr="007866D1">
        <w:rPr>
          <w:rFonts w:eastAsia="Times New Roman" w:cs="Times New Roman"/>
          <w:color w:val="000000"/>
          <w:lang w:eastAsia="sv-SE"/>
        </w:rPr>
        <w:t>.</w:t>
      </w:r>
      <w:r w:rsidR="00503A70">
        <w:rPr>
          <w:rFonts w:eastAsia="Times New Roman" w:cs="Times New Roman"/>
          <w:color w:val="000000"/>
          <w:lang w:eastAsia="sv-SE"/>
        </w:rPr>
        <w:t xml:space="preserve"> </w:t>
      </w:r>
      <w:r w:rsidRPr="007866D1">
        <w:rPr>
          <w:rFonts w:eastAsia="Times New Roman" w:cs="Times New Roman"/>
          <w:color w:val="000000"/>
          <w:lang w:eastAsia="sv-SE"/>
        </w:rPr>
        <w:t>M</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let </w:t>
      </w:r>
      <w:r w:rsidRPr="007866D1">
        <w:rPr>
          <w:rFonts w:eastAsia="Times New Roman" w:cs="Times New Roman" w:hint="eastAsia"/>
          <w:color w:val="000000"/>
          <w:lang w:eastAsia="sv-SE"/>
        </w:rPr>
        <w:t>ä</w:t>
      </w:r>
      <w:r w:rsidRPr="007866D1">
        <w:rPr>
          <w:rFonts w:eastAsia="Times New Roman" w:cs="Times New Roman"/>
          <w:color w:val="000000"/>
          <w:lang w:eastAsia="sv-SE"/>
        </w:rPr>
        <w:t xml:space="preserve">r att stoppa </w:t>
      </w:r>
      <w:r w:rsidR="00E06EC1">
        <w:rPr>
          <w:rFonts w:eastAsia="Times New Roman" w:cs="Times New Roman"/>
          <w:color w:val="000000"/>
          <w:lang w:eastAsia="sv-SE"/>
        </w:rPr>
        <w:t xml:space="preserve">och hantera </w:t>
      </w:r>
      <w:r w:rsidRPr="007866D1">
        <w:rPr>
          <w:rFonts w:eastAsia="Times New Roman" w:cs="Times New Roman"/>
          <w:color w:val="000000"/>
          <w:lang w:eastAsia="sv-SE"/>
        </w:rPr>
        <w:t>det skr</w:t>
      </w:r>
      <w:r w:rsidRPr="007866D1">
        <w:rPr>
          <w:rFonts w:eastAsia="Times New Roman" w:cs="Times New Roman" w:hint="eastAsia"/>
          <w:color w:val="000000"/>
          <w:lang w:eastAsia="sv-SE"/>
        </w:rPr>
        <w:t>ä</w:t>
      </w:r>
      <w:r w:rsidRPr="007866D1">
        <w:rPr>
          <w:rFonts w:eastAsia="Times New Roman" w:cs="Times New Roman"/>
          <w:color w:val="000000"/>
          <w:lang w:eastAsia="sv-SE"/>
        </w:rPr>
        <w:t>p som sl</w:t>
      </w:r>
      <w:r w:rsidRPr="007866D1">
        <w:rPr>
          <w:rFonts w:eastAsia="Times New Roman" w:cs="Times New Roman" w:hint="eastAsia"/>
          <w:color w:val="000000"/>
          <w:lang w:eastAsia="sv-SE"/>
        </w:rPr>
        <w:t>ä</w:t>
      </w:r>
      <w:r w:rsidRPr="007866D1">
        <w:rPr>
          <w:rFonts w:eastAsia="Times New Roman" w:cs="Times New Roman"/>
          <w:color w:val="000000"/>
          <w:lang w:eastAsia="sv-SE"/>
        </w:rPr>
        <w:t>ngs fr</w:t>
      </w:r>
      <w:r w:rsidRPr="007866D1">
        <w:rPr>
          <w:rFonts w:eastAsia="Times New Roman" w:cs="Times New Roman" w:hint="eastAsia"/>
          <w:color w:val="000000"/>
          <w:lang w:eastAsia="sv-SE"/>
        </w:rPr>
        <w:t>å</w:t>
      </w:r>
      <w:r w:rsidRPr="007866D1">
        <w:rPr>
          <w:rFonts w:eastAsia="Times New Roman" w:cs="Times New Roman"/>
          <w:color w:val="000000"/>
          <w:lang w:eastAsia="sv-SE"/>
        </w:rPr>
        <w:t>n bilar p</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 st</w:t>
      </w:r>
      <w:r w:rsidRPr="007866D1">
        <w:rPr>
          <w:rFonts w:eastAsia="Times New Roman" w:cs="Times New Roman" w:hint="eastAsia"/>
          <w:color w:val="000000"/>
          <w:lang w:eastAsia="sv-SE"/>
        </w:rPr>
        <w:t>ö</w:t>
      </w:r>
      <w:r w:rsidRPr="007866D1">
        <w:rPr>
          <w:rFonts w:eastAsia="Times New Roman" w:cs="Times New Roman"/>
          <w:color w:val="000000"/>
          <w:lang w:eastAsia="sv-SE"/>
        </w:rPr>
        <w:t>rre v</w:t>
      </w:r>
      <w:r w:rsidRPr="007866D1">
        <w:rPr>
          <w:rFonts w:eastAsia="Times New Roman" w:cs="Times New Roman" w:hint="eastAsia"/>
          <w:color w:val="000000"/>
          <w:lang w:eastAsia="sv-SE"/>
        </w:rPr>
        <w:t>ä</w:t>
      </w:r>
      <w:r w:rsidRPr="007866D1">
        <w:rPr>
          <w:rFonts w:eastAsia="Times New Roman" w:cs="Times New Roman"/>
          <w:color w:val="000000"/>
          <w:lang w:eastAsia="sv-SE"/>
        </w:rPr>
        <w:t>gar. Fokus ligger p</w:t>
      </w:r>
      <w:r w:rsidRPr="007866D1">
        <w:rPr>
          <w:rFonts w:eastAsia="Times New Roman" w:cs="Times New Roman" w:hint="eastAsia"/>
          <w:color w:val="000000"/>
          <w:lang w:eastAsia="sv-SE"/>
        </w:rPr>
        <w:t>å</w:t>
      </w:r>
      <w:r w:rsidRPr="007866D1">
        <w:rPr>
          <w:rFonts w:eastAsia="Times New Roman" w:cs="Times New Roman"/>
          <w:color w:val="000000"/>
          <w:lang w:eastAsia="sv-SE"/>
        </w:rPr>
        <w:t xml:space="preserve"> snabbmatsf</w:t>
      </w:r>
      <w:r w:rsidRPr="007866D1">
        <w:rPr>
          <w:rFonts w:eastAsia="Times New Roman" w:cs="Times New Roman" w:hint="eastAsia"/>
          <w:color w:val="000000"/>
          <w:lang w:eastAsia="sv-SE"/>
        </w:rPr>
        <w:t>ö</w:t>
      </w:r>
      <w:r w:rsidRPr="007866D1">
        <w:rPr>
          <w:rFonts w:eastAsia="Times New Roman" w:cs="Times New Roman"/>
          <w:color w:val="000000"/>
          <w:lang w:eastAsia="sv-SE"/>
        </w:rPr>
        <w:t>rpackningar och eng</w:t>
      </w:r>
      <w:r w:rsidRPr="007866D1">
        <w:rPr>
          <w:rFonts w:eastAsia="Times New Roman" w:cs="Times New Roman" w:hint="eastAsia"/>
          <w:color w:val="000000"/>
          <w:lang w:eastAsia="sv-SE"/>
        </w:rPr>
        <w:t>å</w:t>
      </w:r>
      <w:r w:rsidRPr="007866D1">
        <w:rPr>
          <w:rFonts w:eastAsia="Times New Roman" w:cs="Times New Roman"/>
          <w:color w:val="000000"/>
          <w:lang w:eastAsia="sv-SE"/>
        </w:rPr>
        <w:t>ngs</w:t>
      </w:r>
      <w:r w:rsidR="004E030B">
        <w:rPr>
          <w:rFonts w:eastAsia="Times New Roman" w:cs="Times New Roman"/>
          <w:color w:val="000000"/>
          <w:lang w:eastAsia="sv-SE"/>
        </w:rPr>
        <w:t>-</w:t>
      </w:r>
      <w:r w:rsidRPr="007866D1">
        <w:rPr>
          <w:rFonts w:eastAsia="Times New Roman" w:cs="Times New Roman"/>
          <w:color w:val="000000"/>
          <w:lang w:eastAsia="sv-SE"/>
        </w:rPr>
        <w:t>material. N</w:t>
      </w:r>
      <w:r w:rsidRPr="007866D1">
        <w:rPr>
          <w:rFonts w:eastAsia="Times New Roman" w:cs="Times New Roman" w:hint="eastAsia"/>
          <w:color w:val="000000"/>
          <w:lang w:eastAsia="sv-SE"/>
        </w:rPr>
        <w:t>ä</w:t>
      </w:r>
      <w:r w:rsidRPr="007866D1">
        <w:rPr>
          <w:rFonts w:eastAsia="Times New Roman" w:cs="Times New Roman"/>
          <w:color w:val="000000"/>
          <w:lang w:eastAsia="sv-SE"/>
        </w:rPr>
        <w:t xml:space="preserve">sta steg </w:t>
      </w:r>
      <w:r w:rsidRPr="007866D1">
        <w:rPr>
          <w:rFonts w:eastAsia="Times New Roman" w:cs="Times New Roman" w:hint="eastAsia"/>
          <w:color w:val="000000"/>
          <w:lang w:eastAsia="sv-SE"/>
        </w:rPr>
        <w:t>ä</w:t>
      </w:r>
      <w:r w:rsidRPr="007866D1">
        <w:rPr>
          <w:rFonts w:eastAsia="Times New Roman" w:cs="Times New Roman"/>
          <w:color w:val="000000"/>
          <w:lang w:eastAsia="sv-SE"/>
        </w:rPr>
        <w:t>r att hitta samarbeten med kommuner och andra akt</w:t>
      </w:r>
      <w:r w:rsidRPr="007866D1">
        <w:rPr>
          <w:rFonts w:eastAsia="Times New Roman" w:cs="Times New Roman" w:hint="eastAsia"/>
          <w:color w:val="000000"/>
          <w:lang w:eastAsia="sv-SE"/>
        </w:rPr>
        <w:t>ö</w:t>
      </w:r>
      <w:r w:rsidRPr="007866D1">
        <w:rPr>
          <w:rFonts w:eastAsia="Times New Roman" w:cs="Times New Roman"/>
          <w:color w:val="000000"/>
          <w:lang w:eastAsia="sv-SE"/>
        </w:rPr>
        <w:t>rer som snabbmatskedjor, k</w:t>
      </w:r>
      <w:r w:rsidRPr="007866D1">
        <w:rPr>
          <w:rFonts w:eastAsia="Times New Roman" w:cs="Times New Roman" w:hint="eastAsia"/>
          <w:color w:val="000000"/>
          <w:lang w:eastAsia="sv-SE"/>
        </w:rPr>
        <w:t>ö</w:t>
      </w:r>
      <w:r w:rsidRPr="007866D1">
        <w:rPr>
          <w:rFonts w:eastAsia="Times New Roman" w:cs="Times New Roman"/>
          <w:color w:val="000000"/>
          <w:lang w:eastAsia="sv-SE"/>
        </w:rPr>
        <w:t>pcenter och andra som ligger n</w:t>
      </w:r>
      <w:r w:rsidRPr="007866D1">
        <w:rPr>
          <w:rFonts w:eastAsia="Times New Roman" w:cs="Times New Roman" w:hint="eastAsia"/>
          <w:color w:val="000000"/>
          <w:lang w:eastAsia="sv-SE"/>
        </w:rPr>
        <w:t>ä</w:t>
      </w:r>
      <w:r w:rsidRPr="007866D1">
        <w:rPr>
          <w:rFonts w:eastAsia="Times New Roman" w:cs="Times New Roman"/>
          <w:color w:val="000000"/>
          <w:lang w:eastAsia="sv-SE"/>
        </w:rPr>
        <w:t>ra v</w:t>
      </w:r>
      <w:r w:rsidRPr="007866D1">
        <w:rPr>
          <w:rFonts w:eastAsia="Times New Roman" w:cs="Times New Roman" w:hint="eastAsia"/>
          <w:color w:val="000000"/>
          <w:lang w:eastAsia="sv-SE"/>
        </w:rPr>
        <w:t>ä</w:t>
      </w:r>
      <w:r w:rsidRPr="007866D1">
        <w:rPr>
          <w:rFonts w:eastAsia="Times New Roman" w:cs="Times New Roman"/>
          <w:color w:val="000000"/>
          <w:lang w:eastAsia="sv-SE"/>
        </w:rPr>
        <w:t>gar och rastplatser.</w:t>
      </w:r>
    </w:p>
    <w:p w14:paraId="63716599" w14:textId="77777777" w:rsidR="00503A70" w:rsidRDefault="00503A70" w:rsidP="00503A70">
      <w:pPr>
        <w:pStyle w:val="Brdtextutanavstnd"/>
        <w:rPr>
          <w:rFonts w:ascii="Garamond" w:hAnsi="Garamond" w:cs="Arial"/>
        </w:rPr>
      </w:pPr>
    </w:p>
    <w:p w14:paraId="04D7C361" w14:textId="7FE93D63" w:rsidR="008325B9" w:rsidRPr="007866D1" w:rsidRDefault="00B83189" w:rsidP="00503A70">
      <w:pPr>
        <w:pStyle w:val="Brdtextutanavstnd"/>
        <w:rPr>
          <w:rFonts w:ascii="Garamond" w:hAnsi="Garamond" w:cs="Arial"/>
        </w:rPr>
      </w:pPr>
      <w:r w:rsidRPr="007866D1">
        <w:rPr>
          <w:rFonts w:ascii="Garamond" w:hAnsi="Garamond" w:cs="Arial"/>
        </w:rPr>
        <w:t xml:space="preserve">Den slåtter som görs på vägrenar har skapat landets största ängsmarker som i sin tur skapar livsmiljöer för många insekter och djur. Det är av stor vikt </w:t>
      </w:r>
      <w:r w:rsidR="004E030B">
        <w:rPr>
          <w:rFonts w:ascii="Garamond" w:hAnsi="Garamond" w:cs="Arial"/>
        </w:rPr>
        <w:br/>
      </w:r>
      <w:bookmarkStart w:id="0" w:name="_GoBack"/>
      <w:bookmarkEnd w:id="0"/>
      <w:r w:rsidRPr="007866D1">
        <w:rPr>
          <w:rFonts w:ascii="Garamond" w:hAnsi="Garamond" w:cs="Arial"/>
        </w:rPr>
        <w:t>att slåttern görs på rätt sätt</w:t>
      </w:r>
      <w:r w:rsidR="00887146" w:rsidRPr="007866D1">
        <w:rPr>
          <w:rFonts w:ascii="Garamond" w:hAnsi="Garamond" w:cs="Arial"/>
        </w:rPr>
        <w:t xml:space="preserve">. </w:t>
      </w:r>
      <w:r w:rsidR="0021203D" w:rsidRPr="007866D1">
        <w:rPr>
          <w:rFonts w:ascii="Garamond" w:hAnsi="Garamond" w:cs="Arial"/>
        </w:rPr>
        <w:t>Ängsekos</w:t>
      </w:r>
      <w:r w:rsidR="00887146" w:rsidRPr="007866D1">
        <w:rPr>
          <w:rFonts w:ascii="Garamond" w:hAnsi="Garamond" w:cs="Arial"/>
        </w:rPr>
        <w:t xml:space="preserve">ystemet </w:t>
      </w:r>
      <w:r w:rsidR="00037779">
        <w:rPr>
          <w:rFonts w:ascii="Garamond" w:hAnsi="Garamond" w:cs="Arial"/>
        </w:rPr>
        <w:t xml:space="preserve">kan </w:t>
      </w:r>
      <w:r w:rsidR="00887146" w:rsidRPr="007866D1">
        <w:rPr>
          <w:rFonts w:ascii="Garamond" w:hAnsi="Garamond" w:cs="Arial"/>
        </w:rPr>
        <w:t xml:space="preserve">påverkas negativt av förorenande ämnen </w:t>
      </w:r>
      <w:r w:rsidR="007866D1" w:rsidRPr="007866D1">
        <w:rPr>
          <w:rFonts w:ascii="Garamond" w:hAnsi="Garamond" w:cs="Arial"/>
        </w:rPr>
        <w:t xml:space="preserve">inklusive </w:t>
      </w:r>
      <w:r w:rsidR="00887146" w:rsidRPr="007866D1">
        <w:rPr>
          <w:rFonts w:ascii="Garamond" w:hAnsi="Garamond" w:cs="Arial"/>
        </w:rPr>
        <w:t>mikroplaster som kan tas upp i närings</w:t>
      </w:r>
      <w:r w:rsidR="004E030B">
        <w:rPr>
          <w:rFonts w:ascii="Garamond" w:hAnsi="Garamond" w:cs="Arial"/>
        </w:rPr>
        <w:t>-</w:t>
      </w:r>
      <w:r w:rsidR="00887146" w:rsidRPr="007866D1">
        <w:rPr>
          <w:rFonts w:ascii="Garamond" w:hAnsi="Garamond" w:cs="Arial"/>
        </w:rPr>
        <w:t xml:space="preserve">kedjorna. </w:t>
      </w:r>
    </w:p>
    <w:p w14:paraId="6D888587" w14:textId="77777777" w:rsidR="0069280D" w:rsidRPr="007866D1" w:rsidRDefault="0069280D" w:rsidP="00503A70">
      <w:pPr>
        <w:pStyle w:val="Brdtextutanavstnd"/>
      </w:pPr>
    </w:p>
    <w:p w14:paraId="1639EF4D" w14:textId="7BF9FDBF" w:rsidR="008325B9" w:rsidRPr="007866D1" w:rsidRDefault="008325B9" w:rsidP="00503A70">
      <w:pPr>
        <w:pStyle w:val="Brdtextutanavstnd"/>
      </w:pPr>
      <w:r w:rsidRPr="007866D1">
        <w:t xml:space="preserve">Stockholm den </w:t>
      </w:r>
      <w:sdt>
        <w:sdtPr>
          <w:id w:val="-1225218591"/>
          <w:placeholder>
            <w:docPart w:val="ADE0E1199F644FD9ADE9903EC8052BBD"/>
          </w:placeholder>
          <w:dataBinding w:prefixMappings="xmlns:ns0='http://lp/documentinfo/RK' " w:xpath="/ns0:DocumentInfo[1]/ns0:BaseInfo[1]/ns0:HeaderDate[1]" w:storeItemID="{4F1E87F3-C4CF-4D85-8E52-614F73BB4473}"/>
          <w:date w:fullDate="2020-05-29T00:00:00Z">
            <w:dateFormat w:val="d MMMM yyyy"/>
            <w:lid w:val="sv-SE"/>
            <w:storeMappedDataAs w:val="dateTime"/>
            <w:calendar w:val="gregorian"/>
          </w:date>
        </w:sdtPr>
        <w:sdtEndPr/>
        <w:sdtContent>
          <w:r w:rsidR="007B36A0">
            <w:t>29 maj 2020</w:t>
          </w:r>
        </w:sdtContent>
      </w:sdt>
    </w:p>
    <w:p w14:paraId="5B36EE8B" w14:textId="77777777" w:rsidR="0073558A" w:rsidRDefault="0073558A" w:rsidP="00503A70">
      <w:pPr>
        <w:pStyle w:val="Brdtextutanavstnd"/>
      </w:pPr>
    </w:p>
    <w:p w14:paraId="38B81299" w14:textId="77777777" w:rsidR="0073558A" w:rsidRDefault="0073558A" w:rsidP="00503A70">
      <w:pPr>
        <w:pStyle w:val="Brdtextutanavstnd"/>
      </w:pPr>
    </w:p>
    <w:p w14:paraId="21B8B672" w14:textId="77777777" w:rsidR="0073558A" w:rsidRDefault="0073558A" w:rsidP="00503A70">
      <w:pPr>
        <w:pStyle w:val="Brdtextutanavstnd"/>
      </w:pPr>
    </w:p>
    <w:sdt>
      <w:sdtPr>
        <w:alias w:val="Klicka på listpilen"/>
        <w:tag w:val="run-loadAllMinistersFromDep_delete"/>
        <w:id w:val="-122627287"/>
        <w:placeholder>
          <w:docPart w:val="940BF150A05B4A5F8061AE3DC5D98349"/>
        </w:placeholder>
        <w:dataBinding w:prefixMappings="xmlns:ns0='http://lp/documentinfo/RK' " w:xpath="/ns0:DocumentInfo[1]/ns0:BaseInfo[1]/ns0:TopSender[1]" w:storeItemID="{4F1E87F3-C4CF-4D85-8E52-614F73BB4473}"/>
        <w:comboBox w:lastValue="Miljö- och klimatministern samt vice statsministern">
          <w:listItem w:displayText="Isabella Lövin" w:value="Miljö- och klimatministern samt vice statsministern"/>
        </w:comboBox>
      </w:sdtPr>
      <w:sdtEndPr/>
      <w:sdtContent>
        <w:p w14:paraId="479E0A14" w14:textId="08AE4C7B" w:rsidR="008325B9" w:rsidRPr="007866D1" w:rsidRDefault="002B70CE" w:rsidP="00503A70">
          <w:pPr>
            <w:pStyle w:val="Brdtextutanavstnd"/>
          </w:pPr>
          <w:r w:rsidRPr="007866D1">
            <w:t>Isabella Lövin</w:t>
          </w:r>
        </w:p>
      </w:sdtContent>
    </w:sdt>
    <w:sectPr w:rsidR="008325B9" w:rsidRPr="007866D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4DFA" w14:textId="77777777" w:rsidR="00B82D3D" w:rsidRDefault="00B82D3D" w:rsidP="00A87A54">
      <w:pPr>
        <w:spacing w:after="0" w:line="240" w:lineRule="auto"/>
      </w:pPr>
      <w:r>
        <w:separator/>
      </w:r>
    </w:p>
  </w:endnote>
  <w:endnote w:type="continuationSeparator" w:id="0">
    <w:p w14:paraId="262E6ED0" w14:textId="77777777" w:rsidR="00B82D3D" w:rsidRDefault="00B82D3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97143A" w14:textId="77777777" w:rsidTr="006A26EC">
      <w:trPr>
        <w:trHeight w:val="227"/>
        <w:jc w:val="right"/>
      </w:trPr>
      <w:tc>
        <w:tcPr>
          <w:tcW w:w="708" w:type="dxa"/>
          <w:vAlign w:val="bottom"/>
        </w:tcPr>
        <w:p w14:paraId="549CA5F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366D16D" w14:textId="77777777" w:rsidTr="006A26EC">
      <w:trPr>
        <w:trHeight w:val="850"/>
        <w:jc w:val="right"/>
      </w:trPr>
      <w:tc>
        <w:tcPr>
          <w:tcW w:w="708" w:type="dxa"/>
          <w:vAlign w:val="bottom"/>
        </w:tcPr>
        <w:p w14:paraId="76EFAA57" w14:textId="77777777" w:rsidR="005606BC" w:rsidRPr="00347E11" w:rsidRDefault="005606BC" w:rsidP="005606BC">
          <w:pPr>
            <w:pStyle w:val="Sidfot"/>
            <w:spacing w:line="276" w:lineRule="auto"/>
            <w:jc w:val="right"/>
          </w:pPr>
        </w:p>
      </w:tc>
    </w:tr>
  </w:tbl>
  <w:p w14:paraId="7A7D2C5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30DE4E" w14:textId="77777777" w:rsidTr="001F4302">
      <w:trPr>
        <w:trHeight w:val="510"/>
      </w:trPr>
      <w:tc>
        <w:tcPr>
          <w:tcW w:w="8525" w:type="dxa"/>
          <w:gridSpan w:val="2"/>
          <w:vAlign w:val="bottom"/>
        </w:tcPr>
        <w:p w14:paraId="5D462CC8" w14:textId="77777777" w:rsidR="00347E11" w:rsidRPr="00347E11" w:rsidRDefault="00347E11" w:rsidP="00347E11">
          <w:pPr>
            <w:pStyle w:val="Sidfot"/>
            <w:rPr>
              <w:sz w:val="8"/>
            </w:rPr>
          </w:pPr>
        </w:p>
      </w:tc>
    </w:tr>
    <w:tr w:rsidR="00093408" w:rsidRPr="00EE3C0F" w14:paraId="5F0796DD" w14:textId="77777777" w:rsidTr="00C26068">
      <w:trPr>
        <w:trHeight w:val="227"/>
      </w:trPr>
      <w:tc>
        <w:tcPr>
          <w:tcW w:w="4074" w:type="dxa"/>
        </w:tcPr>
        <w:p w14:paraId="35CD3486" w14:textId="77777777" w:rsidR="00347E11" w:rsidRPr="00F53AEA" w:rsidRDefault="00347E11" w:rsidP="00C26068">
          <w:pPr>
            <w:pStyle w:val="Sidfot"/>
            <w:spacing w:line="276" w:lineRule="auto"/>
          </w:pPr>
        </w:p>
      </w:tc>
      <w:tc>
        <w:tcPr>
          <w:tcW w:w="4451" w:type="dxa"/>
        </w:tcPr>
        <w:p w14:paraId="1C64B885" w14:textId="77777777" w:rsidR="00093408" w:rsidRPr="00F53AEA" w:rsidRDefault="00093408" w:rsidP="00F53AEA">
          <w:pPr>
            <w:pStyle w:val="Sidfot"/>
            <w:spacing w:line="276" w:lineRule="auto"/>
          </w:pPr>
        </w:p>
      </w:tc>
    </w:tr>
  </w:tbl>
  <w:p w14:paraId="413380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7A66" w14:textId="77777777" w:rsidR="00B82D3D" w:rsidRDefault="00B82D3D" w:rsidP="00A87A54">
      <w:pPr>
        <w:spacing w:after="0" w:line="240" w:lineRule="auto"/>
      </w:pPr>
      <w:r>
        <w:separator/>
      </w:r>
    </w:p>
  </w:footnote>
  <w:footnote w:type="continuationSeparator" w:id="0">
    <w:p w14:paraId="68486D16" w14:textId="77777777" w:rsidR="00B82D3D" w:rsidRDefault="00B82D3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25B9" w14:paraId="63799143" w14:textId="77777777" w:rsidTr="00C93EBA">
      <w:trPr>
        <w:trHeight w:val="227"/>
      </w:trPr>
      <w:tc>
        <w:tcPr>
          <w:tcW w:w="5534" w:type="dxa"/>
        </w:tcPr>
        <w:p w14:paraId="19EE41C9" w14:textId="77777777" w:rsidR="008325B9" w:rsidRPr="007D73AB" w:rsidRDefault="008325B9">
          <w:pPr>
            <w:pStyle w:val="Sidhuvud"/>
          </w:pPr>
        </w:p>
      </w:tc>
      <w:tc>
        <w:tcPr>
          <w:tcW w:w="3170" w:type="dxa"/>
          <w:vAlign w:val="bottom"/>
        </w:tcPr>
        <w:p w14:paraId="645E7483" w14:textId="77777777" w:rsidR="008325B9" w:rsidRPr="007D73AB" w:rsidRDefault="008325B9" w:rsidP="00340DE0">
          <w:pPr>
            <w:pStyle w:val="Sidhuvud"/>
          </w:pPr>
        </w:p>
      </w:tc>
      <w:tc>
        <w:tcPr>
          <w:tcW w:w="1134" w:type="dxa"/>
        </w:tcPr>
        <w:p w14:paraId="16A8C426" w14:textId="77777777" w:rsidR="008325B9" w:rsidRDefault="008325B9" w:rsidP="005A703A">
          <w:pPr>
            <w:pStyle w:val="Sidhuvud"/>
          </w:pPr>
        </w:p>
      </w:tc>
    </w:tr>
    <w:tr w:rsidR="008325B9" w14:paraId="4D8FC48C" w14:textId="77777777" w:rsidTr="00C93EBA">
      <w:trPr>
        <w:trHeight w:val="1928"/>
      </w:trPr>
      <w:tc>
        <w:tcPr>
          <w:tcW w:w="5534" w:type="dxa"/>
        </w:tcPr>
        <w:p w14:paraId="49C69EAA" w14:textId="77777777" w:rsidR="008325B9" w:rsidRPr="00340DE0" w:rsidRDefault="008325B9" w:rsidP="00340DE0">
          <w:pPr>
            <w:pStyle w:val="Sidhuvud"/>
          </w:pPr>
          <w:r>
            <w:rPr>
              <w:noProof/>
            </w:rPr>
            <w:drawing>
              <wp:inline distT="0" distB="0" distL="0" distR="0" wp14:anchorId="6A15D599" wp14:editId="62B031B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C1CC1A" w14:textId="77777777" w:rsidR="008325B9" w:rsidRPr="00710A6C" w:rsidRDefault="008325B9" w:rsidP="00EE3C0F">
          <w:pPr>
            <w:pStyle w:val="Sidhuvud"/>
            <w:rPr>
              <w:b/>
            </w:rPr>
          </w:pPr>
        </w:p>
        <w:p w14:paraId="1CBFF450" w14:textId="5D828A64" w:rsidR="008325B9" w:rsidRDefault="008325B9" w:rsidP="00EE3C0F">
          <w:pPr>
            <w:pStyle w:val="Sidhuvud"/>
          </w:pPr>
        </w:p>
        <w:p w14:paraId="0B0C6600" w14:textId="77777777" w:rsidR="008325B9" w:rsidRDefault="008325B9" w:rsidP="00EE3C0F">
          <w:pPr>
            <w:pStyle w:val="Sidhuvud"/>
          </w:pPr>
        </w:p>
        <w:p w14:paraId="75B1C5AB" w14:textId="77777777" w:rsidR="008325B9" w:rsidRDefault="008325B9" w:rsidP="00EE3C0F">
          <w:pPr>
            <w:pStyle w:val="Sidhuvud"/>
          </w:pPr>
        </w:p>
        <w:sdt>
          <w:sdtPr>
            <w:alias w:val="Dnr"/>
            <w:tag w:val="ccRKShow_Dnr"/>
            <w:id w:val="-829283628"/>
            <w:placeholder>
              <w:docPart w:val="F1802BC594E74DD69F1EEFED439AE815"/>
            </w:placeholder>
            <w:dataBinding w:prefixMappings="xmlns:ns0='http://lp/documentinfo/RK' " w:xpath="/ns0:DocumentInfo[1]/ns0:BaseInfo[1]/ns0:Dnr[1]" w:storeItemID="{4F1E87F3-C4CF-4D85-8E52-614F73BB4473}"/>
            <w:text/>
          </w:sdtPr>
          <w:sdtEndPr/>
          <w:sdtContent>
            <w:p w14:paraId="3FF92FC0" w14:textId="1DA5BC45" w:rsidR="008325B9" w:rsidRDefault="008325B9" w:rsidP="00EE3C0F">
              <w:pPr>
                <w:pStyle w:val="Sidhuvud"/>
              </w:pPr>
              <w:r>
                <w:t>M2020/</w:t>
              </w:r>
              <w:r w:rsidR="002D4161">
                <w:t>00759/Nm</w:t>
              </w:r>
            </w:p>
          </w:sdtContent>
        </w:sdt>
        <w:sdt>
          <w:sdtPr>
            <w:alias w:val="DocNumber"/>
            <w:tag w:val="DocNumber"/>
            <w:id w:val="1726028884"/>
            <w:placeholder>
              <w:docPart w:val="7BBC0D77DAA44DDCAD7B4FE369F363A0"/>
            </w:placeholder>
            <w:showingPlcHdr/>
            <w:dataBinding w:prefixMappings="xmlns:ns0='http://lp/documentinfo/RK' " w:xpath="/ns0:DocumentInfo[1]/ns0:BaseInfo[1]/ns0:DocNumber[1]" w:storeItemID="{4F1E87F3-C4CF-4D85-8E52-614F73BB4473}"/>
            <w:text/>
          </w:sdtPr>
          <w:sdtEndPr/>
          <w:sdtContent>
            <w:p w14:paraId="55A9B1B0" w14:textId="77777777" w:rsidR="008325B9" w:rsidRDefault="008325B9" w:rsidP="00EE3C0F">
              <w:pPr>
                <w:pStyle w:val="Sidhuvud"/>
              </w:pPr>
              <w:r>
                <w:rPr>
                  <w:rStyle w:val="Platshllartext"/>
                </w:rPr>
                <w:t xml:space="preserve"> </w:t>
              </w:r>
            </w:p>
          </w:sdtContent>
        </w:sdt>
        <w:p w14:paraId="6A129E14" w14:textId="77777777" w:rsidR="008325B9" w:rsidRDefault="008325B9" w:rsidP="00EE3C0F">
          <w:pPr>
            <w:pStyle w:val="Sidhuvud"/>
          </w:pPr>
        </w:p>
      </w:tc>
      <w:tc>
        <w:tcPr>
          <w:tcW w:w="1134" w:type="dxa"/>
        </w:tcPr>
        <w:p w14:paraId="674749BE" w14:textId="77777777" w:rsidR="008325B9" w:rsidRDefault="008325B9" w:rsidP="0094502D">
          <w:pPr>
            <w:pStyle w:val="Sidhuvud"/>
          </w:pPr>
        </w:p>
        <w:p w14:paraId="34E4EE1E" w14:textId="77777777" w:rsidR="008325B9" w:rsidRPr="0094502D" w:rsidRDefault="008325B9" w:rsidP="00EC71A6">
          <w:pPr>
            <w:pStyle w:val="Sidhuvud"/>
          </w:pPr>
        </w:p>
      </w:tc>
    </w:tr>
    <w:tr w:rsidR="008325B9" w14:paraId="52739AB3" w14:textId="77777777" w:rsidTr="00C93EBA">
      <w:trPr>
        <w:trHeight w:val="2268"/>
      </w:trPr>
      <w:sdt>
        <w:sdtPr>
          <w:rPr>
            <w:b/>
          </w:rPr>
          <w:alias w:val="SenderText"/>
          <w:tag w:val="ccRKShow_SenderText"/>
          <w:id w:val="1374046025"/>
          <w:placeholder>
            <w:docPart w:val="514298ECED7944258610E64E2DDB24CE"/>
          </w:placeholder>
        </w:sdtPr>
        <w:sdtEndPr>
          <w:rPr>
            <w:b w:val="0"/>
          </w:rPr>
        </w:sdtEndPr>
        <w:sdtContent>
          <w:tc>
            <w:tcPr>
              <w:tcW w:w="5534" w:type="dxa"/>
              <w:tcMar>
                <w:right w:w="1134" w:type="dxa"/>
              </w:tcMar>
            </w:tcPr>
            <w:p w14:paraId="1F740BEC" w14:textId="77777777" w:rsidR="002B70CE" w:rsidRPr="002B70CE" w:rsidRDefault="002B70CE" w:rsidP="00340DE0">
              <w:pPr>
                <w:pStyle w:val="Sidhuvud"/>
                <w:rPr>
                  <w:b/>
                </w:rPr>
              </w:pPr>
              <w:r w:rsidRPr="002B70CE">
                <w:rPr>
                  <w:b/>
                </w:rPr>
                <w:t>Miljödepartementet</w:t>
              </w:r>
            </w:p>
            <w:p w14:paraId="41FA2723" w14:textId="77777777" w:rsidR="008325B9" w:rsidRPr="00340DE0" w:rsidRDefault="002B70CE" w:rsidP="00340DE0">
              <w:pPr>
                <w:pStyle w:val="Sidhuvud"/>
              </w:pPr>
              <w:r w:rsidRPr="002B70CE">
                <w:t>Miljö- och klimatministern samt vice statsministern</w:t>
              </w:r>
            </w:p>
          </w:tc>
        </w:sdtContent>
      </w:sdt>
      <w:sdt>
        <w:sdtPr>
          <w:alias w:val="Recipient"/>
          <w:tag w:val="ccRKShow_Recipient"/>
          <w:id w:val="-28344517"/>
          <w:placeholder>
            <w:docPart w:val="58F5E4683D9C46FBB566507756CC81FF"/>
          </w:placeholder>
          <w:dataBinding w:prefixMappings="xmlns:ns0='http://lp/documentinfo/RK' " w:xpath="/ns0:DocumentInfo[1]/ns0:BaseInfo[1]/ns0:Recipient[1]" w:storeItemID="{4F1E87F3-C4CF-4D85-8E52-614F73BB4473}"/>
          <w:text w:multiLine="1"/>
        </w:sdtPr>
        <w:sdtEndPr/>
        <w:sdtContent>
          <w:tc>
            <w:tcPr>
              <w:tcW w:w="3170" w:type="dxa"/>
            </w:tcPr>
            <w:p w14:paraId="34BC51B7" w14:textId="77777777" w:rsidR="008325B9" w:rsidRDefault="008325B9" w:rsidP="00547B89">
              <w:pPr>
                <w:pStyle w:val="Sidhuvud"/>
              </w:pPr>
              <w:r>
                <w:t>Till riksdagen</w:t>
              </w:r>
            </w:p>
          </w:tc>
        </w:sdtContent>
      </w:sdt>
      <w:tc>
        <w:tcPr>
          <w:tcW w:w="1134" w:type="dxa"/>
        </w:tcPr>
        <w:p w14:paraId="3797B7D1" w14:textId="77777777" w:rsidR="008325B9" w:rsidRDefault="008325B9" w:rsidP="003E6020">
          <w:pPr>
            <w:pStyle w:val="Sidhuvud"/>
          </w:pPr>
        </w:p>
      </w:tc>
    </w:tr>
  </w:tbl>
  <w:p w14:paraId="3802B3B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2F8B35A5"/>
    <w:multiLevelType w:val="hybridMultilevel"/>
    <w:tmpl w:val="3DBCAB74"/>
    <w:lvl w:ilvl="0" w:tplc="F1829D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B9"/>
    <w:rsid w:val="00000290"/>
    <w:rsid w:val="00001068"/>
    <w:rsid w:val="0000412C"/>
    <w:rsid w:val="00004D5C"/>
    <w:rsid w:val="00005F68"/>
    <w:rsid w:val="00006CA7"/>
    <w:rsid w:val="000128EB"/>
    <w:rsid w:val="00012B00"/>
    <w:rsid w:val="00014EF6"/>
    <w:rsid w:val="0001612D"/>
    <w:rsid w:val="00016730"/>
    <w:rsid w:val="00017197"/>
    <w:rsid w:val="0001725B"/>
    <w:rsid w:val="000203B0"/>
    <w:rsid w:val="000205ED"/>
    <w:rsid w:val="000241FA"/>
    <w:rsid w:val="00025992"/>
    <w:rsid w:val="00026711"/>
    <w:rsid w:val="0002708E"/>
    <w:rsid w:val="0002763D"/>
    <w:rsid w:val="0003679E"/>
    <w:rsid w:val="00037779"/>
    <w:rsid w:val="0004068D"/>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D5B"/>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A91"/>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235"/>
    <w:rsid w:val="001F4302"/>
    <w:rsid w:val="001F50BE"/>
    <w:rsid w:val="001F525B"/>
    <w:rsid w:val="001F6BBE"/>
    <w:rsid w:val="00201498"/>
    <w:rsid w:val="00204079"/>
    <w:rsid w:val="002102FD"/>
    <w:rsid w:val="002116FE"/>
    <w:rsid w:val="00211B4E"/>
    <w:rsid w:val="0021203D"/>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B70CE"/>
    <w:rsid w:val="002C1D37"/>
    <w:rsid w:val="002C2A30"/>
    <w:rsid w:val="002C4348"/>
    <w:rsid w:val="002C476F"/>
    <w:rsid w:val="002C5B48"/>
    <w:rsid w:val="002D014F"/>
    <w:rsid w:val="002D2647"/>
    <w:rsid w:val="002D4161"/>
    <w:rsid w:val="002D4298"/>
    <w:rsid w:val="002D4829"/>
    <w:rsid w:val="002D6541"/>
    <w:rsid w:val="002E150B"/>
    <w:rsid w:val="002E2C89"/>
    <w:rsid w:val="002E3609"/>
    <w:rsid w:val="002E4D3F"/>
    <w:rsid w:val="002E5668"/>
    <w:rsid w:val="002E61A5"/>
    <w:rsid w:val="002F3675"/>
    <w:rsid w:val="002F59E0"/>
    <w:rsid w:val="002F66A6"/>
    <w:rsid w:val="002F73CB"/>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30B"/>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A70"/>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80D"/>
    <w:rsid w:val="0069523C"/>
    <w:rsid w:val="006962CA"/>
    <w:rsid w:val="00696A95"/>
    <w:rsid w:val="006A09DA"/>
    <w:rsid w:val="006A1835"/>
    <w:rsid w:val="006A2625"/>
    <w:rsid w:val="006B4A30"/>
    <w:rsid w:val="006B7569"/>
    <w:rsid w:val="006C1FA4"/>
    <w:rsid w:val="006C28EE"/>
    <w:rsid w:val="006C4FF1"/>
    <w:rsid w:val="006D2998"/>
    <w:rsid w:val="006D3188"/>
    <w:rsid w:val="006D5159"/>
    <w:rsid w:val="006D6779"/>
    <w:rsid w:val="006E08FC"/>
    <w:rsid w:val="006E583B"/>
    <w:rsid w:val="006F2588"/>
    <w:rsid w:val="00710A6C"/>
    <w:rsid w:val="00710D98"/>
    <w:rsid w:val="00711CE9"/>
    <w:rsid w:val="00712266"/>
    <w:rsid w:val="00712593"/>
    <w:rsid w:val="00712D82"/>
    <w:rsid w:val="00716E22"/>
    <w:rsid w:val="007171AB"/>
    <w:rsid w:val="007213D0"/>
    <w:rsid w:val="007219C0"/>
    <w:rsid w:val="00731C75"/>
    <w:rsid w:val="00732599"/>
    <w:rsid w:val="0073558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6D1"/>
    <w:rsid w:val="007900CC"/>
    <w:rsid w:val="0079641B"/>
    <w:rsid w:val="00797A90"/>
    <w:rsid w:val="007A1856"/>
    <w:rsid w:val="007A1887"/>
    <w:rsid w:val="007A629C"/>
    <w:rsid w:val="007A6348"/>
    <w:rsid w:val="007B023C"/>
    <w:rsid w:val="007B03CC"/>
    <w:rsid w:val="007B2F08"/>
    <w:rsid w:val="007B36A0"/>
    <w:rsid w:val="007C44FF"/>
    <w:rsid w:val="007C6456"/>
    <w:rsid w:val="007C7BDB"/>
    <w:rsid w:val="007D2FF5"/>
    <w:rsid w:val="007D4BCF"/>
    <w:rsid w:val="007D73AB"/>
    <w:rsid w:val="007D790E"/>
    <w:rsid w:val="007E2712"/>
    <w:rsid w:val="007E4A9C"/>
    <w:rsid w:val="007E5516"/>
    <w:rsid w:val="007E7EE2"/>
    <w:rsid w:val="007F06CA"/>
    <w:rsid w:val="007F0AD3"/>
    <w:rsid w:val="007F0DD0"/>
    <w:rsid w:val="007F61D0"/>
    <w:rsid w:val="0080228F"/>
    <w:rsid w:val="00804C1B"/>
    <w:rsid w:val="0080595A"/>
    <w:rsid w:val="0080608A"/>
    <w:rsid w:val="008150A6"/>
    <w:rsid w:val="00815A8F"/>
    <w:rsid w:val="00817098"/>
    <w:rsid w:val="008178E6"/>
    <w:rsid w:val="0082249C"/>
    <w:rsid w:val="00824CCE"/>
    <w:rsid w:val="00830B7B"/>
    <w:rsid w:val="008325B9"/>
    <w:rsid w:val="00832661"/>
    <w:rsid w:val="008349AA"/>
    <w:rsid w:val="008375D5"/>
    <w:rsid w:val="00841486"/>
    <w:rsid w:val="00842BC9"/>
    <w:rsid w:val="008431AF"/>
    <w:rsid w:val="0084476E"/>
    <w:rsid w:val="00845137"/>
    <w:rsid w:val="008504F6"/>
    <w:rsid w:val="0085240E"/>
    <w:rsid w:val="00852484"/>
    <w:rsid w:val="00853F7F"/>
    <w:rsid w:val="008573B9"/>
    <w:rsid w:val="0085782D"/>
    <w:rsid w:val="00863BB7"/>
    <w:rsid w:val="008730FD"/>
    <w:rsid w:val="00873DA1"/>
    <w:rsid w:val="00875DDD"/>
    <w:rsid w:val="00881BC6"/>
    <w:rsid w:val="008860CC"/>
    <w:rsid w:val="00886EEE"/>
    <w:rsid w:val="00887146"/>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D94"/>
    <w:rsid w:val="00B640A8"/>
    <w:rsid w:val="00B64962"/>
    <w:rsid w:val="00B66AC0"/>
    <w:rsid w:val="00B71634"/>
    <w:rsid w:val="00B73091"/>
    <w:rsid w:val="00B75139"/>
    <w:rsid w:val="00B80840"/>
    <w:rsid w:val="00B815FC"/>
    <w:rsid w:val="00B81623"/>
    <w:rsid w:val="00B82A05"/>
    <w:rsid w:val="00B82D3D"/>
    <w:rsid w:val="00B83189"/>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07D0"/>
    <w:rsid w:val="00C31F15"/>
    <w:rsid w:val="00C32067"/>
    <w:rsid w:val="00C36E3A"/>
    <w:rsid w:val="00C37A77"/>
    <w:rsid w:val="00C41141"/>
    <w:rsid w:val="00C449AD"/>
    <w:rsid w:val="00C44E30"/>
    <w:rsid w:val="00C461E6"/>
    <w:rsid w:val="00C50045"/>
    <w:rsid w:val="00C50771"/>
    <w:rsid w:val="00C508BE"/>
    <w:rsid w:val="00C55F78"/>
    <w:rsid w:val="00C55FE8"/>
    <w:rsid w:val="00C63EC4"/>
    <w:rsid w:val="00C64CD9"/>
    <w:rsid w:val="00C670F8"/>
    <w:rsid w:val="00C6780B"/>
    <w:rsid w:val="00C73A90"/>
    <w:rsid w:val="00C76853"/>
    <w:rsid w:val="00C76D49"/>
    <w:rsid w:val="00C80AD4"/>
    <w:rsid w:val="00C80B5E"/>
    <w:rsid w:val="00C82055"/>
    <w:rsid w:val="00C8630A"/>
    <w:rsid w:val="00C9061B"/>
    <w:rsid w:val="00C93EBA"/>
    <w:rsid w:val="00C9592D"/>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444"/>
    <w:rsid w:val="00E02E5C"/>
    <w:rsid w:val="00E03BCB"/>
    <w:rsid w:val="00E06EC1"/>
    <w:rsid w:val="00E124DC"/>
    <w:rsid w:val="00E15A41"/>
    <w:rsid w:val="00E22D68"/>
    <w:rsid w:val="00E247D9"/>
    <w:rsid w:val="00E258D8"/>
    <w:rsid w:val="00E26DDF"/>
    <w:rsid w:val="00E270E5"/>
    <w:rsid w:val="00E30167"/>
    <w:rsid w:val="00E32C2B"/>
    <w:rsid w:val="00E32D8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EC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111964"/>
  <w15:docId w15:val="{4AEA4A04-8FA5-46DF-8927-001EECA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459">
      <w:bodyDiv w:val="1"/>
      <w:marLeft w:val="0"/>
      <w:marRight w:val="0"/>
      <w:marTop w:val="0"/>
      <w:marBottom w:val="0"/>
      <w:divBdr>
        <w:top w:val="none" w:sz="0" w:space="0" w:color="auto"/>
        <w:left w:val="none" w:sz="0" w:space="0" w:color="auto"/>
        <w:bottom w:val="none" w:sz="0" w:space="0" w:color="auto"/>
        <w:right w:val="none" w:sz="0" w:space="0" w:color="auto"/>
      </w:divBdr>
    </w:div>
    <w:div w:id="18103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02BC594E74DD69F1EEFED439AE815"/>
        <w:category>
          <w:name w:val="Allmänt"/>
          <w:gallery w:val="placeholder"/>
        </w:category>
        <w:types>
          <w:type w:val="bbPlcHdr"/>
        </w:types>
        <w:behaviors>
          <w:behavior w:val="content"/>
        </w:behaviors>
        <w:guid w:val="{0D09564D-709A-4B02-BB9F-E13C0BC8B908}"/>
      </w:docPartPr>
      <w:docPartBody>
        <w:p w:rsidR="007B010E" w:rsidRDefault="005A39E6" w:rsidP="005A39E6">
          <w:pPr>
            <w:pStyle w:val="F1802BC594E74DD69F1EEFED439AE815"/>
          </w:pPr>
          <w:r>
            <w:rPr>
              <w:rStyle w:val="Platshllartext"/>
            </w:rPr>
            <w:t xml:space="preserve"> </w:t>
          </w:r>
        </w:p>
      </w:docPartBody>
    </w:docPart>
    <w:docPart>
      <w:docPartPr>
        <w:name w:val="7BBC0D77DAA44DDCAD7B4FE369F363A0"/>
        <w:category>
          <w:name w:val="Allmänt"/>
          <w:gallery w:val="placeholder"/>
        </w:category>
        <w:types>
          <w:type w:val="bbPlcHdr"/>
        </w:types>
        <w:behaviors>
          <w:behavior w:val="content"/>
        </w:behaviors>
        <w:guid w:val="{242D7E54-A3A2-43F7-9473-5EB71B3FAB6C}"/>
      </w:docPartPr>
      <w:docPartBody>
        <w:p w:rsidR="007B010E" w:rsidRDefault="005A39E6" w:rsidP="005A39E6">
          <w:pPr>
            <w:pStyle w:val="7BBC0D77DAA44DDCAD7B4FE369F363A01"/>
          </w:pPr>
          <w:r>
            <w:rPr>
              <w:rStyle w:val="Platshllartext"/>
            </w:rPr>
            <w:t xml:space="preserve"> </w:t>
          </w:r>
        </w:p>
      </w:docPartBody>
    </w:docPart>
    <w:docPart>
      <w:docPartPr>
        <w:name w:val="514298ECED7944258610E64E2DDB24CE"/>
        <w:category>
          <w:name w:val="Allmänt"/>
          <w:gallery w:val="placeholder"/>
        </w:category>
        <w:types>
          <w:type w:val="bbPlcHdr"/>
        </w:types>
        <w:behaviors>
          <w:behavior w:val="content"/>
        </w:behaviors>
        <w:guid w:val="{A22BEF81-ED29-4F0F-B34D-3AC0E4F6632F}"/>
      </w:docPartPr>
      <w:docPartBody>
        <w:p w:rsidR="007B010E" w:rsidRDefault="005A39E6" w:rsidP="005A39E6">
          <w:pPr>
            <w:pStyle w:val="514298ECED7944258610E64E2DDB24CE1"/>
          </w:pPr>
          <w:r>
            <w:rPr>
              <w:rStyle w:val="Platshllartext"/>
            </w:rPr>
            <w:t xml:space="preserve"> </w:t>
          </w:r>
        </w:p>
      </w:docPartBody>
    </w:docPart>
    <w:docPart>
      <w:docPartPr>
        <w:name w:val="58F5E4683D9C46FBB566507756CC81FF"/>
        <w:category>
          <w:name w:val="Allmänt"/>
          <w:gallery w:val="placeholder"/>
        </w:category>
        <w:types>
          <w:type w:val="bbPlcHdr"/>
        </w:types>
        <w:behaviors>
          <w:behavior w:val="content"/>
        </w:behaviors>
        <w:guid w:val="{52F104C0-8689-49E9-983D-D3933DDADF1F}"/>
      </w:docPartPr>
      <w:docPartBody>
        <w:p w:rsidR="007B010E" w:rsidRDefault="005A39E6" w:rsidP="005A39E6">
          <w:pPr>
            <w:pStyle w:val="58F5E4683D9C46FBB566507756CC81FF"/>
          </w:pPr>
          <w:r>
            <w:rPr>
              <w:rStyle w:val="Platshllartext"/>
            </w:rPr>
            <w:t xml:space="preserve"> </w:t>
          </w:r>
        </w:p>
      </w:docPartBody>
    </w:docPart>
    <w:docPart>
      <w:docPartPr>
        <w:name w:val="ADE0E1199F644FD9ADE9903EC8052BBD"/>
        <w:category>
          <w:name w:val="Allmänt"/>
          <w:gallery w:val="placeholder"/>
        </w:category>
        <w:types>
          <w:type w:val="bbPlcHdr"/>
        </w:types>
        <w:behaviors>
          <w:behavior w:val="content"/>
        </w:behaviors>
        <w:guid w:val="{B38BC994-0C6A-434A-8122-77F78B3CD7DD}"/>
      </w:docPartPr>
      <w:docPartBody>
        <w:p w:rsidR="007B010E" w:rsidRDefault="005A39E6" w:rsidP="005A39E6">
          <w:pPr>
            <w:pStyle w:val="ADE0E1199F644FD9ADE9903EC8052BBD"/>
          </w:pPr>
          <w:r>
            <w:rPr>
              <w:rStyle w:val="Platshllartext"/>
            </w:rPr>
            <w:t>Klicka här för att ange datum.</w:t>
          </w:r>
        </w:p>
      </w:docPartBody>
    </w:docPart>
    <w:docPart>
      <w:docPartPr>
        <w:name w:val="940BF150A05B4A5F8061AE3DC5D98349"/>
        <w:category>
          <w:name w:val="Allmänt"/>
          <w:gallery w:val="placeholder"/>
        </w:category>
        <w:types>
          <w:type w:val="bbPlcHdr"/>
        </w:types>
        <w:behaviors>
          <w:behavior w:val="content"/>
        </w:behaviors>
        <w:guid w:val="{4C9ACF5C-91A9-4065-8F45-62F8191D5D0C}"/>
      </w:docPartPr>
      <w:docPartBody>
        <w:p w:rsidR="007B010E" w:rsidRDefault="005A39E6" w:rsidP="005A39E6">
          <w:pPr>
            <w:pStyle w:val="940BF150A05B4A5F8061AE3DC5D98349"/>
          </w:pPr>
          <w:r>
            <w:rPr>
              <w:rStyle w:val="Platshllartext"/>
            </w:rPr>
            <w:t>Välj undertecknare</w:t>
          </w:r>
          <w:r w:rsidRPr="00AC4EF6">
            <w:rPr>
              <w:rStyle w:val="Platshllartext"/>
            </w:rPr>
            <w:t>.</w:t>
          </w:r>
        </w:p>
      </w:docPartBody>
    </w:docPart>
    <w:docPart>
      <w:docPartPr>
        <w:name w:val="ABD70BF996D34F7C884F71BA192102C9"/>
        <w:category>
          <w:name w:val="Allmänt"/>
          <w:gallery w:val="placeholder"/>
        </w:category>
        <w:types>
          <w:type w:val="bbPlcHdr"/>
        </w:types>
        <w:behaviors>
          <w:behavior w:val="content"/>
        </w:behaviors>
        <w:guid w:val="{F1A09C41-5212-43B1-92C1-FE86C628719A}"/>
      </w:docPartPr>
      <w:docPartBody>
        <w:p w:rsidR="007B010E" w:rsidRDefault="005A39E6" w:rsidP="005A39E6">
          <w:pPr>
            <w:pStyle w:val="ABD70BF996D34F7C884F71BA192102C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E6"/>
    <w:rsid w:val="005A39E6"/>
    <w:rsid w:val="007B010E"/>
    <w:rsid w:val="00D54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E83465640264F799E19101E1ABAA12A">
    <w:name w:val="6E83465640264F799E19101E1ABAA12A"/>
    <w:rsid w:val="005A39E6"/>
  </w:style>
  <w:style w:type="character" w:styleId="Platshllartext">
    <w:name w:val="Placeholder Text"/>
    <w:basedOn w:val="Standardstycketeckensnitt"/>
    <w:uiPriority w:val="99"/>
    <w:semiHidden/>
    <w:rsid w:val="005A39E6"/>
    <w:rPr>
      <w:noProof w:val="0"/>
      <w:color w:val="808080"/>
    </w:rPr>
  </w:style>
  <w:style w:type="paragraph" w:customStyle="1" w:styleId="046A4E29CD4D44B79DE6D7A3E8F57C06">
    <w:name w:val="046A4E29CD4D44B79DE6D7A3E8F57C06"/>
    <w:rsid w:val="005A39E6"/>
  </w:style>
  <w:style w:type="paragraph" w:customStyle="1" w:styleId="498242BC671346DFB0375381E5165882">
    <w:name w:val="498242BC671346DFB0375381E5165882"/>
    <w:rsid w:val="005A39E6"/>
  </w:style>
  <w:style w:type="paragraph" w:customStyle="1" w:styleId="0C2678B77B5D43D481CAA188FFDCA0B6">
    <w:name w:val="0C2678B77B5D43D481CAA188FFDCA0B6"/>
    <w:rsid w:val="005A39E6"/>
  </w:style>
  <w:style w:type="paragraph" w:customStyle="1" w:styleId="F1802BC594E74DD69F1EEFED439AE815">
    <w:name w:val="F1802BC594E74DD69F1EEFED439AE815"/>
    <w:rsid w:val="005A39E6"/>
  </w:style>
  <w:style w:type="paragraph" w:customStyle="1" w:styleId="7BBC0D77DAA44DDCAD7B4FE369F363A0">
    <w:name w:val="7BBC0D77DAA44DDCAD7B4FE369F363A0"/>
    <w:rsid w:val="005A39E6"/>
  </w:style>
  <w:style w:type="paragraph" w:customStyle="1" w:styleId="65AE1787834C4624A4D3B9454F27B4E7">
    <w:name w:val="65AE1787834C4624A4D3B9454F27B4E7"/>
    <w:rsid w:val="005A39E6"/>
  </w:style>
  <w:style w:type="paragraph" w:customStyle="1" w:styleId="DE7445D46D0A41B095AEEABD75CED304">
    <w:name w:val="DE7445D46D0A41B095AEEABD75CED304"/>
    <w:rsid w:val="005A39E6"/>
  </w:style>
  <w:style w:type="paragraph" w:customStyle="1" w:styleId="469F59FAF0E74DD0B396DE046042655D">
    <w:name w:val="469F59FAF0E74DD0B396DE046042655D"/>
    <w:rsid w:val="005A39E6"/>
  </w:style>
  <w:style w:type="paragraph" w:customStyle="1" w:styleId="514298ECED7944258610E64E2DDB24CE">
    <w:name w:val="514298ECED7944258610E64E2DDB24CE"/>
    <w:rsid w:val="005A39E6"/>
  </w:style>
  <w:style w:type="paragraph" w:customStyle="1" w:styleId="58F5E4683D9C46FBB566507756CC81FF">
    <w:name w:val="58F5E4683D9C46FBB566507756CC81FF"/>
    <w:rsid w:val="005A39E6"/>
  </w:style>
  <w:style w:type="paragraph" w:customStyle="1" w:styleId="7BBC0D77DAA44DDCAD7B4FE369F363A01">
    <w:name w:val="7BBC0D77DAA44DDCAD7B4FE369F363A01"/>
    <w:rsid w:val="005A39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14298ECED7944258610E64E2DDB24CE1">
    <w:name w:val="514298ECED7944258610E64E2DDB24CE1"/>
    <w:rsid w:val="005A39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D38377E63E419BA74CD49D06DB802B">
    <w:name w:val="CCD38377E63E419BA74CD49D06DB802B"/>
    <w:rsid w:val="005A39E6"/>
  </w:style>
  <w:style w:type="paragraph" w:customStyle="1" w:styleId="02F769F347144BEBB7E85191C7AB8663">
    <w:name w:val="02F769F347144BEBB7E85191C7AB8663"/>
    <w:rsid w:val="005A39E6"/>
  </w:style>
  <w:style w:type="paragraph" w:customStyle="1" w:styleId="7F807150F4D9446CA34CCCDADD543A8B">
    <w:name w:val="7F807150F4D9446CA34CCCDADD543A8B"/>
    <w:rsid w:val="005A39E6"/>
  </w:style>
  <w:style w:type="paragraph" w:customStyle="1" w:styleId="77144BE81C1E4F29885452DB61C4C05D">
    <w:name w:val="77144BE81C1E4F29885452DB61C4C05D"/>
    <w:rsid w:val="005A39E6"/>
  </w:style>
  <w:style w:type="paragraph" w:customStyle="1" w:styleId="ADE0E1199F644FD9ADE9903EC8052BBD">
    <w:name w:val="ADE0E1199F644FD9ADE9903EC8052BBD"/>
    <w:rsid w:val="005A39E6"/>
  </w:style>
  <w:style w:type="paragraph" w:customStyle="1" w:styleId="940BF150A05B4A5F8061AE3DC5D98349">
    <w:name w:val="940BF150A05B4A5F8061AE3DC5D98349"/>
    <w:rsid w:val="005A39E6"/>
  </w:style>
  <w:style w:type="paragraph" w:customStyle="1" w:styleId="ABD70BF996D34F7C884F71BA192102C9">
    <w:name w:val="ABD70BF996D34F7C884F71BA192102C9"/>
    <w:rsid w:val="005A39E6"/>
  </w:style>
  <w:style w:type="paragraph" w:customStyle="1" w:styleId="1B61C872AAD54A7E8C016991A38658CE">
    <w:name w:val="1B61C872AAD54A7E8C016991A38658CE"/>
    <w:rsid w:val="005A39E6"/>
  </w:style>
  <w:style w:type="paragraph" w:customStyle="1" w:styleId="067118ABB03E46C29B9B00948BA23CED">
    <w:name w:val="067118ABB03E46C29B9B00948BA23CED"/>
    <w:rsid w:val="005A39E6"/>
  </w:style>
  <w:style w:type="paragraph" w:customStyle="1" w:styleId="472CA1907FF344D28F1CED2EE48318F6">
    <w:name w:val="472CA1907FF344D28F1CED2EE48318F6"/>
    <w:rsid w:val="005A39E6"/>
  </w:style>
  <w:style w:type="paragraph" w:customStyle="1" w:styleId="5B9B38721D5A4ABF84E290368BB89E65">
    <w:name w:val="5B9B38721D5A4ABF84E290368BB89E65"/>
    <w:rsid w:val="005A39E6"/>
  </w:style>
  <w:style w:type="paragraph" w:customStyle="1" w:styleId="1789CE7357BE4D85B8A77F778BF899C1">
    <w:name w:val="1789CE7357BE4D85B8A77F778BF899C1"/>
    <w:rsid w:val="005A39E6"/>
  </w:style>
  <w:style w:type="paragraph" w:customStyle="1" w:styleId="77156D50AC694285B6AC5CCF1A250091">
    <w:name w:val="77156D50AC694285B6AC5CCF1A250091"/>
    <w:rsid w:val="005A39E6"/>
  </w:style>
  <w:style w:type="paragraph" w:customStyle="1" w:styleId="C4DAE1CABED14B7E82589CA1D30E3E8C">
    <w:name w:val="C4DAE1CABED14B7E82589CA1D30E3E8C"/>
    <w:rsid w:val="005A39E6"/>
  </w:style>
  <w:style w:type="paragraph" w:customStyle="1" w:styleId="DDB6ACF9F7604220BAFC0D686C79C0EA">
    <w:name w:val="DDB6ACF9F7604220BAFC0D686C79C0EA"/>
    <w:rsid w:val="005A39E6"/>
  </w:style>
  <w:style w:type="paragraph" w:customStyle="1" w:styleId="91B3932FA7F8402D93CDF4F95246CC29">
    <w:name w:val="91B3932FA7F8402D93CDF4F95246CC29"/>
    <w:rsid w:val="005A39E6"/>
  </w:style>
  <w:style w:type="paragraph" w:customStyle="1" w:styleId="91B5EE87AD2E4486BCAE3DFB0F336927">
    <w:name w:val="91B5EE87AD2E4486BCAE3DFB0F336927"/>
    <w:rsid w:val="005A39E6"/>
  </w:style>
  <w:style w:type="paragraph" w:customStyle="1" w:styleId="2F0147D8B11C40EEAF6D933247A480B0">
    <w:name w:val="2F0147D8B11C40EEAF6D933247A480B0"/>
    <w:rsid w:val="005A39E6"/>
  </w:style>
  <w:style w:type="paragraph" w:customStyle="1" w:styleId="E25DA5226FE2422C95BD58737F156417">
    <w:name w:val="E25DA5226FE2422C95BD58737F156417"/>
    <w:rsid w:val="005A39E6"/>
  </w:style>
  <w:style w:type="paragraph" w:customStyle="1" w:styleId="18CB780716CF4FAE94FEA1192C8A8B73">
    <w:name w:val="18CB780716CF4FAE94FEA1192C8A8B73"/>
    <w:rsid w:val="005A39E6"/>
  </w:style>
  <w:style w:type="paragraph" w:customStyle="1" w:styleId="39FEED9E770F4AA99526441CDE753F67">
    <w:name w:val="39FEED9E770F4AA99526441CDE753F67"/>
    <w:rsid w:val="005A39E6"/>
  </w:style>
  <w:style w:type="paragraph" w:customStyle="1" w:styleId="FD268B4B55264970BD09247E79A521CF">
    <w:name w:val="FD268B4B55264970BD09247E79A521CF"/>
    <w:rsid w:val="005A3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53964a7b-44e6-42f6-9003-74795c5e1c66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29" ma:contentTypeDescription="Skapa nytt dokument med möjlighet att välja RK-mall" ma:contentTypeScope="" ma:versionID="5acb17481dfb77f2e46c72a4475d9d5a">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2020-05-29T00:00:00</HeaderDate>
    <Office/>
    <Dnr>M2020/00759/Nm</Dnr>
    <ParagrafNr/>
    <DocumentTitle/>
    <VisitingAddress/>
    <Extra1/>
    <Extra2/>
    <Extra3>Svar på fråga 2019/20:1364 av Katarina Brännström (M) Myndigheternas verksamhet och miljön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C0A5-F7A4-4A06-8CEE-C7800EACB896}"/>
</file>

<file path=customXml/itemProps2.xml><?xml version="1.0" encoding="utf-8"?>
<ds:datastoreItem xmlns:ds="http://schemas.openxmlformats.org/officeDocument/2006/customXml" ds:itemID="{8A8CFA95-8BE2-4BB2-89B0-779DB9A1F2E9}"/>
</file>

<file path=customXml/itemProps3.xml><?xml version="1.0" encoding="utf-8"?>
<ds:datastoreItem xmlns:ds="http://schemas.openxmlformats.org/officeDocument/2006/customXml" ds:itemID="{A9C9F308-3386-43D4-BB79-B67EA35E339F}"/>
</file>

<file path=customXml/itemProps4.xml><?xml version="1.0" encoding="utf-8"?>
<ds:datastoreItem xmlns:ds="http://schemas.openxmlformats.org/officeDocument/2006/customXml" ds:itemID="{8A8CFA95-8BE2-4BB2-89B0-779DB9A1F2E9}">
  <ds:schemaRefs>
    <ds:schemaRef ds:uri="http://schemas.microsoft.com/sharepoint/v3/contenttype/forms"/>
  </ds:schemaRefs>
</ds:datastoreItem>
</file>

<file path=customXml/itemProps5.xml><?xml version="1.0" encoding="utf-8"?>
<ds:datastoreItem xmlns:ds="http://schemas.openxmlformats.org/officeDocument/2006/customXml" ds:itemID="{5D552520-1194-47B1-A38F-B04B3DFBF135}">
  <ds:schemaRefs>
    <ds:schemaRef ds:uri="Microsoft.SharePoint.Taxonomy.ContentTypeSync"/>
  </ds:schemaRefs>
</ds:datastoreItem>
</file>

<file path=customXml/itemProps6.xml><?xml version="1.0" encoding="utf-8"?>
<ds:datastoreItem xmlns:ds="http://schemas.openxmlformats.org/officeDocument/2006/customXml" ds:itemID="{E8CCBF1B-A460-4AE3-9A06-52B1FAB5F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1E87F3-C4CF-4D85-8E52-614F73BB4473}"/>
</file>

<file path=customXml/itemProps8.xml><?xml version="1.0" encoding="utf-8"?>
<ds:datastoreItem xmlns:ds="http://schemas.openxmlformats.org/officeDocument/2006/customXml" ds:itemID="{6829D070-4492-4C36-AF98-51874AC15EDB}"/>
</file>

<file path=docProps/app.xml><?xml version="1.0" encoding="utf-8"?>
<Properties xmlns="http://schemas.openxmlformats.org/officeDocument/2006/extended-properties" xmlns:vt="http://schemas.openxmlformats.org/officeDocument/2006/docPropsVTypes">
  <Template>RK Basmall</Template>
  <TotalTime>0</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1364 av Katarina Brännström (M) Myndigheternas verksamhet och miljön.docx</dc:title>
  <dc:subject/>
  <dc:creator>Gunilla Blomquist</dc:creator>
  <cp:keywords/>
  <dc:description/>
  <cp:lastModifiedBy>Thomas H Pettersson</cp:lastModifiedBy>
  <cp:revision>3</cp:revision>
  <dcterms:created xsi:type="dcterms:W3CDTF">2020-05-29T10:46:00Z</dcterms:created>
  <dcterms:modified xsi:type="dcterms:W3CDTF">2020-05-29T10:47:00Z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8a9fb048-487e-423f-bc77-920c9e8a644b</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