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3957" w14:textId="79770E16" w:rsidR="00272B1D" w:rsidRDefault="00272B1D" w:rsidP="004213C7">
      <w:pPr>
        <w:pStyle w:val="Rubrik"/>
        <w:spacing w:after="360"/>
      </w:pPr>
      <w:bookmarkStart w:id="0" w:name="Start"/>
      <w:bookmarkEnd w:id="0"/>
      <w:r>
        <w:t xml:space="preserve">Svar på fråga 2020/21:1902 av </w:t>
      </w:r>
      <w:r w:rsidRPr="00272B1D">
        <w:t>Lina Nordquist</w:t>
      </w:r>
      <w:r>
        <w:t xml:space="preserve"> (L)</w:t>
      </w:r>
      <w:r>
        <w:br/>
      </w:r>
      <w:r w:rsidRPr="00272B1D">
        <w:t>Sveriges tillgång till rättsläkare</w:t>
      </w:r>
    </w:p>
    <w:p w14:paraId="2206A72D" w14:textId="4780D0CA" w:rsidR="00272B1D" w:rsidRDefault="00272B1D" w:rsidP="00272B1D">
      <w:pPr>
        <w:pStyle w:val="Brdtext"/>
      </w:pPr>
      <w:r>
        <w:t>Lina Nordquist har frågat mig</w:t>
      </w:r>
      <w:r w:rsidRPr="00272B1D">
        <w:t xml:space="preserve"> </w:t>
      </w:r>
      <w:r>
        <w:t>om regeringen överväger att låta även specialiteter utan behandlingsansvar till del utgöra tjänstgöringsställe under läkares bastjänstgöring.</w:t>
      </w:r>
    </w:p>
    <w:p w14:paraId="58CC0DAD" w14:textId="15FC3B5B" w:rsidR="00CC680D" w:rsidRDefault="0028677E" w:rsidP="00B30609">
      <w:pPr>
        <w:pStyle w:val="Brdtext"/>
      </w:pPr>
      <w:r>
        <w:t xml:space="preserve">Att det </w:t>
      </w:r>
      <w:r w:rsidR="005B0C58">
        <w:t xml:space="preserve">idag </w:t>
      </w:r>
      <w:r>
        <w:t xml:space="preserve">råder brist </w:t>
      </w:r>
      <w:r w:rsidR="00F84877">
        <w:t xml:space="preserve">på läkare </w:t>
      </w:r>
      <w:r>
        <w:t xml:space="preserve">inom vissa specialiteter beror framförallt </w:t>
      </w:r>
      <w:r w:rsidR="00F84877">
        <w:t xml:space="preserve">på </w:t>
      </w:r>
      <w:r>
        <w:t xml:space="preserve">att många läkarstudenter får vänta onödigt länge på en AT-plats. </w:t>
      </w:r>
      <w:r w:rsidR="005B0C58">
        <w:t xml:space="preserve">Genom en moderniserad </w:t>
      </w:r>
      <w:r w:rsidRPr="0028677E">
        <w:t>läkarutbildning</w:t>
      </w:r>
      <w:r w:rsidR="00F84877">
        <w:t>,</w:t>
      </w:r>
      <w:r w:rsidRPr="0028677E">
        <w:t xml:space="preserve"> </w:t>
      </w:r>
      <w:r w:rsidR="005B0C58">
        <w:t xml:space="preserve">avskaffande av </w:t>
      </w:r>
      <w:r w:rsidRPr="0028677E">
        <w:t xml:space="preserve">allmäntjänstgöring </w:t>
      </w:r>
      <w:r w:rsidR="00DF364E">
        <w:t xml:space="preserve">och införande av bastjänstgöring kan </w:t>
      </w:r>
      <w:r w:rsidR="00F84877">
        <w:t>vägen till färdig specialist</w:t>
      </w:r>
      <w:r w:rsidR="00085F89">
        <w:t>, inklusive rättsläkare</w:t>
      </w:r>
      <w:r w:rsidR="00B77151">
        <w:t>,</w:t>
      </w:r>
      <w:r w:rsidR="00F84877">
        <w:t xml:space="preserve"> </w:t>
      </w:r>
      <w:r w:rsidR="005B0C58">
        <w:t>kortas</w:t>
      </w:r>
      <w:r w:rsidR="00085F89">
        <w:t xml:space="preserve"> jämfört med i dag</w:t>
      </w:r>
      <w:r w:rsidR="005B0C58">
        <w:t>.</w:t>
      </w:r>
      <w:r w:rsidR="00F84877">
        <w:t xml:space="preserve"> Detta innebär i sin tur att</w:t>
      </w:r>
      <w:r>
        <w:t xml:space="preserve"> läkarna </w:t>
      </w:r>
      <w:r w:rsidR="00F353B8">
        <w:t xml:space="preserve">får </w:t>
      </w:r>
      <w:r>
        <w:t>fler yrkesverksamma år som specialistläkare</w:t>
      </w:r>
      <w:r w:rsidR="008A762B">
        <w:t>.</w:t>
      </w:r>
      <w:r w:rsidR="00CD6AAF">
        <w:t xml:space="preserve"> </w:t>
      </w:r>
      <w:r w:rsidR="00F353B8" w:rsidRPr="00F353B8">
        <w:t>Syftet med bastjänstgöringen är att</w:t>
      </w:r>
      <w:r w:rsidR="008A762B">
        <w:t xml:space="preserve"> ge </w:t>
      </w:r>
      <w:r w:rsidR="00CC680D">
        <w:t xml:space="preserve">alla </w:t>
      </w:r>
      <w:r w:rsidR="008A762B">
        <w:t>läkar</w:t>
      </w:r>
      <w:r w:rsidR="00CC680D">
        <w:t>e</w:t>
      </w:r>
      <w:r w:rsidR="00F353B8" w:rsidRPr="00F353B8">
        <w:t xml:space="preserve"> en strukturerad introduktion till hälso- och sjukvården. </w:t>
      </w:r>
      <w:r w:rsidR="00085F89">
        <w:t xml:space="preserve">Bedömningen från Socialstyrelsen är därför att bastjänstgöring bör fokusera på medicinskt beslutsfattande inom olika former av hälso- och sjukvården där särskilt fokus kan läggas på akuta åkommor samt vanliga sjukdomar hos stora patientgrupper. </w:t>
      </w:r>
      <w:r w:rsidR="00F353B8" w:rsidRPr="00F353B8">
        <w:t xml:space="preserve">De valda områdena har identifierats utifrån att de </w:t>
      </w:r>
      <w:r w:rsidR="00570408">
        <w:t>ger</w:t>
      </w:r>
      <w:r w:rsidR="00F353B8" w:rsidRPr="00F353B8">
        <w:t xml:space="preserve"> upphov till en grundläggande förståelse för svensk sjukvård och generell klinisk kompetens som varje läkare bör förvärva, vilket bidrar till att upprätthålla och säkerställa en god och hög kvalitet hos framtida läkare i Sverige.</w:t>
      </w:r>
      <w:r w:rsidR="008A762B">
        <w:t xml:space="preserve"> </w:t>
      </w:r>
      <w:r w:rsidR="007847AC" w:rsidRPr="007847AC">
        <w:t xml:space="preserve">I sammanhanget kan </w:t>
      </w:r>
      <w:r w:rsidR="007847AC">
        <w:t xml:space="preserve">även </w:t>
      </w:r>
      <w:r w:rsidR="007847AC" w:rsidRPr="007847AC">
        <w:t xml:space="preserve">nämnas att </w:t>
      </w:r>
      <w:r w:rsidR="007847AC">
        <w:t xml:space="preserve">det inte blir någon skillnad </w:t>
      </w:r>
      <w:r w:rsidR="00A67467">
        <w:t>avseende den rättsmedicinska specialiteten jämfört med</w:t>
      </w:r>
      <w:r w:rsidR="007847AC">
        <w:t xml:space="preserve"> </w:t>
      </w:r>
      <w:r w:rsidR="007847AC" w:rsidRPr="007847AC">
        <w:t>dagens system</w:t>
      </w:r>
      <w:r w:rsidR="00937CC5">
        <w:t xml:space="preserve"> eftersom </w:t>
      </w:r>
      <w:r w:rsidR="007847AC" w:rsidRPr="007847AC">
        <w:t>tjänstgör</w:t>
      </w:r>
      <w:r w:rsidR="00937CC5">
        <w:t>ing</w:t>
      </w:r>
      <w:r w:rsidR="007847AC" w:rsidRPr="007847AC">
        <w:t xml:space="preserve"> inom den specialiteten</w:t>
      </w:r>
      <w:r w:rsidR="00937CC5">
        <w:t xml:space="preserve"> inte ingår </w:t>
      </w:r>
      <w:r w:rsidR="00005D7B">
        <w:t xml:space="preserve">som en del </w:t>
      </w:r>
      <w:r w:rsidR="00937CC5">
        <w:t>i allmäntjänstgöringen.</w:t>
      </w:r>
    </w:p>
    <w:p w14:paraId="7448346C" w14:textId="35A2A4F3" w:rsidR="00272B1D" w:rsidRDefault="00272B1D" w:rsidP="006A12F1">
      <w:pPr>
        <w:pStyle w:val="Brdtext"/>
      </w:pPr>
      <w:r>
        <w:t xml:space="preserve">Stockholm den </w:t>
      </w:r>
      <w:sdt>
        <w:sdtPr>
          <w:id w:val="-1225218591"/>
          <w:placeholder>
            <w:docPart w:val="E4360CD4B1924D618FDBC37626A29995"/>
          </w:placeholder>
          <w:dataBinding w:prefixMappings="xmlns:ns0='http://lp/documentinfo/RK' " w:xpath="/ns0:DocumentInfo[1]/ns0:BaseInfo[1]/ns0:HeaderDate[1]" w:storeItemID="{38F36FC9-E886-41FF-BD39-9F95478426B6}"/>
          <w:date w:fullDate="2021-03-03T00:00:00Z">
            <w:dateFormat w:val="d MMMM yyyy"/>
            <w:lid w:val="sv-SE"/>
            <w:storeMappedDataAs w:val="dateTime"/>
            <w:calendar w:val="gregorian"/>
          </w:date>
        </w:sdtPr>
        <w:sdtEndPr/>
        <w:sdtContent>
          <w:r>
            <w:t>3 mars 2021</w:t>
          </w:r>
        </w:sdtContent>
      </w:sdt>
    </w:p>
    <w:p w14:paraId="3B9EC5AF" w14:textId="77777777" w:rsidR="004213C7" w:rsidRDefault="004213C7" w:rsidP="006A12F1">
      <w:pPr>
        <w:pStyle w:val="Brdtext"/>
      </w:pPr>
    </w:p>
    <w:p w14:paraId="73BCA33B" w14:textId="5FF0BC9D" w:rsidR="00272B1D" w:rsidRPr="00DB48AB" w:rsidRDefault="00272B1D" w:rsidP="00DB48AB">
      <w:pPr>
        <w:pStyle w:val="Brdtext"/>
      </w:pPr>
      <w:r>
        <w:t>Lena Hallengren</w:t>
      </w:r>
    </w:p>
    <w:sectPr w:rsidR="00272B1D" w:rsidRPr="00DB48AB" w:rsidSect="004213C7">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141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C5E5F" w14:textId="77777777" w:rsidR="00FB05A7" w:rsidRDefault="00FB05A7" w:rsidP="00A87A54">
      <w:pPr>
        <w:spacing w:after="0" w:line="240" w:lineRule="auto"/>
      </w:pPr>
      <w:r>
        <w:separator/>
      </w:r>
    </w:p>
  </w:endnote>
  <w:endnote w:type="continuationSeparator" w:id="0">
    <w:p w14:paraId="3DCADE3F" w14:textId="77777777" w:rsidR="00FB05A7" w:rsidRDefault="00FB05A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C1167" w14:textId="77777777" w:rsidR="00316B29" w:rsidRDefault="00316B2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230D272" w14:textId="77777777" w:rsidTr="006A26EC">
      <w:trPr>
        <w:trHeight w:val="227"/>
        <w:jc w:val="right"/>
      </w:trPr>
      <w:tc>
        <w:tcPr>
          <w:tcW w:w="708" w:type="dxa"/>
          <w:vAlign w:val="bottom"/>
        </w:tcPr>
        <w:p w14:paraId="042DF58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9984FDF" w14:textId="77777777" w:rsidTr="006A26EC">
      <w:trPr>
        <w:trHeight w:val="850"/>
        <w:jc w:val="right"/>
      </w:trPr>
      <w:tc>
        <w:tcPr>
          <w:tcW w:w="708" w:type="dxa"/>
          <w:vAlign w:val="bottom"/>
        </w:tcPr>
        <w:p w14:paraId="5606452A" w14:textId="77777777" w:rsidR="005606BC" w:rsidRPr="00347E11" w:rsidRDefault="005606BC" w:rsidP="005606BC">
          <w:pPr>
            <w:pStyle w:val="Sidfot"/>
            <w:spacing w:line="276" w:lineRule="auto"/>
            <w:jc w:val="right"/>
          </w:pPr>
        </w:p>
      </w:tc>
    </w:tr>
  </w:tbl>
  <w:p w14:paraId="733D0243"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EA8F1F5" w14:textId="77777777" w:rsidTr="001F4302">
      <w:trPr>
        <w:trHeight w:val="510"/>
      </w:trPr>
      <w:tc>
        <w:tcPr>
          <w:tcW w:w="8525" w:type="dxa"/>
          <w:gridSpan w:val="2"/>
          <w:vAlign w:val="bottom"/>
        </w:tcPr>
        <w:p w14:paraId="4871BE93" w14:textId="77777777" w:rsidR="00347E11" w:rsidRPr="00347E11" w:rsidRDefault="00347E11" w:rsidP="00347E11">
          <w:pPr>
            <w:pStyle w:val="Sidfot"/>
            <w:rPr>
              <w:sz w:val="8"/>
            </w:rPr>
          </w:pPr>
        </w:p>
      </w:tc>
    </w:tr>
    <w:tr w:rsidR="00093408" w:rsidRPr="00EE3C0F" w14:paraId="2BDCFCCF" w14:textId="77777777" w:rsidTr="00C26068">
      <w:trPr>
        <w:trHeight w:val="227"/>
      </w:trPr>
      <w:tc>
        <w:tcPr>
          <w:tcW w:w="4074" w:type="dxa"/>
        </w:tcPr>
        <w:p w14:paraId="425714B4" w14:textId="77777777" w:rsidR="00347E11" w:rsidRPr="00F53AEA" w:rsidRDefault="00347E11" w:rsidP="00C26068">
          <w:pPr>
            <w:pStyle w:val="Sidfot"/>
            <w:spacing w:line="276" w:lineRule="auto"/>
          </w:pPr>
        </w:p>
      </w:tc>
      <w:tc>
        <w:tcPr>
          <w:tcW w:w="4451" w:type="dxa"/>
        </w:tcPr>
        <w:p w14:paraId="21C208EC" w14:textId="77777777" w:rsidR="00093408" w:rsidRPr="00F53AEA" w:rsidRDefault="00093408" w:rsidP="00F53AEA">
          <w:pPr>
            <w:pStyle w:val="Sidfot"/>
            <w:spacing w:line="276" w:lineRule="auto"/>
          </w:pPr>
        </w:p>
      </w:tc>
    </w:tr>
  </w:tbl>
  <w:p w14:paraId="57DB581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2ED01" w14:textId="77777777" w:rsidR="00FB05A7" w:rsidRDefault="00FB05A7" w:rsidP="00A87A54">
      <w:pPr>
        <w:spacing w:after="0" w:line="240" w:lineRule="auto"/>
      </w:pPr>
      <w:r>
        <w:separator/>
      </w:r>
    </w:p>
  </w:footnote>
  <w:footnote w:type="continuationSeparator" w:id="0">
    <w:p w14:paraId="10D52BC3" w14:textId="77777777" w:rsidR="00FB05A7" w:rsidRDefault="00FB05A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17301" w14:textId="77777777" w:rsidR="00316B29" w:rsidRDefault="00316B2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9AD4" w14:textId="77777777" w:rsidR="00316B29" w:rsidRDefault="00316B2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72B1D" w14:paraId="75D02606" w14:textId="77777777" w:rsidTr="00C93EBA">
      <w:trPr>
        <w:trHeight w:val="227"/>
      </w:trPr>
      <w:tc>
        <w:tcPr>
          <w:tcW w:w="5534" w:type="dxa"/>
        </w:tcPr>
        <w:p w14:paraId="619097EA" w14:textId="77777777" w:rsidR="00272B1D" w:rsidRPr="007D73AB" w:rsidRDefault="00272B1D">
          <w:pPr>
            <w:pStyle w:val="Sidhuvud"/>
          </w:pPr>
        </w:p>
      </w:tc>
      <w:tc>
        <w:tcPr>
          <w:tcW w:w="3170" w:type="dxa"/>
          <w:vAlign w:val="bottom"/>
        </w:tcPr>
        <w:p w14:paraId="0320CEEB" w14:textId="77777777" w:rsidR="00272B1D" w:rsidRPr="007D73AB" w:rsidRDefault="00272B1D" w:rsidP="00340DE0">
          <w:pPr>
            <w:pStyle w:val="Sidhuvud"/>
          </w:pPr>
        </w:p>
      </w:tc>
      <w:tc>
        <w:tcPr>
          <w:tcW w:w="1134" w:type="dxa"/>
        </w:tcPr>
        <w:p w14:paraId="1CAEB7DC" w14:textId="77777777" w:rsidR="00272B1D" w:rsidRDefault="00272B1D" w:rsidP="005A703A">
          <w:pPr>
            <w:pStyle w:val="Sidhuvud"/>
          </w:pPr>
        </w:p>
      </w:tc>
    </w:tr>
    <w:tr w:rsidR="00272B1D" w14:paraId="6910CB32" w14:textId="77777777" w:rsidTr="00C93EBA">
      <w:trPr>
        <w:trHeight w:val="1928"/>
      </w:trPr>
      <w:tc>
        <w:tcPr>
          <w:tcW w:w="5534" w:type="dxa"/>
        </w:tcPr>
        <w:p w14:paraId="4D4FA060" w14:textId="77777777" w:rsidR="00272B1D" w:rsidRPr="00340DE0" w:rsidRDefault="00272B1D" w:rsidP="00340DE0">
          <w:pPr>
            <w:pStyle w:val="Sidhuvud"/>
          </w:pPr>
          <w:r>
            <w:rPr>
              <w:noProof/>
            </w:rPr>
            <w:drawing>
              <wp:inline distT="0" distB="0" distL="0" distR="0" wp14:anchorId="67E8DF7E" wp14:editId="6BD2DF81">
                <wp:extent cx="1748028" cy="505968"/>
                <wp:effectExtent l="0" t="0" r="5080" b="8890"/>
                <wp:docPr id="6" name="Bildobjekt 6"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02C867CF" w14:textId="77777777" w:rsidR="00272B1D" w:rsidRPr="00710A6C" w:rsidRDefault="00272B1D" w:rsidP="00EE3C0F">
          <w:pPr>
            <w:pStyle w:val="Sidhuvud"/>
            <w:rPr>
              <w:b/>
            </w:rPr>
          </w:pPr>
        </w:p>
        <w:p w14:paraId="5D431703" w14:textId="77777777" w:rsidR="00272B1D" w:rsidRDefault="00272B1D" w:rsidP="00EE3C0F">
          <w:pPr>
            <w:pStyle w:val="Sidhuvud"/>
          </w:pPr>
        </w:p>
        <w:p w14:paraId="71D6AB60" w14:textId="77777777" w:rsidR="00272B1D" w:rsidRDefault="00272B1D" w:rsidP="00EE3C0F">
          <w:pPr>
            <w:pStyle w:val="Sidhuvud"/>
          </w:pPr>
        </w:p>
        <w:p w14:paraId="53797830" w14:textId="77777777" w:rsidR="00272B1D" w:rsidRDefault="00272B1D" w:rsidP="00EE3C0F">
          <w:pPr>
            <w:pStyle w:val="Sidhuvud"/>
          </w:pPr>
        </w:p>
        <w:p w14:paraId="76049C15" w14:textId="0F362D0F" w:rsidR="00272B1D" w:rsidRDefault="00FB05A7" w:rsidP="00EE3C0F">
          <w:pPr>
            <w:pStyle w:val="Sidhuvud"/>
          </w:pPr>
          <w:sdt>
            <w:sdtPr>
              <w:alias w:val="Dnr"/>
              <w:tag w:val="ccRKShow_Dnr"/>
              <w:id w:val="-829283628"/>
              <w:placeholder>
                <w:docPart w:val="08F6534917EE4E24BB120CD1CCF34180"/>
              </w:placeholder>
              <w:dataBinding w:prefixMappings="xmlns:ns0='http://lp/documentinfo/RK' " w:xpath="/ns0:DocumentInfo[1]/ns0:BaseInfo[1]/ns0:Dnr[1]" w:storeItemID="{38F36FC9-E886-41FF-BD39-9F95478426B6}"/>
              <w:text/>
            </w:sdtPr>
            <w:sdtEndPr/>
            <w:sdtContent>
              <w:r w:rsidR="00272B1D">
                <w:t>S2021/</w:t>
              </w:r>
            </w:sdtContent>
          </w:sdt>
          <w:r w:rsidR="001B29E2">
            <w:t>01672</w:t>
          </w:r>
        </w:p>
        <w:sdt>
          <w:sdtPr>
            <w:alias w:val="DocNumber"/>
            <w:tag w:val="DocNumber"/>
            <w:id w:val="1726028884"/>
            <w:placeholder>
              <w:docPart w:val="0132BAF28FAE4A2D99BC10826108F718"/>
            </w:placeholder>
            <w:showingPlcHdr/>
            <w:dataBinding w:prefixMappings="xmlns:ns0='http://lp/documentinfo/RK' " w:xpath="/ns0:DocumentInfo[1]/ns0:BaseInfo[1]/ns0:DocNumber[1]" w:storeItemID="{38F36FC9-E886-41FF-BD39-9F95478426B6}"/>
            <w:text/>
          </w:sdtPr>
          <w:sdtEndPr/>
          <w:sdtContent>
            <w:p w14:paraId="29E4B8E2" w14:textId="77777777" w:rsidR="00272B1D" w:rsidRDefault="00272B1D" w:rsidP="00EE3C0F">
              <w:pPr>
                <w:pStyle w:val="Sidhuvud"/>
              </w:pPr>
              <w:r>
                <w:rPr>
                  <w:rStyle w:val="Platshllartext"/>
                </w:rPr>
                <w:t xml:space="preserve"> </w:t>
              </w:r>
            </w:p>
          </w:sdtContent>
        </w:sdt>
        <w:p w14:paraId="46957544" w14:textId="77777777" w:rsidR="00272B1D" w:rsidRDefault="00272B1D" w:rsidP="00EE3C0F">
          <w:pPr>
            <w:pStyle w:val="Sidhuvud"/>
          </w:pPr>
        </w:p>
      </w:tc>
      <w:tc>
        <w:tcPr>
          <w:tcW w:w="1134" w:type="dxa"/>
        </w:tcPr>
        <w:p w14:paraId="6EC09043" w14:textId="77777777" w:rsidR="00272B1D" w:rsidRDefault="00272B1D" w:rsidP="0094502D">
          <w:pPr>
            <w:pStyle w:val="Sidhuvud"/>
          </w:pPr>
        </w:p>
        <w:p w14:paraId="6C6B3D05" w14:textId="77777777" w:rsidR="00272B1D" w:rsidRPr="0094502D" w:rsidRDefault="00272B1D" w:rsidP="00EC71A6">
          <w:pPr>
            <w:pStyle w:val="Sidhuvud"/>
          </w:pPr>
        </w:p>
      </w:tc>
    </w:tr>
    <w:tr w:rsidR="00272B1D" w14:paraId="05410A20" w14:textId="77777777" w:rsidTr="00C93EBA">
      <w:trPr>
        <w:trHeight w:val="2268"/>
      </w:trPr>
      <w:sdt>
        <w:sdtPr>
          <w:rPr>
            <w:b/>
          </w:rPr>
          <w:alias w:val="SenderText"/>
          <w:tag w:val="ccRKShow_SenderText"/>
          <w:id w:val="1374046025"/>
          <w:placeholder>
            <w:docPart w:val="EA81AA548DA64513AC28CF0FF0CCA6C0"/>
          </w:placeholder>
        </w:sdtPr>
        <w:sdtEndPr>
          <w:rPr>
            <w:b w:val="0"/>
          </w:rPr>
        </w:sdtEndPr>
        <w:sdtContent>
          <w:tc>
            <w:tcPr>
              <w:tcW w:w="5534" w:type="dxa"/>
              <w:tcMar>
                <w:right w:w="1134" w:type="dxa"/>
              </w:tcMar>
            </w:tcPr>
            <w:p w14:paraId="1C991B59" w14:textId="77777777" w:rsidR="00272B1D" w:rsidRPr="00272B1D" w:rsidRDefault="00272B1D" w:rsidP="00340DE0">
              <w:pPr>
                <w:pStyle w:val="Sidhuvud"/>
                <w:rPr>
                  <w:b/>
                </w:rPr>
              </w:pPr>
              <w:r w:rsidRPr="00272B1D">
                <w:rPr>
                  <w:b/>
                </w:rPr>
                <w:t>Socialdepartementet</w:t>
              </w:r>
            </w:p>
            <w:p w14:paraId="44502A09" w14:textId="38BAE180" w:rsidR="00272B1D" w:rsidRPr="00340DE0" w:rsidRDefault="00272B1D" w:rsidP="00340DE0">
              <w:pPr>
                <w:pStyle w:val="Sidhuvud"/>
              </w:pPr>
              <w:r w:rsidRPr="00272B1D">
                <w:t>Socialministern</w:t>
              </w:r>
            </w:p>
          </w:tc>
        </w:sdtContent>
      </w:sdt>
      <w:sdt>
        <w:sdtPr>
          <w:alias w:val="Recipient"/>
          <w:tag w:val="ccRKShow_Recipient"/>
          <w:id w:val="-28344517"/>
          <w:placeholder>
            <w:docPart w:val="D7544B2144A0452A8F20DDB717E4F479"/>
          </w:placeholder>
          <w:dataBinding w:prefixMappings="xmlns:ns0='http://lp/documentinfo/RK' " w:xpath="/ns0:DocumentInfo[1]/ns0:BaseInfo[1]/ns0:Recipient[1]" w:storeItemID="{38F36FC9-E886-41FF-BD39-9F95478426B6}"/>
          <w:text w:multiLine="1"/>
        </w:sdtPr>
        <w:sdtEndPr/>
        <w:sdtContent>
          <w:tc>
            <w:tcPr>
              <w:tcW w:w="3170" w:type="dxa"/>
            </w:tcPr>
            <w:p w14:paraId="52697230" w14:textId="77777777" w:rsidR="00272B1D" w:rsidRDefault="00272B1D" w:rsidP="00547B89">
              <w:pPr>
                <w:pStyle w:val="Sidhuvud"/>
              </w:pPr>
              <w:r>
                <w:t>Till riksdagen</w:t>
              </w:r>
            </w:p>
          </w:tc>
        </w:sdtContent>
      </w:sdt>
      <w:tc>
        <w:tcPr>
          <w:tcW w:w="1134" w:type="dxa"/>
        </w:tcPr>
        <w:p w14:paraId="324E69E3" w14:textId="77777777" w:rsidR="00272B1D" w:rsidRDefault="00272B1D" w:rsidP="003E6020">
          <w:pPr>
            <w:pStyle w:val="Sidhuvud"/>
          </w:pPr>
        </w:p>
      </w:tc>
    </w:tr>
  </w:tbl>
  <w:p w14:paraId="2B2E2D3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1D"/>
    <w:rsid w:val="00000290"/>
    <w:rsid w:val="00001068"/>
    <w:rsid w:val="0000412C"/>
    <w:rsid w:val="00004D5C"/>
    <w:rsid w:val="00005D7B"/>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24FF"/>
    <w:rsid w:val="00035EDC"/>
    <w:rsid w:val="0003679E"/>
    <w:rsid w:val="00041EDC"/>
    <w:rsid w:val="00042CE5"/>
    <w:rsid w:val="0004352E"/>
    <w:rsid w:val="00051341"/>
    <w:rsid w:val="00053CAA"/>
    <w:rsid w:val="00055875"/>
    <w:rsid w:val="00057FE0"/>
    <w:rsid w:val="000620FD"/>
    <w:rsid w:val="00063DCB"/>
    <w:rsid w:val="000647D2"/>
    <w:rsid w:val="000656A1"/>
    <w:rsid w:val="00066BC9"/>
    <w:rsid w:val="00067E77"/>
    <w:rsid w:val="0007033C"/>
    <w:rsid w:val="000707E9"/>
    <w:rsid w:val="00072C86"/>
    <w:rsid w:val="00072FFC"/>
    <w:rsid w:val="00073B75"/>
    <w:rsid w:val="000757FC"/>
    <w:rsid w:val="00076667"/>
    <w:rsid w:val="00080631"/>
    <w:rsid w:val="00082374"/>
    <w:rsid w:val="00085A24"/>
    <w:rsid w:val="00085F89"/>
    <w:rsid w:val="000862E0"/>
    <w:rsid w:val="000873C3"/>
    <w:rsid w:val="00093408"/>
    <w:rsid w:val="00093BBF"/>
    <w:rsid w:val="0009435C"/>
    <w:rsid w:val="000A13CA"/>
    <w:rsid w:val="000A456A"/>
    <w:rsid w:val="000A5E43"/>
    <w:rsid w:val="000B56A9"/>
    <w:rsid w:val="000C4C7B"/>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AFD"/>
    <w:rsid w:val="00126E6B"/>
    <w:rsid w:val="00130EC3"/>
    <w:rsid w:val="001318F5"/>
    <w:rsid w:val="001331B1"/>
    <w:rsid w:val="00133CB0"/>
    <w:rsid w:val="00134837"/>
    <w:rsid w:val="00135111"/>
    <w:rsid w:val="001428E2"/>
    <w:rsid w:val="0016294F"/>
    <w:rsid w:val="00164463"/>
    <w:rsid w:val="00166EE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7EB1"/>
    <w:rsid w:val="001B29E2"/>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2B1D"/>
    <w:rsid w:val="00274AA3"/>
    <w:rsid w:val="00275872"/>
    <w:rsid w:val="00281106"/>
    <w:rsid w:val="00282263"/>
    <w:rsid w:val="00282417"/>
    <w:rsid w:val="00282D27"/>
    <w:rsid w:val="0028677E"/>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6B2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2549"/>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3C7"/>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41A"/>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0408"/>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0C58"/>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47A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1C96"/>
    <w:rsid w:val="00832661"/>
    <w:rsid w:val="008349AA"/>
    <w:rsid w:val="008375D5"/>
    <w:rsid w:val="00841486"/>
    <w:rsid w:val="00842BC9"/>
    <w:rsid w:val="00842EC3"/>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A762B"/>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5435"/>
    <w:rsid w:val="009279B2"/>
    <w:rsid w:val="00935814"/>
    <w:rsid w:val="00937CC5"/>
    <w:rsid w:val="0094502D"/>
    <w:rsid w:val="00946561"/>
    <w:rsid w:val="00946B39"/>
    <w:rsid w:val="00947013"/>
    <w:rsid w:val="0095062C"/>
    <w:rsid w:val="00956EA9"/>
    <w:rsid w:val="00966E40"/>
    <w:rsid w:val="00971BC4"/>
    <w:rsid w:val="00973084"/>
    <w:rsid w:val="00973422"/>
    <w:rsid w:val="009734C1"/>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3A00"/>
    <w:rsid w:val="009D43F3"/>
    <w:rsid w:val="009D4E9F"/>
    <w:rsid w:val="009D5D40"/>
    <w:rsid w:val="009D6B1B"/>
    <w:rsid w:val="009E107B"/>
    <w:rsid w:val="009E18D6"/>
    <w:rsid w:val="009E30B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467"/>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0364"/>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0609"/>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7151"/>
    <w:rsid w:val="00B80840"/>
    <w:rsid w:val="00B815FC"/>
    <w:rsid w:val="00B81623"/>
    <w:rsid w:val="00B82A05"/>
    <w:rsid w:val="00B84409"/>
    <w:rsid w:val="00B84E2D"/>
    <w:rsid w:val="00B8746A"/>
    <w:rsid w:val="00B90BC6"/>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384"/>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017F"/>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680D"/>
    <w:rsid w:val="00CD09EF"/>
    <w:rsid w:val="00CD1550"/>
    <w:rsid w:val="00CD17C1"/>
    <w:rsid w:val="00CD1C6C"/>
    <w:rsid w:val="00CD37F1"/>
    <w:rsid w:val="00CD6169"/>
    <w:rsid w:val="00CD6AAF"/>
    <w:rsid w:val="00CD6D76"/>
    <w:rsid w:val="00CE20BC"/>
    <w:rsid w:val="00CE26C6"/>
    <w:rsid w:val="00CE3008"/>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364E"/>
    <w:rsid w:val="00DF5BFB"/>
    <w:rsid w:val="00DF5CD6"/>
    <w:rsid w:val="00E022DA"/>
    <w:rsid w:val="00E03BCB"/>
    <w:rsid w:val="00E11695"/>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3B8"/>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77"/>
    <w:rsid w:val="00F848D6"/>
    <w:rsid w:val="00F859AE"/>
    <w:rsid w:val="00F922B2"/>
    <w:rsid w:val="00F943C8"/>
    <w:rsid w:val="00F96B28"/>
    <w:rsid w:val="00FA1564"/>
    <w:rsid w:val="00FA41B4"/>
    <w:rsid w:val="00FA5DDD"/>
    <w:rsid w:val="00FA6255"/>
    <w:rsid w:val="00FA7644"/>
    <w:rsid w:val="00FB05A7"/>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B537"/>
  <w15:docId w15:val="{ED74C978-0EBC-4D1F-8402-69E26147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8F6534917EE4E24BB120CD1CCF34180"/>
        <w:category>
          <w:name w:val="Allmänt"/>
          <w:gallery w:val="placeholder"/>
        </w:category>
        <w:types>
          <w:type w:val="bbPlcHdr"/>
        </w:types>
        <w:behaviors>
          <w:behavior w:val="content"/>
        </w:behaviors>
        <w:guid w:val="{D9769942-FC59-472C-9A7D-D38493F8CD2F}"/>
      </w:docPartPr>
      <w:docPartBody>
        <w:p w:rsidR="00864B50" w:rsidRDefault="00CB5719" w:rsidP="00CB5719">
          <w:pPr>
            <w:pStyle w:val="08F6534917EE4E24BB120CD1CCF34180"/>
          </w:pPr>
          <w:r>
            <w:rPr>
              <w:rStyle w:val="Platshllartext"/>
            </w:rPr>
            <w:t xml:space="preserve"> </w:t>
          </w:r>
        </w:p>
      </w:docPartBody>
    </w:docPart>
    <w:docPart>
      <w:docPartPr>
        <w:name w:val="0132BAF28FAE4A2D99BC10826108F718"/>
        <w:category>
          <w:name w:val="Allmänt"/>
          <w:gallery w:val="placeholder"/>
        </w:category>
        <w:types>
          <w:type w:val="bbPlcHdr"/>
        </w:types>
        <w:behaviors>
          <w:behavior w:val="content"/>
        </w:behaviors>
        <w:guid w:val="{AF6E756F-1494-4D7B-878A-7BB50EF092DB}"/>
      </w:docPartPr>
      <w:docPartBody>
        <w:p w:rsidR="00864B50" w:rsidRDefault="00CB5719" w:rsidP="00CB5719">
          <w:pPr>
            <w:pStyle w:val="0132BAF28FAE4A2D99BC10826108F7181"/>
          </w:pPr>
          <w:r>
            <w:rPr>
              <w:rStyle w:val="Platshllartext"/>
            </w:rPr>
            <w:t xml:space="preserve"> </w:t>
          </w:r>
        </w:p>
      </w:docPartBody>
    </w:docPart>
    <w:docPart>
      <w:docPartPr>
        <w:name w:val="EA81AA548DA64513AC28CF0FF0CCA6C0"/>
        <w:category>
          <w:name w:val="Allmänt"/>
          <w:gallery w:val="placeholder"/>
        </w:category>
        <w:types>
          <w:type w:val="bbPlcHdr"/>
        </w:types>
        <w:behaviors>
          <w:behavior w:val="content"/>
        </w:behaviors>
        <w:guid w:val="{6FFF6B32-F4F5-4773-892D-879386B81BF8}"/>
      </w:docPartPr>
      <w:docPartBody>
        <w:p w:rsidR="00864B50" w:rsidRDefault="00CB5719" w:rsidP="00CB5719">
          <w:pPr>
            <w:pStyle w:val="EA81AA548DA64513AC28CF0FF0CCA6C01"/>
          </w:pPr>
          <w:r>
            <w:rPr>
              <w:rStyle w:val="Platshllartext"/>
            </w:rPr>
            <w:t xml:space="preserve"> </w:t>
          </w:r>
        </w:p>
      </w:docPartBody>
    </w:docPart>
    <w:docPart>
      <w:docPartPr>
        <w:name w:val="D7544B2144A0452A8F20DDB717E4F479"/>
        <w:category>
          <w:name w:val="Allmänt"/>
          <w:gallery w:val="placeholder"/>
        </w:category>
        <w:types>
          <w:type w:val="bbPlcHdr"/>
        </w:types>
        <w:behaviors>
          <w:behavior w:val="content"/>
        </w:behaviors>
        <w:guid w:val="{F9FFF0E8-1ED0-441C-86A0-E399A3EC2C95}"/>
      </w:docPartPr>
      <w:docPartBody>
        <w:p w:rsidR="00864B50" w:rsidRDefault="00CB5719" w:rsidP="00CB5719">
          <w:pPr>
            <w:pStyle w:val="D7544B2144A0452A8F20DDB717E4F479"/>
          </w:pPr>
          <w:r>
            <w:rPr>
              <w:rStyle w:val="Platshllartext"/>
            </w:rPr>
            <w:t xml:space="preserve"> </w:t>
          </w:r>
        </w:p>
      </w:docPartBody>
    </w:docPart>
    <w:docPart>
      <w:docPartPr>
        <w:name w:val="E4360CD4B1924D618FDBC37626A29995"/>
        <w:category>
          <w:name w:val="Allmänt"/>
          <w:gallery w:val="placeholder"/>
        </w:category>
        <w:types>
          <w:type w:val="bbPlcHdr"/>
        </w:types>
        <w:behaviors>
          <w:behavior w:val="content"/>
        </w:behaviors>
        <w:guid w:val="{5CBAFD7D-3BBA-421B-80AA-1402E3BDD183}"/>
      </w:docPartPr>
      <w:docPartBody>
        <w:p w:rsidR="00864B50" w:rsidRDefault="00CB5719" w:rsidP="00CB5719">
          <w:pPr>
            <w:pStyle w:val="E4360CD4B1924D618FDBC37626A2999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19"/>
    <w:rsid w:val="00864B50"/>
    <w:rsid w:val="00BC2EA1"/>
    <w:rsid w:val="00CB57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A5208660386463499C6FC581D8792CF">
    <w:name w:val="2A5208660386463499C6FC581D8792CF"/>
    <w:rsid w:val="00CB5719"/>
  </w:style>
  <w:style w:type="character" w:styleId="Platshllartext">
    <w:name w:val="Placeholder Text"/>
    <w:basedOn w:val="Standardstycketeckensnitt"/>
    <w:uiPriority w:val="99"/>
    <w:semiHidden/>
    <w:rsid w:val="00CB5719"/>
    <w:rPr>
      <w:noProof w:val="0"/>
      <w:color w:val="808080"/>
    </w:rPr>
  </w:style>
  <w:style w:type="paragraph" w:customStyle="1" w:styleId="633C6FAAE1734702973AA57DF6BB0E6F">
    <w:name w:val="633C6FAAE1734702973AA57DF6BB0E6F"/>
    <w:rsid w:val="00CB5719"/>
  </w:style>
  <w:style w:type="paragraph" w:customStyle="1" w:styleId="78D4C4A5ED5F4980A66580CC708019D4">
    <w:name w:val="78D4C4A5ED5F4980A66580CC708019D4"/>
    <w:rsid w:val="00CB5719"/>
  </w:style>
  <w:style w:type="paragraph" w:customStyle="1" w:styleId="7B642609C426468BBF676BB0776AAAAA">
    <w:name w:val="7B642609C426468BBF676BB0776AAAAA"/>
    <w:rsid w:val="00CB5719"/>
  </w:style>
  <w:style w:type="paragraph" w:customStyle="1" w:styleId="08F6534917EE4E24BB120CD1CCF34180">
    <w:name w:val="08F6534917EE4E24BB120CD1CCF34180"/>
    <w:rsid w:val="00CB5719"/>
  </w:style>
  <w:style w:type="paragraph" w:customStyle="1" w:styleId="0132BAF28FAE4A2D99BC10826108F718">
    <w:name w:val="0132BAF28FAE4A2D99BC10826108F718"/>
    <w:rsid w:val="00CB5719"/>
  </w:style>
  <w:style w:type="paragraph" w:customStyle="1" w:styleId="8C645EE776B94C5AA628A38E41C2683D">
    <w:name w:val="8C645EE776B94C5AA628A38E41C2683D"/>
    <w:rsid w:val="00CB5719"/>
  </w:style>
  <w:style w:type="paragraph" w:customStyle="1" w:styleId="712A4DFF9FCE410DB6F5713DC6CDE1C4">
    <w:name w:val="712A4DFF9FCE410DB6F5713DC6CDE1C4"/>
    <w:rsid w:val="00CB5719"/>
  </w:style>
  <w:style w:type="paragraph" w:customStyle="1" w:styleId="0A9D8A035A974E61AD710F6D07F5B2BB">
    <w:name w:val="0A9D8A035A974E61AD710F6D07F5B2BB"/>
    <w:rsid w:val="00CB5719"/>
  </w:style>
  <w:style w:type="paragraph" w:customStyle="1" w:styleId="EA81AA548DA64513AC28CF0FF0CCA6C0">
    <w:name w:val="EA81AA548DA64513AC28CF0FF0CCA6C0"/>
    <w:rsid w:val="00CB5719"/>
  </w:style>
  <w:style w:type="paragraph" w:customStyle="1" w:styleId="D7544B2144A0452A8F20DDB717E4F479">
    <w:name w:val="D7544B2144A0452A8F20DDB717E4F479"/>
    <w:rsid w:val="00CB5719"/>
  </w:style>
  <w:style w:type="paragraph" w:customStyle="1" w:styleId="0132BAF28FAE4A2D99BC10826108F7181">
    <w:name w:val="0132BAF28FAE4A2D99BC10826108F7181"/>
    <w:rsid w:val="00CB571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A81AA548DA64513AC28CF0FF0CCA6C01">
    <w:name w:val="EA81AA548DA64513AC28CF0FF0CCA6C01"/>
    <w:rsid w:val="00CB571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C44731D85344CEEBBA92E67C058C0BF">
    <w:name w:val="6C44731D85344CEEBBA92E67C058C0BF"/>
    <w:rsid w:val="00CB5719"/>
  </w:style>
  <w:style w:type="paragraph" w:customStyle="1" w:styleId="E3110F4D41FD461C8E405061B825A18F">
    <w:name w:val="E3110F4D41FD461C8E405061B825A18F"/>
    <w:rsid w:val="00CB5719"/>
  </w:style>
  <w:style w:type="paragraph" w:customStyle="1" w:styleId="A5C990B4696F4AC3B06C82E5659ECB0E">
    <w:name w:val="A5C990B4696F4AC3B06C82E5659ECB0E"/>
    <w:rsid w:val="00CB5719"/>
  </w:style>
  <w:style w:type="paragraph" w:customStyle="1" w:styleId="C367826B4EAC4E85A23A15B0D232E74E">
    <w:name w:val="C367826B4EAC4E85A23A15B0D232E74E"/>
    <w:rsid w:val="00CB5719"/>
  </w:style>
  <w:style w:type="paragraph" w:customStyle="1" w:styleId="DF43A86FAF074BE78623B23DB57ACD1D">
    <w:name w:val="DF43A86FAF074BE78623B23DB57ACD1D"/>
    <w:rsid w:val="00CB5719"/>
  </w:style>
  <w:style w:type="paragraph" w:customStyle="1" w:styleId="E4360CD4B1924D618FDBC37626A29995">
    <w:name w:val="E4360CD4B1924D618FDBC37626A29995"/>
    <w:rsid w:val="00CB5719"/>
  </w:style>
  <w:style w:type="paragraph" w:customStyle="1" w:styleId="F4B03D66749B44D080242773710FC51B">
    <w:name w:val="F4B03D66749B44D080242773710FC51B"/>
    <w:rsid w:val="00CB57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2021-03-03T00:00:00</HeaderDate>
    <Office/>
    <Dnr>S2021/</Dnr>
    <ParagrafNr/>
    <DocumentTitle/>
    <VisitingAddress/>
    <Extra1/>
    <Extra2/>
    <Extra3>Lina Nordquist</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c4feef28-1231-4c26-bbbb-b813bee58905</RD_Svarsid>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09822-6EC1-48C8-B11F-CA6485911CB2}"/>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38F36FC9-E886-41FF-BD39-9F95478426B6}"/>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40184800-2C48-43CE-B61A-97E28CCFE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EF7FF7-C43C-4246-AE00-C44D595A9373}">
  <ds:schemaRefs>
    <ds:schemaRef ds:uri="http://schemas.microsoft.com/office/2006/metadata/customXsn"/>
  </ds:schemaRefs>
</ds:datastoreItem>
</file>

<file path=customXml/itemProps7.xml><?xml version="1.0" encoding="utf-8"?>
<ds:datastoreItem xmlns:ds="http://schemas.openxmlformats.org/officeDocument/2006/customXml" ds:itemID="{F2A6F3F6-9DE6-4923-AA37-558BCA5B7C33}"/>
</file>

<file path=customXml/itemProps8.xml><?xml version="1.0" encoding="utf-8"?>
<ds:datastoreItem xmlns:ds="http://schemas.openxmlformats.org/officeDocument/2006/customXml" ds:itemID="{4EC855E3-8F1A-4344-9F93-F154EE76AC0C}"/>
</file>

<file path=docProps/app.xml><?xml version="1.0" encoding="utf-8"?>
<Properties xmlns="http://schemas.openxmlformats.org/officeDocument/2006/extended-properties" xmlns:vt="http://schemas.openxmlformats.org/officeDocument/2006/docPropsVTypes">
  <Template>RK Basmall</Template>
  <TotalTime>0</TotalTime>
  <Pages>1</Pages>
  <Words>251</Words>
  <Characters>1331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1902.docx</dc:title>
  <dc:subject/>
  <dc:creator>Martina Bergström</dc:creator>
  <cp:keywords/>
  <dc:description/>
  <cp:lastModifiedBy>Maria Zetterström</cp:lastModifiedBy>
  <cp:revision>3</cp:revision>
  <dcterms:created xsi:type="dcterms:W3CDTF">2021-03-02T14:35:00Z</dcterms:created>
  <dcterms:modified xsi:type="dcterms:W3CDTF">2021-03-02T14:50:00Z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0f2a528f-0fb8-4080-b270-aecaf17448a1</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