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20821" w14:textId="1FEFA14E" w:rsidR="006D54CD" w:rsidRDefault="006D54CD" w:rsidP="00DA0661">
      <w:pPr>
        <w:pStyle w:val="Rubrik"/>
      </w:pPr>
      <w:bookmarkStart w:id="0" w:name="Start"/>
      <w:bookmarkStart w:id="1" w:name="_GoBack"/>
      <w:bookmarkEnd w:id="0"/>
      <w:r>
        <w:t>Svar på fråga 2017/18:1512 av Ola Johansson (C)</w:t>
      </w:r>
      <w:r>
        <w:br/>
      </w:r>
      <w:bookmarkEnd w:id="1"/>
      <w:r>
        <w:t>Belysningsutmaningens fortsatta arbete</w:t>
      </w:r>
    </w:p>
    <w:p w14:paraId="6FFE9B19" w14:textId="0682B72B" w:rsidR="006D54CD" w:rsidRDefault="006D54CD" w:rsidP="002749F7">
      <w:pPr>
        <w:pStyle w:val="Brdtext"/>
      </w:pPr>
      <w:r>
        <w:t>Ola Johansson har frågat mig</w:t>
      </w:r>
      <w:r w:rsidRPr="006D54CD">
        <w:t xml:space="preserve"> om jag avser att ta vidare arbetet med Belysningsutmaningen.</w:t>
      </w:r>
    </w:p>
    <w:p w14:paraId="1591085E" w14:textId="6ABFE0B1" w:rsidR="006D54CD" w:rsidRDefault="006D54CD" w:rsidP="006D54CD">
      <w:pPr>
        <w:pStyle w:val="Brdtext"/>
      </w:pPr>
      <w:r>
        <w:t xml:space="preserve">Satsning på energieffektiv belysning har varit en prioriterad fråga för regeringen – nationellt </w:t>
      </w:r>
      <w:r w:rsidR="00DC4FE8">
        <w:t>och</w:t>
      </w:r>
      <w:r>
        <w:t xml:space="preserve"> internationellt. Utvecklingen av mer effektiv belysning är ett av de goda exemplen där teknikutvecklingen de senaste åren varit </w:t>
      </w:r>
      <w:r w:rsidR="00DC4FE8">
        <w:t>snabb</w:t>
      </w:r>
      <w:r>
        <w:t xml:space="preserve">. De prestandakrav och märkningar som regioner och länder infört har varit en drivkraft i detta arbete. </w:t>
      </w:r>
    </w:p>
    <w:p w14:paraId="77FAC268" w14:textId="3501DFF0" w:rsidR="006D54CD" w:rsidRDefault="006D54CD" w:rsidP="006D54CD">
      <w:pPr>
        <w:pStyle w:val="Brdtext"/>
      </w:pPr>
      <w:r>
        <w:t xml:space="preserve">När </w:t>
      </w:r>
      <w:r w:rsidR="00DC4FE8">
        <w:t>regeringen</w:t>
      </w:r>
      <w:r>
        <w:t xml:space="preserve"> gav i uppdrag till Statens energimyndighet att genomföra Belysningsutmaningen var utgångspunkt</w:t>
      </w:r>
      <w:r w:rsidR="00DC4FE8">
        <w:t>en</w:t>
      </w:r>
      <w:r>
        <w:t xml:space="preserve"> att detta är ett område där Sverige har alla möjligheter att vara ledande i den </w:t>
      </w:r>
      <w:r w:rsidR="00DC4FE8">
        <w:t xml:space="preserve">globala </w:t>
      </w:r>
      <w:r>
        <w:t>teknikutveckling</w:t>
      </w:r>
      <w:r w:rsidR="00DC4FE8">
        <w:t>en.</w:t>
      </w:r>
      <w:r>
        <w:t xml:space="preserve"> </w:t>
      </w:r>
    </w:p>
    <w:p w14:paraId="6A00FBD3" w14:textId="4B3DEF94" w:rsidR="006D54CD" w:rsidRDefault="006D54CD" w:rsidP="006D54CD">
      <w:pPr>
        <w:pStyle w:val="Brdtext"/>
      </w:pPr>
      <w:r>
        <w:t xml:space="preserve">Belysningsutmaningen </w:t>
      </w:r>
      <w:r w:rsidR="00DC4FE8">
        <w:t>skulle</w:t>
      </w:r>
      <w:r>
        <w:t xml:space="preserve"> vara en tidsbegränsad satsning för att skapa en plattform för ökat samarbete och samverkan nationellt. Som </w:t>
      </w:r>
      <w:r w:rsidR="00DC4FE8">
        <w:t>framgår av</w:t>
      </w:r>
      <w:r>
        <w:t xml:space="preserve"> </w:t>
      </w:r>
      <w:r w:rsidR="00DC4FE8">
        <w:t xml:space="preserve">Energimyndighetens </w:t>
      </w:r>
      <w:r>
        <w:t xml:space="preserve">rapport har en rad aktiviteter </w:t>
      </w:r>
      <w:r w:rsidR="00DC4FE8">
        <w:t xml:space="preserve">genomförts </w:t>
      </w:r>
      <w:r>
        <w:t>under de senaste två åren. Särskilt viktiga insatser har varit koppla</w:t>
      </w:r>
      <w:r w:rsidR="00DC4FE8">
        <w:t>de</w:t>
      </w:r>
      <w:r>
        <w:t xml:space="preserve"> till kunskaps</w:t>
      </w:r>
      <w:r w:rsidR="00536029">
        <w:t>-</w:t>
      </w:r>
      <w:r>
        <w:t>utveckling i landsting och kommuner, fördjupat samarbete med Upphand</w:t>
      </w:r>
      <w:r w:rsidR="00536029">
        <w:t>-</w:t>
      </w:r>
      <w:r>
        <w:t>lingsmyndigheten och andra aktiviteter som syftar till att öka kunskapen om de belysningsalternativ som finns i</w:t>
      </w:r>
      <w:r w:rsidR="00536029">
        <w:t xml:space="preserve"> </w:t>
      </w:r>
      <w:r>
        <w:t>dag</w:t>
      </w:r>
      <w:r w:rsidR="006D6E19">
        <w:t>.</w:t>
      </w:r>
      <w:r>
        <w:t xml:space="preserve"> </w:t>
      </w:r>
    </w:p>
    <w:p w14:paraId="1EF57DEC" w14:textId="77777777" w:rsidR="00536029" w:rsidRDefault="00536029">
      <w:r>
        <w:br w:type="page"/>
      </w:r>
    </w:p>
    <w:p w14:paraId="5283A0E3" w14:textId="7FD13BF3" w:rsidR="006D54CD" w:rsidRDefault="006D54CD" w:rsidP="006D54CD">
      <w:pPr>
        <w:pStyle w:val="Brdtext"/>
      </w:pPr>
      <w:r>
        <w:lastRenderedPageBreak/>
        <w:t xml:space="preserve">Regeringen har i rapporten fått förslag på nya insatser. Dessa förslag ses nu över av Miljö- och energidepartementet. Departementet för därtill en dialog med </w:t>
      </w:r>
      <w:r w:rsidR="00DC4FE8">
        <w:t xml:space="preserve">organisationen </w:t>
      </w:r>
      <w:r>
        <w:t>Belysningsbranschen.</w:t>
      </w:r>
    </w:p>
    <w:p w14:paraId="1B2A3236" w14:textId="29CE1B7F" w:rsidR="006D54CD" w:rsidRDefault="006D54CD" w:rsidP="00536029">
      <w:pPr>
        <w:pStyle w:val="Brdtext"/>
      </w:pPr>
      <w:r>
        <w:t xml:space="preserve">Stockholm den </w:t>
      </w:r>
      <w:sdt>
        <w:sdtPr>
          <w:id w:val="-1225218591"/>
          <w:placeholder>
            <w:docPart w:val="823231C7127F4CA4AA1D62F13213516A"/>
          </w:placeholder>
          <w:dataBinding w:prefixMappings="xmlns:ns0='http://lp/documentinfo/RK' " w:xpath="/ns0:DocumentInfo[1]/ns0:BaseInfo[1]/ns0:HeaderDate[1]" w:storeItemID="{322DDE02-8963-43A0-A0F0-A697B3C3B8EA}"/>
          <w:date w:fullDate="2018-06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27 juni 2018</w:t>
          </w:r>
        </w:sdtContent>
      </w:sdt>
    </w:p>
    <w:p w14:paraId="6405ADB9" w14:textId="77777777" w:rsidR="0051164C" w:rsidRDefault="0051164C" w:rsidP="00422A41">
      <w:pPr>
        <w:pStyle w:val="Brdtext"/>
      </w:pPr>
    </w:p>
    <w:p w14:paraId="0D505424" w14:textId="70A18E7F" w:rsidR="006D54CD" w:rsidRPr="00DB48AB" w:rsidRDefault="006D54CD" w:rsidP="00DB48AB">
      <w:pPr>
        <w:pStyle w:val="Brdtext"/>
      </w:pPr>
      <w:r>
        <w:t>Ibrahim Baylan</w:t>
      </w:r>
    </w:p>
    <w:sectPr w:rsidR="006D54CD" w:rsidRPr="00DB48AB" w:rsidSect="006D54CD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08058" w14:textId="77777777" w:rsidR="006D54CD" w:rsidRDefault="006D54CD" w:rsidP="00A87A54">
      <w:pPr>
        <w:spacing w:after="0" w:line="240" w:lineRule="auto"/>
      </w:pPr>
      <w:r>
        <w:separator/>
      </w:r>
    </w:p>
  </w:endnote>
  <w:endnote w:type="continuationSeparator" w:id="0">
    <w:p w14:paraId="6E43BADA" w14:textId="77777777" w:rsidR="006D54CD" w:rsidRDefault="006D54C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6F2155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6690BB0" w14:textId="1FF6A86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3602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3602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D4D65D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029592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D489F9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154843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0517DD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5B8069F" w14:textId="77777777" w:rsidTr="00C26068">
      <w:trPr>
        <w:trHeight w:val="227"/>
      </w:trPr>
      <w:tc>
        <w:tcPr>
          <w:tcW w:w="4074" w:type="dxa"/>
        </w:tcPr>
        <w:p w14:paraId="0260B17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284A4E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FE2C92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0C0B0" w14:textId="77777777" w:rsidR="006D54CD" w:rsidRDefault="006D54CD" w:rsidP="00A87A54">
      <w:pPr>
        <w:spacing w:after="0" w:line="240" w:lineRule="auto"/>
      </w:pPr>
      <w:r>
        <w:separator/>
      </w:r>
    </w:p>
  </w:footnote>
  <w:footnote w:type="continuationSeparator" w:id="0">
    <w:p w14:paraId="322D3E62" w14:textId="77777777" w:rsidR="006D54CD" w:rsidRDefault="006D54C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D54CD" w14:paraId="1ED2CB48" w14:textId="77777777" w:rsidTr="00C93EBA">
      <w:trPr>
        <w:trHeight w:val="227"/>
      </w:trPr>
      <w:tc>
        <w:tcPr>
          <w:tcW w:w="5534" w:type="dxa"/>
        </w:tcPr>
        <w:p w14:paraId="269D0A7E" w14:textId="77777777" w:rsidR="006D54CD" w:rsidRPr="007D73AB" w:rsidRDefault="006D54CD">
          <w:pPr>
            <w:pStyle w:val="Sidhuvud"/>
          </w:pPr>
        </w:p>
      </w:tc>
      <w:tc>
        <w:tcPr>
          <w:tcW w:w="3170" w:type="dxa"/>
          <w:vAlign w:val="bottom"/>
        </w:tcPr>
        <w:p w14:paraId="71A83A9E" w14:textId="77777777" w:rsidR="006D54CD" w:rsidRPr="007D73AB" w:rsidRDefault="006D54CD" w:rsidP="00340DE0">
          <w:pPr>
            <w:pStyle w:val="Sidhuvud"/>
          </w:pPr>
        </w:p>
      </w:tc>
      <w:tc>
        <w:tcPr>
          <w:tcW w:w="1134" w:type="dxa"/>
        </w:tcPr>
        <w:p w14:paraId="5DDDBE1A" w14:textId="77777777" w:rsidR="006D54CD" w:rsidRDefault="006D54CD" w:rsidP="005A703A">
          <w:pPr>
            <w:pStyle w:val="Sidhuvud"/>
          </w:pPr>
        </w:p>
      </w:tc>
    </w:tr>
    <w:tr w:rsidR="006D54CD" w14:paraId="3AE172A7" w14:textId="77777777" w:rsidTr="00C93EBA">
      <w:trPr>
        <w:trHeight w:val="1928"/>
      </w:trPr>
      <w:tc>
        <w:tcPr>
          <w:tcW w:w="5534" w:type="dxa"/>
        </w:tcPr>
        <w:p w14:paraId="17CD48D9" w14:textId="77777777" w:rsidR="006D54CD" w:rsidRPr="00340DE0" w:rsidRDefault="006D54C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9AAA3E3" wp14:editId="425E04AC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9706F72" w14:textId="77777777" w:rsidR="006D54CD" w:rsidRPr="00710A6C" w:rsidRDefault="006D54CD" w:rsidP="00EE3C0F">
          <w:pPr>
            <w:pStyle w:val="Sidhuvud"/>
            <w:rPr>
              <w:b/>
            </w:rPr>
          </w:pPr>
        </w:p>
        <w:p w14:paraId="29702E40" w14:textId="77777777" w:rsidR="006D54CD" w:rsidRDefault="006D54CD" w:rsidP="00EE3C0F">
          <w:pPr>
            <w:pStyle w:val="Sidhuvud"/>
          </w:pPr>
        </w:p>
        <w:p w14:paraId="4FAB0BD1" w14:textId="77777777" w:rsidR="006D54CD" w:rsidRDefault="006D54CD" w:rsidP="00EE3C0F">
          <w:pPr>
            <w:pStyle w:val="Sidhuvud"/>
          </w:pPr>
        </w:p>
        <w:p w14:paraId="6FF11E19" w14:textId="77777777" w:rsidR="006D54CD" w:rsidRDefault="006D54C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1846D3DACD44F0BB8B47A50DB8BCC7F"/>
            </w:placeholder>
            <w:dataBinding w:prefixMappings="xmlns:ns0='http://lp/documentinfo/RK' " w:xpath="/ns0:DocumentInfo[1]/ns0:BaseInfo[1]/ns0:Dnr[1]" w:storeItemID="{322DDE02-8963-43A0-A0F0-A697B3C3B8EA}"/>
            <w:text/>
          </w:sdtPr>
          <w:sdtEndPr/>
          <w:sdtContent>
            <w:p w14:paraId="101CA8BC" w14:textId="77777777" w:rsidR="006D54CD" w:rsidRDefault="006D54CD" w:rsidP="00EE3C0F">
              <w:pPr>
                <w:pStyle w:val="Sidhuvud"/>
              </w:pPr>
              <w:r>
                <w:t>M2018/01834/Ee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40692617C5C4E37AB99E939E44F3C6D"/>
            </w:placeholder>
            <w:showingPlcHdr/>
            <w:dataBinding w:prefixMappings="xmlns:ns0='http://lp/documentinfo/RK' " w:xpath="/ns0:DocumentInfo[1]/ns0:BaseInfo[1]/ns0:DocNumber[1]" w:storeItemID="{322DDE02-8963-43A0-A0F0-A697B3C3B8EA}"/>
            <w:text/>
          </w:sdtPr>
          <w:sdtEndPr/>
          <w:sdtContent>
            <w:p w14:paraId="3681ED51" w14:textId="77777777" w:rsidR="006D54CD" w:rsidRDefault="006D54C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17A1F08" w14:textId="77777777" w:rsidR="006D54CD" w:rsidRDefault="006D54CD" w:rsidP="00EE3C0F">
          <w:pPr>
            <w:pStyle w:val="Sidhuvud"/>
          </w:pPr>
        </w:p>
      </w:tc>
      <w:tc>
        <w:tcPr>
          <w:tcW w:w="1134" w:type="dxa"/>
        </w:tcPr>
        <w:p w14:paraId="3505513F" w14:textId="77777777" w:rsidR="006D54CD" w:rsidRDefault="006D54CD" w:rsidP="0094502D">
          <w:pPr>
            <w:pStyle w:val="Sidhuvud"/>
          </w:pPr>
        </w:p>
        <w:p w14:paraId="280AA179" w14:textId="77777777" w:rsidR="006D54CD" w:rsidRPr="0094502D" w:rsidRDefault="006D54CD" w:rsidP="00EC71A6">
          <w:pPr>
            <w:pStyle w:val="Sidhuvud"/>
          </w:pPr>
        </w:p>
      </w:tc>
    </w:tr>
    <w:tr w:rsidR="006D54CD" w14:paraId="69FFE4D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0BEC1F2D07D4678A7D702465C5EF038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5F84662" w14:textId="373C9560" w:rsidR="006D54CD" w:rsidRPr="006D54CD" w:rsidRDefault="006D54CD" w:rsidP="00340DE0">
              <w:pPr>
                <w:pStyle w:val="Sidhuvud"/>
                <w:rPr>
                  <w:b/>
                </w:rPr>
              </w:pPr>
              <w:r w:rsidRPr="006D54CD">
                <w:rPr>
                  <w:b/>
                </w:rPr>
                <w:t>Miljö- och energidepartementet</w:t>
              </w:r>
              <w:r w:rsidR="00536029">
                <w:rPr>
                  <w:b/>
                </w:rPr>
                <w:br/>
              </w:r>
              <w:r w:rsidR="00536029" w:rsidRPr="00536029">
                <w:t>Samordnings- och energiministern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781251F7D65456F8AADDE0A0AEF6D37"/>
          </w:placeholder>
          <w:dataBinding w:prefixMappings="xmlns:ns0='http://lp/documentinfo/RK' " w:xpath="/ns0:DocumentInfo[1]/ns0:BaseInfo[1]/ns0:Recipient[1]" w:storeItemID="{322DDE02-8963-43A0-A0F0-A697B3C3B8EA}"/>
          <w:text w:multiLine="1"/>
        </w:sdtPr>
        <w:sdtEndPr/>
        <w:sdtContent>
          <w:tc>
            <w:tcPr>
              <w:tcW w:w="3170" w:type="dxa"/>
            </w:tcPr>
            <w:p w14:paraId="50B11603" w14:textId="77777777" w:rsidR="006D54CD" w:rsidRDefault="006D54C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4A64709" w14:textId="77777777" w:rsidR="006D54CD" w:rsidRDefault="006D54CD" w:rsidP="003E6020">
          <w:pPr>
            <w:pStyle w:val="Sidhuvud"/>
          </w:pPr>
        </w:p>
      </w:tc>
    </w:tr>
  </w:tbl>
  <w:p w14:paraId="18FB956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CD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535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1305"/>
    <w:rsid w:val="004C3A3F"/>
    <w:rsid w:val="004C5686"/>
    <w:rsid w:val="004C70EE"/>
    <w:rsid w:val="004D766C"/>
    <w:rsid w:val="004E1DE3"/>
    <w:rsid w:val="004E251B"/>
    <w:rsid w:val="004E25CD"/>
    <w:rsid w:val="004E4D33"/>
    <w:rsid w:val="004E6D22"/>
    <w:rsid w:val="004F0448"/>
    <w:rsid w:val="004F1EA0"/>
    <w:rsid w:val="004F6525"/>
    <w:rsid w:val="004F6FE2"/>
    <w:rsid w:val="00505905"/>
    <w:rsid w:val="0051164C"/>
    <w:rsid w:val="00511A1B"/>
    <w:rsid w:val="00511A68"/>
    <w:rsid w:val="00513E7D"/>
    <w:rsid w:val="00514A67"/>
    <w:rsid w:val="00521192"/>
    <w:rsid w:val="0052127C"/>
    <w:rsid w:val="005302E0"/>
    <w:rsid w:val="00536029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2D1E"/>
    <w:rsid w:val="00605718"/>
    <w:rsid w:val="00605C66"/>
    <w:rsid w:val="006175D7"/>
    <w:rsid w:val="006208E5"/>
    <w:rsid w:val="006273E4"/>
    <w:rsid w:val="006310D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D54CD"/>
    <w:rsid w:val="006D6E1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D1040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C4FE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0E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E5FFB8"/>
  <w15:docId w15:val="{0502EB58-C714-4E20-A312-DB86FE40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846D3DACD44F0BB8B47A50DB8BCC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133728-D389-4843-8A62-C57E6F86CD9B}"/>
      </w:docPartPr>
      <w:docPartBody>
        <w:p w:rsidR="00BF44FA" w:rsidRDefault="002524A7" w:rsidP="002524A7">
          <w:pPr>
            <w:pStyle w:val="51846D3DACD44F0BB8B47A50DB8BCC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40692617C5C4E37AB99E939E44F3C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01AE94-07B0-4A36-810A-F89027A22E96}"/>
      </w:docPartPr>
      <w:docPartBody>
        <w:p w:rsidR="00BF44FA" w:rsidRDefault="002524A7" w:rsidP="002524A7">
          <w:pPr>
            <w:pStyle w:val="940692617C5C4E37AB99E939E44F3C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BEC1F2D07D4678A7D702465C5EF0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E10C20-907E-4D52-9E40-0213497A8714}"/>
      </w:docPartPr>
      <w:docPartBody>
        <w:p w:rsidR="00BF44FA" w:rsidRDefault="002524A7" w:rsidP="002524A7">
          <w:pPr>
            <w:pStyle w:val="30BEC1F2D07D4678A7D702465C5EF0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81251F7D65456F8AADDE0A0AEF6D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F3A15B-6CC1-4E7A-84C1-1FF83886D362}"/>
      </w:docPartPr>
      <w:docPartBody>
        <w:p w:rsidR="00BF44FA" w:rsidRDefault="002524A7" w:rsidP="002524A7">
          <w:pPr>
            <w:pStyle w:val="6781251F7D65456F8AADDE0A0AEF6D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3231C7127F4CA4AA1D62F1321351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02E62C-D427-41DC-949A-4F641A78371D}"/>
      </w:docPartPr>
      <w:docPartBody>
        <w:p w:rsidR="00BF44FA" w:rsidRDefault="002524A7" w:rsidP="002524A7">
          <w:pPr>
            <w:pStyle w:val="823231C7127F4CA4AA1D62F13213516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A7"/>
    <w:rsid w:val="002524A7"/>
    <w:rsid w:val="00B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AA10B76FBA44DD0ADC2A93F95E6029B">
    <w:name w:val="DAA10B76FBA44DD0ADC2A93F95E6029B"/>
    <w:rsid w:val="002524A7"/>
  </w:style>
  <w:style w:type="character" w:styleId="Platshllartext">
    <w:name w:val="Placeholder Text"/>
    <w:basedOn w:val="Standardstycketeckensnitt"/>
    <w:uiPriority w:val="99"/>
    <w:semiHidden/>
    <w:rsid w:val="002524A7"/>
    <w:rPr>
      <w:noProof w:val="0"/>
      <w:color w:val="808080"/>
    </w:rPr>
  </w:style>
  <w:style w:type="paragraph" w:customStyle="1" w:styleId="3E6AD4C0CAD945758A18B41A5A4E1F4F">
    <w:name w:val="3E6AD4C0CAD945758A18B41A5A4E1F4F"/>
    <w:rsid w:val="002524A7"/>
  </w:style>
  <w:style w:type="paragraph" w:customStyle="1" w:styleId="8242B0D7A21E4B28B0575B958D2FB77D">
    <w:name w:val="8242B0D7A21E4B28B0575B958D2FB77D"/>
    <w:rsid w:val="002524A7"/>
  </w:style>
  <w:style w:type="paragraph" w:customStyle="1" w:styleId="67B7D0139326446392013F370A18B7DF">
    <w:name w:val="67B7D0139326446392013F370A18B7DF"/>
    <w:rsid w:val="002524A7"/>
  </w:style>
  <w:style w:type="paragraph" w:customStyle="1" w:styleId="51846D3DACD44F0BB8B47A50DB8BCC7F">
    <w:name w:val="51846D3DACD44F0BB8B47A50DB8BCC7F"/>
    <w:rsid w:val="002524A7"/>
  </w:style>
  <w:style w:type="paragraph" w:customStyle="1" w:styleId="940692617C5C4E37AB99E939E44F3C6D">
    <w:name w:val="940692617C5C4E37AB99E939E44F3C6D"/>
    <w:rsid w:val="002524A7"/>
  </w:style>
  <w:style w:type="paragraph" w:customStyle="1" w:styleId="5ECB269ED362443891A0B8608E43BB26">
    <w:name w:val="5ECB269ED362443891A0B8608E43BB26"/>
    <w:rsid w:val="002524A7"/>
  </w:style>
  <w:style w:type="paragraph" w:customStyle="1" w:styleId="37588180783941C6B1F9A8615B0C3D72">
    <w:name w:val="37588180783941C6B1F9A8615B0C3D72"/>
    <w:rsid w:val="002524A7"/>
  </w:style>
  <w:style w:type="paragraph" w:customStyle="1" w:styleId="6B08DE8EDC5645A193257E374D84A9AA">
    <w:name w:val="6B08DE8EDC5645A193257E374D84A9AA"/>
    <w:rsid w:val="002524A7"/>
  </w:style>
  <w:style w:type="paragraph" w:customStyle="1" w:styleId="30BEC1F2D07D4678A7D702465C5EF038">
    <w:name w:val="30BEC1F2D07D4678A7D702465C5EF038"/>
    <w:rsid w:val="002524A7"/>
  </w:style>
  <w:style w:type="paragraph" w:customStyle="1" w:styleId="6781251F7D65456F8AADDE0A0AEF6D37">
    <w:name w:val="6781251F7D65456F8AADDE0A0AEF6D37"/>
    <w:rsid w:val="002524A7"/>
  </w:style>
  <w:style w:type="paragraph" w:customStyle="1" w:styleId="5BCF1DBC2172426393B0D2D1AC385FD4">
    <w:name w:val="5BCF1DBC2172426393B0D2D1AC385FD4"/>
    <w:rsid w:val="002524A7"/>
  </w:style>
  <w:style w:type="paragraph" w:customStyle="1" w:styleId="0E860C30E23C46C7918B25A04DA2010C">
    <w:name w:val="0E860C30E23C46C7918B25A04DA2010C"/>
    <w:rsid w:val="002524A7"/>
  </w:style>
  <w:style w:type="paragraph" w:customStyle="1" w:styleId="8B8C533522E24D89AC40548C803190D3">
    <w:name w:val="8B8C533522E24D89AC40548C803190D3"/>
    <w:rsid w:val="002524A7"/>
  </w:style>
  <w:style w:type="paragraph" w:customStyle="1" w:styleId="D1904456E62D4DBCA0B7CF5FC70F5F0C">
    <w:name w:val="D1904456E62D4DBCA0B7CF5FC70F5F0C"/>
    <w:rsid w:val="002524A7"/>
  </w:style>
  <w:style w:type="paragraph" w:customStyle="1" w:styleId="8080B59466484BFAB388E06D08F1ED38">
    <w:name w:val="8080B59466484BFAB388E06D08F1ED38"/>
    <w:rsid w:val="002524A7"/>
  </w:style>
  <w:style w:type="paragraph" w:customStyle="1" w:styleId="823231C7127F4CA4AA1D62F13213516A">
    <w:name w:val="823231C7127F4CA4AA1D62F13213516A"/>
    <w:rsid w:val="002524A7"/>
  </w:style>
  <w:style w:type="paragraph" w:customStyle="1" w:styleId="4EBAED8AA49845BB890A032362A3D27A">
    <w:name w:val="4EBAED8AA49845BB890A032362A3D27A"/>
    <w:rsid w:val="002524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Ibrahim Baylan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2018-06-27T00:00:00</HeaderDate>
    <Office/>
    <Dnr>M2018/01834/Ee</Dnr>
    <ParagrafNr/>
    <DocumentTitle/>
    <VisitingAddress/>
    <Extra1/>
    <Extra2/>
    <Extra3>Ola Johansson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79620bab-7eb2-4cf5-997f-d7041bab9e8d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2AE85-2446-4804-BA1E-7FDC173EB11D}"/>
</file>

<file path=customXml/itemProps2.xml><?xml version="1.0" encoding="utf-8"?>
<ds:datastoreItem xmlns:ds="http://schemas.openxmlformats.org/officeDocument/2006/customXml" ds:itemID="{BFFFA6BC-FB2C-42D4-A927-932FAFE0FEDD}"/>
</file>

<file path=customXml/itemProps3.xml><?xml version="1.0" encoding="utf-8"?>
<ds:datastoreItem xmlns:ds="http://schemas.openxmlformats.org/officeDocument/2006/customXml" ds:itemID="{322DDE02-8963-43A0-A0F0-A697B3C3B8EA}"/>
</file>

<file path=customXml/itemProps4.xml><?xml version="1.0" encoding="utf-8"?>
<ds:datastoreItem xmlns:ds="http://schemas.openxmlformats.org/officeDocument/2006/customXml" ds:itemID="{3360B1A3-0F7E-4BCC-8624-77DF742E6DE0}"/>
</file>

<file path=customXml/itemProps5.xml><?xml version="1.0" encoding="utf-8"?>
<ds:datastoreItem xmlns:ds="http://schemas.openxmlformats.org/officeDocument/2006/customXml" ds:itemID="{8B5AFD76-532C-4EEB-9E93-5C52B4830C88}"/>
</file>

<file path=customXml/itemProps6.xml><?xml version="1.0" encoding="utf-8"?>
<ds:datastoreItem xmlns:ds="http://schemas.openxmlformats.org/officeDocument/2006/customXml" ds:itemID="{3360B1A3-0F7E-4BCC-8624-77DF742E6DE0}"/>
</file>

<file path=customXml/itemProps7.xml><?xml version="1.0" encoding="utf-8"?>
<ds:datastoreItem xmlns:ds="http://schemas.openxmlformats.org/officeDocument/2006/customXml" ds:itemID="{4BFFEFFA-864C-4BEA-BD5F-3C9BE7F5CD67}"/>
</file>

<file path=customXml/itemProps8.xml><?xml version="1.0" encoding="utf-8"?>
<ds:datastoreItem xmlns:ds="http://schemas.openxmlformats.org/officeDocument/2006/customXml" ds:itemID="{E42C7FDB-11B8-418D-836C-ECAA4CC2AE4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231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Vestling</dc:creator>
  <cp:keywords/>
  <dc:description/>
  <cp:lastModifiedBy>Thomas H Pettersson</cp:lastModifiedBy>
  <cp:revision>2</cp:revision>
  <dcterms:created xsi:type="dcterms:W3CDTF">2018-06-26T05:39:00Z</dcterms:created>
  <dcterms:modified xsi:type="dcterms:W3CDTF">2018-06-26T05:39:00Z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1f4d32e7-5b8b-49f9-b881-1f9d90061218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</Properties>
</file>