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F0E9" w14:textId="69293C67" w:rsidR="004B498C" w:rsidRDefault="00AC2CF1" w:rsidP="009D6F46">
      <w:pPr>
        <w:pStyle w:val="Rubrik"/>
      </w:pPr>
      <w:bookmarkStart w:id="0" w:name="Start"/>
      <w:bookmarkStart w:id="1" w:name="_Hlk50456916"/>
      <w:bookmarkEnd w:id="0"/>
      <w:r>
        <w:t xml:space="preserve">Svar på fråga </w:t>
      </w:r>
      <w:r w:rsidR="002170C5" w:rsidRPr="002170C5">
        <w:t xml:space="preserve">2019/20:2113 </w:t>
      </w:r>
      <w:r>
        <w:t xml:space="preserve">av </w:t>
      </w:r>
      <w:r w:rsidR="002170C5">
        <w:t>Tobias Andersson (SD</w:t>
      </w:r>
      <w:r>
        <w:t>)</w:t>
      </w:r>
      <w:r w:rsidR="002170C5">
        <w:t xml:space="preserve"> </w:t>
      </w:r>
    </w:p>
    <w:p w14:paraId="31C2694A" w14:textId="45FE4438" w:rsidR="009D6F46" w:rsidRDefault="004B498C" w:rsidP="009D6F46">
      <w:pPr>
        <w:pStyle w:val="Rubrik"/>
      </w:pPr>
      <w:r w:rsidRPr="002170C5">
        <w:t>Åtgärder mot brottsligheten</w:t>
      </w:r>
    </w:p>
    <w:p w14:paraId="18FC106B" w14:textId="301BFEA8" w:rsidR="002170C5" w:rsidRDefault="002170C5" w:rsidP="002170C5">
      <w:pPr>
        <w:pStyle w:val="Brdtext"/>
      </w:pPr>
      <w:r>
        <w:t xml:space="preserve">Tobias Andersson </w:t>
      </w:r>
      <w:r w:rsidR="00AC2CF1">
        <w:t xml:space="preserve">har frågat mig </w:t>
      </w:r>
      <w:r>
        <w:t>vilka åtgärder</w:t>
      </w:r>
      <w:r w:rsidR="00AC2CF1">
        <w:t xml:space="preserve"> </w:t>
      </w:r>
      <w:r w:rsidR="001A5CF0">
        <w:t xml:space="preserve">jag </w:t>
      </w:r>
      <w:r>
        <w:t>avser</w:t>
      </w:r>
      <w:r w:rsidR="00C21E80">
        <w:t xml:space="preserve"> </w:t>
      </w:r>
      <w:r>
        <w:t xml:space="preserve">att </w:t>
      </w:r>
      <w:r w:rsidR="00C21E80">
        <w:t xml:space="preserve">vidta för att </w:t>
      </w:r>
      <w:r w:rsidRPr="002170C5">
        <w:t>motverka brott såsom stöld,</w:t>
      </w:r>
      <w:r>
        <w:t xml:space="preserve"> </w:t>
      </w:r>
      <w:r w:rsidRPr="002170C5">
        <w:t>skadegörelse och inbrott, som plågar företagare och handeln</w:t>
      </w:r>
      <w:r w:rsidR="009C6BC1">
        <w:t xml:space="preserve"> samt</w:t>
      </w:r>
      <w:r w:rsidR="00337C1F">
        <w:t xml:space="preserve"> om jag</w:t>
      </w:r>
      <w:r w:rsidRPr="002170C5">
        <w:t xml:space="preserve"> ämnar</w:t>
      </w:r>
      <w:r>
        <w:t xml:space="preserve"> </w:t>
      </w:r>
      <w:r w:rsidRPr="002170C5">
        <w:t>vidta åtgärder för att i högre utsträckning än i dag kompensera</w:t>
      </w:r>
      <w:r>
        <w:t xml:space="preserve"> </w:t>
      </w:r>
      <w:r w:rsidRPr="002170C5">
        <w:t>drabbade näringsidkare</w:t>
      </w:r>
      <w:r w:rsidR="00041DD1">
        <w:t>.</w:t>
      </w:r>
    </w:p>
    <w:p w14:paraId="22C4BCEA" w14:textId="77777777" w:rsidR="007A3F1C" w:rsidRDefault="007A3F1C" w:rsidP="009607F0">
      <w:r>
        <w:t>F</w:t>
      </w:r>
      <w:r w:rsidR="009C6BC1">
        <w:t>öretag och näringsidkare ska vara fredade från brottslighet</w:t>
      </w:r>
      <w:r w:rsidR="00D615FA">
        <w:t xml:space="preserve"> och som företagare eller anställd </w:t>
      </w:r>
      <w:r w:rsidR="00B13392">
        <w:t>ska</w:t>
      </w:r>
      <w:r w:rsidR="00D615FA">
        <w:t xml:space="preserve"> man</w:t>
      </w:r>
      <w:r w:rsidR="00B13392">
        <w:t xml:space="preserve"> kunna bedriva sin verksamhet utan att känna oro över att utsättas för brott. </w:t>
      </w:r>
    </w:p>
    <w:p w14:paraId="0114F109" w14:textId="43F4D60E" w:rsidR="00EE509E" w:rsidRDefault="00234697" w:rsidP="009607F0">
      <w:r>
        <w:t>A</w:t>
      </w:r>
      <w:r w:rsidR="009C6BC1" w:rsidRPr="009C6BC1">
        <w:t xml:space="preserve">ntalet anmälda butiksrån </w:t>
      </w:r>
      <w:r w:rsidR="009C6BC1">
        <w:t>och</w:t>
      </w:r>
      <w:r w:rsidR="009C6BC1" w:rsidRPr="009C6BC1">
        <w:t xml:space="preserve"> inbrottsstölder i butik </w:t>
      </w:r>
      <w:r>
        <w:t xml:space="preserve">har </w:t>
      </w:r>
      <w:r w:rsidR="009C6BC1" w:rsidRPr="009C6BC1">
        <w:t>minskat kraftigt under de senaste tio åren.</w:t>
      </w:r>
      <w:r w:rsidR="009C6BC1">
        <w:t xml:space="preserve"> </w:t>
      </w:r>
      <w:r>
        <w:t>Det är positivt, men m</w:t>
      </w:r>
      <w:r w:rsidR="00AE626F">
        <w:t>er måst</w:t>
      </w:r>
      <w:r>
        <w:t>e</w:t>
      </w:r>
      <w:r w:rsidR="00AE626F">
        <w:t xml:space="preserve"> göras</w:t>
      </w:r>
      <w:r>
        <w:t>.</w:t>
      </w:r>
      <w:r w:rsidR="00AE626F">
        <w:t xml:space="preserve"> </w:t>
      </w:r>
      <w:r w:rsidR="009607F0">
        <w:rPr>
          <w:rFonts w:eastAsia="Times New Roman"/>
        </w:rPr>
        <w:t>Skador på grund av brott ska i första hand ersättas av gärningsmannen. Försäkringar ger också skydd för den som drabbas. </w:t>
      </w:r>
      <w:r w:rsidR="00EA5736">
        <w:t xml:space="preserve"> </w:t>
      </w:r>
    </w:p>
    <w:p w14:paraId="3B51A351" w14:textId="16C19619" w:rsidR="000D0EBA" w:rsidRDefault="000D0EBA" w:rsidP="00A9500D">
      <w:pPr>
        <w:pStyle w:val="Brdtext"/>
      </w:pPr>
      <w:r w:rsidRPr="000D0EBA">
        <w:t xml:space="preserve">Polismyndigheten måste ha resurser och förmåga att kunna ingripa mot all typ av brottslighet. Det går vare sig att jobba ensidigt mot brott av enklare slag eller mot grov brottslighet – det brottsbekämpande uppdraget är större än så. </w:t>
      </w:r>
      <w:r w:rsidR="00B13392">
        <w:t xml:space="preserve">Därför bygger regeringen kraftigt ut Polismyndigheten. Vi har redan kommit halvvägs till målet om 10 000 fler polisanställda år 2024 och det </w:t>
      </w:r>
      <w:r w:rsidR="00B13392" w:rsidRPr="00322785">
        <w:t xml:space="preserve">har aldrig tidigare funnits så många poliser som </w:t>
      </w:r>
      <w:r w:rsidR="007A3F1C">
        <w:t>nu</w:t>
      </w:r>
      <w:r w:rsidR="00B13392" w:rsidRPr="00322785">
        <w:t>.</w:t>
      </w:r>
    </w:p>
    <w:p w14:paraId="44ECD326" w14:textId="1BA80757" w:rsidR="00A9500D" w:rsidRDefault="00A9500D" w:rsidP="00A9500D">
      <w:pPr>
        <w:pStyle w:val="Brdtext"/>
      </w:pPr>
      <w:r>
        <w:t xml:space="preserve">Regeringen har genomfört flera straffrättsliga åtgärder med bäring på brott som drabbar företag. </w:t>
      </w:r>
      <w:r w:rsidR="00D615FA">
        <w:t xml:space="preserve">Till exempel </w:t>
      </w:r>
      <w:r>
        <w:t xml:space="preserve">har straffen för skadegörelse och grov skadegörelse skärpts. För att komma till rätta med bedrägerier med s.k. bluffakturor har det på regeringens initiativ införts en ny straffbestämmelse om grovt fordringsbedrägeri. Just nu pågår också ett arbete i Regeringskansliet med att ta fram ett lagförslag om tillträdesförbud till butik, bland annat för att motverka stölder som begås där. Regeringen har för avsikt att lämna en proposition till riksdagen under hösten. </w:t>
      </w:r>
    </w:p>
    <w:p w14:paraId="372F782D" w14:textId="77777777" w:rsidR="00A9500D" w:rsidRDefault="00A9500D" w:rsidP="00A9500D">
      <w:pPr>
        <w:pStyle w:val="Brdtext"/>
      </w:pPr>
      <w:r>
        <w:t xml:space="preserve">Regeringen har också förbättrat förutsättningarna för kamerabevakning vilket stärker möjligheterna att bekämpa brott. Samtidigt kan det bidra till att öka tryggheten i samhället. Regeländringarna, som har skett i flera steg, har lett till att ett antal brottsbekämpande myndigheter, bland annat Polismyndigheten, samt butiker, köpcentrum, apotek och aktörer i kollektivtrafiken i dag kan bedriva kamerabevakning utan tillstånd från Datainspektionen. </w:t>
      </w:r>
    </w:p>
    <w:p w14:paraId="261563CA" w14:textId="5B9F7FFF" w:rsidR="0047461B" w:rsidRDefault="00D615FA" w:rsidP="0047461B">
      <w:pPr>
        <w:pStyle w:val="Brdtext"/>
      </w:pPr>
      <w:r>
        <w:t xml:space="preserve">Regeringen har </w:t>
      </w:r>
      <w:r w:rsidR="004B498C">
        <w:t xml:space="preserve">vidare </w:t>
      </w:r>
      <w:r>
        <w:t xml:space="preserve">tillsatt en utredning om effektivare verktyg för polisen i gränsnära områden för att förbättra möjligheterna att bekämpa </w:t>
      </w:r>
      <w:r w:rsidR="004B498C">
        <w:t xml:space="preserve">till exempel </w:t>
      </w:r>
      <w:r>
        <w:t>stöldligor och andra kriminella nätverk. Regeringen har också tillsatt en utredning om ordningsvakter som ska se över hur denna yrkesgrupp kan användas mer effektivt. Båda utredningarna är en del av 34-punktsprogrammet</w:t>
      </w:r>
      <w:r w:rsidR="007B6077">
        <w:t xml:space="preserve"> mot gängkriminalitet</w:t>
      </w:r>
      <w:r>
        <w:t xml:space="preserve"> som presenterades h</w:t>
      </w:r>
      <w:r w:rsidR="0047461B">
        <w:t>östen 2019</w:t>
      </w:r>
      <w:r>
        <w:t xml:space="preserve">. Programmet är det mest omfattande paketet mot gängkriminalitet </w:t>
      </w:r>
      <w:r w:rsidR="007A3F1C">
        <w:t>någonsin</w:t>
      </w:r>
      <w:r>
        <w:t>. F</w:t>
      </w:r>
      <w:r w:rsidR="0047461B">
        <w:t xml:space="preserve">lera av åtgärderna som ingår i programmet </w:t>
      </w:r>
      <w:r w:rsidR="007A3F1C">
        <w:t>syftar</w:t>
      </w:r>
      <w:bookmarkStart w:id="2" w:name="_GoBack"/>
      <w:bookmarkEnd w:id="2"/>
      <w:r w:rsidR="0047461B">
        <w:t xml:space="preserve"> till att bekämpa och motverka brottslighet som riktar sig mot företag och företagare. </w:t>
      </w:r>
    </w:p>
    <w:p w14:paraId="69339451" w14:textId="713666E6" w:rsidR="0047461B" w:rsidRDefault="0047461B" w:rsidP="0047461B">
      <w:pPr>
        <w:pStyle w:val="Brdtext"/>
      </w:pPr>
      <w:r>
        <w:t xml:space="preserve">Regeringen är fast besluten att bekämpa såväl brotten som brottens orsaker. </w:t>
      </w:r>
      <w:r w:rsidR="00EA5736">
        <w:t>För att åstadkomma detta</w:t>
      </w:r>
      <w:r w:rsidR="00631066">
        <w:t xml:space="preserve"> behövs ett långsiktigt och strukturerat b</w:t>
      </w:r>
      <w:r>
        <w:t>rottsförebyggande arbete som involverar hela samhället</w:t>
      </w:r>
      <w:r w:rsidR="00631066">
        <w:t>. Därför</w:t>
      </w:r>
      <w:r>
        <w:t xml:space="preserve"> har regeringen tagit fram ett nationellt brottsförebyggande program, Tillsammans mot brott. </w:t>
      </w:r>
      <w:r w:rsidR="00631066">
        <w:t>Kommunerna fyller en viktig roll</w:t>
      </w:r>
      <w:r>
        <w:t xml:space="preserve"> i det brottsförebyggande arbetet och</w:t>
      </w:r>
      <w:r w:rsidR="00631066">
        <w:t xml:space="preserve"> är</w:t>
      </w:r>
      <w:r>
        <w:t xml:space="preserve"> en viktig samverkanspartner för det lokala näringslivet. En utredning har därför fått i uppdrag att lämna förslag på hur ett lagstadgat kommunalt ansvar för hur det brottsförebyggande arbetet kan utformas. </w:t>
      </w:r>
    </w:p>
    <w:p w14:paraId="2827B464" w14:textId="2099BCCD" w:rsidR="00A9500D" w:rsidRDefault="00A9500D" w:rsidP="006A12F1">
      <w:pPr>
        <w:pStyle w:val="Brdtext"/>
      </w:pPr>
    </w:p>
    <w:p w14:paraId="77F3845E" w14:textId="1D14204C" w:rsidR="00AC2CF1" w:rsidRDefault="00AC2CF1" w:rsidP="006A12F1">
      <w:pPr>
        <w:pStyle w:val="Brdtext"/>
      </w:pPr>
      <w:r>
        <w:t xml:space="preserve">Stockholm den </w:t>
      </w:r>
      <w:sdt>
        <w:sdtPr>
          <w:id w:val="-1225218591"/>
          <w:placeholder>
            <w:docPart w:val="A15904B1271E443B81777E34202261F2"/>
          </w:placeholder>
          <w:dataBinding w:prefixMappings="xmlns:ns0='http://lp/documentinfo/RK' " w:xpath="/ns0:DocumentInfo[1]/ns0:BaseInfo[1]/ns0:HeaderDate[1]" w:storeItemID="{44192DD7-DDD7-4EE8-8004-0CB2A310023F}"/>
          <w:date w:fullDate="2020-09-16T00:00:00Z">
            <w:dateFormat w:val="d MMMM yyyy"/>
            <w:lid w:val="sv-SE"/>
            <w:storeMappedDataAs w:val="dateTime"/>
            <w:calendar w:val="gregorian"/>
          </w:date>
        </w:sdtPr>
        <w:sdtEndPr/>
        <w:sdtContent>
          <w:r w:rsidR="002170C5">
            <w:t>16 september 2020</w:t>
          </w:r>
        </w:sdtContent>
      </w:sdt>
    </w:p>
    <w:p w14:paraId="5BFEDBF7" w14:textId="77777777" w:rsidR="002E15FB" w:rsidRDefault="002E15FB" w:rsidP="00422A41">
      <w:pPr>
        <w:pStyle w:val="Brdtext"/>
      </w:pPr>
    </w:p>
    <w:p w14:paraId="722FB598" w14:textId="7423A25B" w:rsidR="000D0EBA" w:rsidRDefault="00AC2CF1" w:rsidP="00422A41">
      <w:pPr>
        <w:pStyle w:val="Brdtext"/>
      </w:pPr>
      <w:r>
        <w:t>Morgan Johansso</w:t>
      </w:r>
      <w:bookmarkEnd w:id="1"/>
      <w:r w:rsidR="0047461B">
        <w:t>n</w:t>
      </w:r>
    </w:p>
    <w:sectPr w:rsidR="000D0EBA"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340C" w14:textId="77777777" w:rsidR="00CE747A" w:rsidRDefault="00CE747A" w:rsidP="00A87A54">
      <w:pPr>
        <w:spacing w:after="0" w:line="240" w:lineRule="auto"/>
      </w:pPr>
      <w:r>
        <w:separator/>
      </w:r>
    </w:p>
  </w:endnote>
  <w:endnote w:type="continuationSeparator" w:id="0">
    <w:p w14:paraId="1E8972F5" w14:textId="77777777" w:rsidR="00CE747A" w:rsidRDefault="00CE747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451" w14:textId="77777777" w:rsidR="001A6655" w:rsidRDefault="001A66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BE27DE" w14:textId="77777777" w:rsidTr="006A26EC">
      <w:trPr>
        <w:trHeight w:val="227"/>
        <w:jc w:val="right"/>
      </w:trPr>
      <w:tc>
        <w:tcPr>
          <w:tcW w:w="708" w:type="dxa"/>
          <w:vAlign w:val="bottom"/>
        </w:tcPr>
        <w:p w14:paraId="27330E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79C365" w14:textId="77777777" w:rsidTr="006A26EC">
      <w:trPr>
        <w:trHeight w:val="850"/>
        <w:jc w:val="right"/>
      </w:trPr>
      <w:tc>
        <w:tcPr>
          <w:tcW w:w="708" w:type="dxa"/>
          <w:vAlign w:val="bottom"/>
        </w:tcPr>
        <w:p w14:paraId="560C6489" w14:textId="77777777" w:rsidR="005606BC" w:rsidRPr="00347E11" w:rsidRDefault="005606BC" w:rsidP="005606BC">
          <w:pPr>
            <w:pStyle w:val="Sidfot"/>
            <w:spacing w:line="276" w:lineRule="auto"/>
            <w:jc w:val="right"/>
          </w:pPr>
        </w:p>
      </w:tc>
    </w:tr>
  </w:tbl>
  <w:p w14:paraId="3E49DB8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07F674" w14:textId="77777777" w:rsidTr="001F4302">
      <w:trPr>
        <w:trHeight w:val="510"/>
      </w:trPr>
      <w:tc>
        <w:tcPr>
          <w:tcW w:w="8525" w:type="dxa"/>
          <w:gridSpan w:val="2"/>
          <w:vAlign w:val="bottom"/>
        </w:tcPr>
        <w:p w14:paraId="637217CD" w14:textId="77777777" w:rsidR="00347E11" w:rsidRPr="00347E11" w:rsidRDefault="00347E11" w:rsidP="00347E11">
          <w:pPr>
            <w:pStyle w:val="Sidfot"/>
            <w:rPr>
              <w:sz w:val="8"/>
            </w:rPr>
          </w:pPr>
        </w:p>
      </w:tc>
    </w:tr>
    <w:tr w:rsidR="00093408" w:rsidRPr="00EE3C0F" w14:paraId="4A0996FA" w14:textId="77777777" w:rsidTr="00C26068">
      <w:trPr>
        <w:trHeight w:val="227"/>
      </w:trPr>
      <w:tc>
        <w:tcPr>
          <w:tcW w:w="4074" w:type="dxa"/>
        </w:tcPr>
        <w:p w14:paraId="6B8697F4" w14:textId="77777777" w:rsidR="00347E11" w:rsidRPr="00F53AEA" w:rsidRDefault="00347E11" w:rsidP="00C26068">
          <w:pPr>
            <w:pStyle w:val="Sidfot"/>
            <w:spacing w:line="276" w:lineRule="auto"/>
          </w:pPr>
        </w:p>
      </w:tc>
      <w:tc>
        <w:tcPr>
          <w:tcW w:w="4451" w:type="dxa"/>
        </w:tcPr>
        <w:p w14:paraId="25806759" w14:textId="77777777" w:rsidR="00093408" w:rsidRPr="00F53AEA" w:rsidRDefault="00093408" w:rsidP="00F53AEA">
          <w:pPr>
            <w:pStyle w:val="Sidfot"/>
            <w:spacing w:line="276" w:lineRule="auto"/>
          </w:pPr>
        </w:p>
      </w:tc>
    </w:tr>
  </w:tbl>
  <w:p w14:paraId="6CF1BFE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9F8B" w14:textId="77777777" w:rsidR="00CE747A" w:rsidRDefault="00CE747A" w:rsidP="00A87A54">
      <w:pPr>
        <w:spacing w:after="0" w:line="240" w:lineRule="auto"/>
      </w:pPr>
      <w:r>
        <w:separator/>
      </w:r>
    </w:p>
  </w:footnote>
  <w:footnote w:type="continuationSeparator" w:id="0">
    <w:p w14:paraId="14525F67" w14:textId="77777777" w:rsidR="00CE747A" w:rsidRDefault="00CE747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86D2" w14:textId="77777777" w:rsidR="001A6655" w:rsidRDefault="001A66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0B0C" w14:textId="77777777" w:rsidR="001A6655" w:rsidRDefault="001A66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2CF1" w14:paraId="503AA0E6" w14:textId="77777777" w:rsidTr="00C93EBA">
      <w:trPr>
        <w:trHeight w:val="227"/>
      </w:trPr>
      <w:tc>
        <w:tcPr>
          <w:tcW w:w="5534" w:type="dxa"/>
        </w:tcPr>
        <w:p w14:paraId="50DD4CF5" w14:textId="77777777" w:rsidR="00AC2CF1" w:rsidRPr="007D73AB" w:rsidRDefault="00AC2CF1">
          <w:pPr>
            <w:pStyle w:val="Sidhuvud"/>
          </w:pPr>
        </w:p>
      </w:tc>
      <w:tc>
        <w:tcPr>
          <w:tcW w:w="3170" w:type="dxa"/>
          <w:vAlign w:val="bottom"/>
        </w:tcPr>
        <w:p w14:paraId="54DE22F4" w14:textId="77777777" w:rsidR="00AC2CF1" w:rsidRPr="007D73AB" w:rsidRDefault="00AC2CF1" w:rsidP="00340DE0">
          <w:pPr>
            <w:pStyle w:val="Sidhuvud"/>
          </w:pPr>
        </w:p>
      </w:tc>
      <w:tc>
        <w:tcPr>
          <w:tcW w:w="1134" w:type="dxa"/>
        </w:tcPr>
        <w:p w14:paraId="68EFBD36" w14:textId="77777777" w:rsidR="00AC2CF1" w:rsidRDefault="00AC2CF1" w:rsidP="005A703A">
          <w:pPr>
            <w:pStyle w:val="Sidhuvud"/>
          </w:pPr>
        </w:p>
      </w:tc>
    </w:tr>
    <w:tr w:rsidR="00AC2CF1" w14:paraId="5E4E7F40" w14:textId="77777777" w:rsidTr="00C93EBA">
      <w:trPr>
        <w:trHeight w:val="1928"/>
      </w:trPr>
      <w:tc>
        <w:tcPr>
          <w:tcW w:w="5534" w:type="dxa"/>
        </w:tcPr>
        <w:p w14:paraId="743B810D" w14:textId="77777777" w:rsidR="00AC2CF1" w:rsidRPr="00340DE0" w:rsidRDefault="00AC2CF1" w:rsidP="00340DE0">
          <w:pPr>
            <w:pStyle w:val="Sidhuvud"/>
          </w:pPr>
          <w:r>
            <w:rPr>
              <w:noProof/>
            </w:rPr>
            <w:drawing>
              <wp:inline distT="0" distB="0" distL="0" distR="0" wp14:anchorId="17EE74D4" wp14:editId="3204B3D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D2C656" w14:textId="77777777" w:rsidR="00AC2CF1" w:rsidRPr="00710A6C" w:rsidRDefault="00AC2CF1" w:rsidP="00EE3C0F">
          <w:pPr>
            <w:pStyle w:val="Sidhuvud"/>
            <w:rPr>
              <w:b/>
            </w:rPr>
          </w:pPr>
        </w:p>
        <w:p w14:paraId="160F9967" w14:textId="77777777" w:rsidR="00AC2CF1" w:rsidRDefault="00AC2CF1" w:rsidP="00EE3C0F">
          <w:pPr>
            <w:pStyle w:val="Sidhuvud"/>
          </w:pPr>
        </w:p>
        <w:p w14:paraId="6F7CB4D2" w14:textId="77777777" w:rsidR="00AC2CF1" w:rsidRDefault="00AC2CF1" w:rsidP="00EE3C0F">
          <w:pPr>
            <w:pStyle w:val="Sidhuvud"/>
          </w:pPr>
        </w:p>
        <w:p w14:paraId="1E31C32B" w14:textId="7DE24717" w:rsidR="00AC2CF1" w:rsidRDefault="00393E14" w:rsidP="00EE3C0F">
          <w:pPr>
            <w:pStyle w:val="Sidhuvud"/>
          </w:pPr>
          <w:r>
            <w:t>Ju2020/03180/POL</w:t>
          </w:r>
        </w:p>
        <w:sdt>
          <w:sdtPr>
            <w:rPr>
              <w:rFonts w:cstheme="majorHAnsi"/>
              <w:sz w:val="20"/>
              <w:szCs w:val="20"/>
            </w:rPr>
            <w:alias w:val="Dnr"/>
            <w:tag w:val="ccRKShow_Dnr"/>
            <w:id w:val="-829283628"/>
            <w:placeholder>
              <w:docPart w:val="6CF585B54CD445F19A4B5DC1CE2AB57F"/>
            </w:placeholder>
            <w:showingPlcHdr/>
            <w:dataBinding w:prefixMappings="xmlns:ns0='http://lp/documentinfo/RK' " w:xpath="/ns0:DocumentInfo[1]/ns0:BaseInfo[1]/ns0:Dnr[1]" w:storeItemID="{44192DD7-DDD7-4EE8-8004-0CB2A310023F}"/>
            <w:text/>
          </w:sdtPr>
          <w:sdtEndPr/>
          <w:sdtContent>
            <w:p w14:paraId="76190B3B" w14:textId="4A5114EE" w:rsidR="00AC2CF1" w:rsidRPr="00924969" w:rsidRDefault="003F2711" w:rsidP="00EE3C0F">
              <w:pPr>
                <w:pStyle w:val="Sidhuvud"/>
                <w:rPr>
                  <w:rFonts w:cstheme="majorHAnsi"/>
                  <w:sz w:val="20"/>
                  <w:szCs w:val="20"/>
                </w:rPr>
              </w:pPr>
              <w:r>
                <w:rPr>
                  <w:rStyle w:val="Platshllartext"/>
                </w:rPr>
                <w:t xml:space="preserve"> </w:t>
              </w:r>
            </w:p>
          </w:sdtContent>
        </w:sdt>
        <w:sdt>
          <w:sdtPr>
            <w:alias w:val="DocNumber"/>
            <w:tag w:val="DocNumber"/>
            <w:id w:val="1726028884"/>
            <w:placeholder>
              <w:docPart w:val="52948370812343998EA165467D864EC4"/>
            </w:placeholder>
            <w:showingPlcHdr/>
            <w:dataBinding w:prefixMappings="xmlns:ns0='http://lp/documentinfo/RK' " w:xpath="/ns0:DocumentInfo[1]/ns0:BaseInfo[1]/ns0:DocNumber[1]" w:storeItemID="{44192DD7-DDD7-4EE8-8004-0CB2A310023F}"/>
            <w:text/>
          </w:sdtPr>
          <w:sdtEndPr/>
          <w:sdtContent>
            <w:p w14:paraId="39D0C2A1" w14:textId="77777777" w:rsidR="00AC2CF1" w:rsidRDefault="00AC2CF1" w:rsidP="00EE3C0F">
              <w:pPr>
                <w:pStyle w:val="Sidhuvud"/>
              </w:pPr>
              <w:r>
                <w:rPr>
                  <w:rStyle w:val="Platshllartext"/>
                </w:rPr>
                <w:t xml:space="preserve"> </w:t>
              </w:r>
            </w:p>
          </w:sdtContent>
        </w:sdt>
        <w:p w14:paraId="18C77F6B" w14:textId="77777777" w:rsidR="00AC2CF1" w:rsidRDefault="00AC2CF1" w:rsidP="00EE3C0F">
          <w:pPr>
            <w:pStyle w:val="Sidhuvud"/>
          </w:pPr>
        </w:p>
      </w:tc>
      <w:tc>
        <w:tcPr>
          <w:tcW w:w="1134" w:type="dxa"/>
        </w:tcPr>
        <w:p w14:paraId="386FF90C" w14:textId="77777777" w:rsidR="00AC2CF1" w:rsidRDefault="00AC2CF1" w:rsidP="0094502D">
          <w:pPr>
            <w:pStyle w:val="Sidhuvud"/>
          </w:pPr>
        </w:p>
        <w:p w14:paraId="3AB21EA5" w14:textId="77777777" w:rsidR="00AC2CF1" w:rsidRPr="0094502D" w:rsidRDefault="00AC2CF1" w:rsidP="00EC71A6">
          <w:pPr>
            <w:pStyle w:val="Sidhuvud"/>
          </w:pPr>
        </w:p>
      </w:tc>
    </w:tr>
    <w:tr w:rsidR="00AC2CF1" w14:paraId="008AA756" w14:textId="77777777" w:rsidTr="00C93EBA">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EC63767725EF4283961C93E030116B42"/>
            </w:placeholder>
          </w:sdtPr>
          <w:sdtEndPr>
            <w:rPr>
              <w:b w:val="0"/>
            </w:rPr>
          </w:sdtEndPr>
          <w:sdtContent>
            <w:p w14:paraId="047495E4" w14:textId="77777777" w:rsidR="00AC2CF1" w:rsidRPr="00AC2CF1" w:rsidRDefault="00AC2CF1" w:rsidP="00340DE0">
              <w:pPr>
                <w:pStyle w:val="Sidhuvud"/>
                <w:rPr>
                  <w:b/>
                </w:rPr>
              </w:pPr>
              <w:r w:rsidRPr="00AC2CF1">
                <w:rPr>
                  <w:b/>
                </w:rPr>
                <w:t>Justitiedepartementet</w:t>
              </w:r>
            </w:p>
            <w:p w14:paraId="2883D852" w14:textId="77777777" w:rsidR="003E75CA" w:rsidRDefault="00AC2CF1" w:rsidP="00340DE0">
              <w:pPr>
                <w:pStyle w:val="Sidhuvud"/>
              </w:pPr>
              <w:r w:rsidRPr="00AC2CF1">
                <w:t>Justitie- och migrationsministern</w:t>
              </w:r>
            </w:p>
            <w:p w14:paraId="7B756CAB" w14:textId="77777777" w:rsidR="003E75CA" w:rsidRDefault="003E75CA" w:rsidP="00340DE0">
              <w:pPr>
                <w:pStyle w:val="Sidhuvud"/>
              </w:pPr>
            </w:p>
            <w:p w14:paraId="4A7249D5" w14:textId="77777777" w:rsidR="009157D1" w:rsidRDefault="00CE747A" w:rsidP="009157D1"/>
          </w:sdtContent>
        </w:sdt>
        <w:p w14:paraId="07A704ED" w14:textId="04DED142" w:rsidR="00AC2CF1" w:rsidRPr="00340DE0" w:rsidRDefault="00AC2CF1" w:rsidP="00374BE6"/>
      </w:tc>
      <w:sdt>
        <w:sdtPr>
          <w:alias w:val="Recipient"/>
          <w:tag w:val="ccRKShow_Recipient"/>
          <w:id w:val="-28344517"/>
          <w:placeholder>
            <w:docPart w:val="514037D05DF74C0BA6126467BFEBC4E5"/>
          </w:placeholder>
          <w:dataBinding w:prefixMappings="xmlns:ns0='http://lp/documentinfo/RK' " w:xpath="/ns0:DocumentInfo[1]/ns0:BaseInfo[1]/ns0:Recipient[1]" w:storeItemID="{44192DD7-DDD7-4EE8-8004-0CB2A310023F}"/>
          <w:text w:multiLine="1"/>
        </w:sdtPr>
        <w:sdtEndPr/>
        <w:sdtContent>
          <w:tc>
            <w:tcPr>
              <w:tcW w:w="3170" w:type="dxa"/>
            </w:tcPr>
            <w:p w14:paraId="2D74BB4F" w14:textId="77777777" w:rsidR="00AC2CF1" w:rsidRDefault="00AC2CF1" w:rsidP="00547B89">
              <w:pPr>
                <w:pStyle w:val="Sidhuvud"/>
              </w:pPr>
              <w:r>
                <w:t>Till riksdagen</w:t>
              </w:r>
            </w:p>
          </w:tc>
        </w:sdtContent>
      </w:sdt>
      <w:tc>
        <w:tcPr>
          <w:tcW w:w="1134" w:type="dxa"/>
        </w:tcPr>
        <w:p w14:paraId="72429CEA" w14:textId="77777777" w:rsidR="00AC2CF1" w:rsidRDefault="00AC2CF1" w:rsidP="003E6020">
          <w:pPr>
            <w:pStyle w:val="Sidhuvud"/>
          </w:pPr>
        </w:p>
      </w:tc>
    </w:tr>
  </w:tbl>
  <w:p w14:paraId="6242382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B10A1A"/>
    <w:multiLevelType w:val="hybridMultilevel"/>
    <w:tmpl w:val="599E5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E3756E9"/>
    <w:multiLevelType w:val="hybridMultilevel"/>
    <w:tmpl w:val="D012B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F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E07"/>
    <w:rsid w:val="0003679E"/>
    <w:rsid w:val="00041DD1"/>
    <w:rsid w:val="00041EDC"/>
    <w:rsid w:val="0004352E"/>
    <w:rsid w:val="000510C6"/>
    <w:rsid w:val="00051341"/>
    <w:rsid w:val="00053CAA"/>
    <w:rsid w:val="00055875"/>
    <w:rsid w:val="00057FE0"/>
    <w:rsid w:val="000620FD"/>
    <w:rsid w:val="00063DCB"/>
    <w:rsid w:val="000647D2"/>
    <w:rsid w:val="000656A1"/>
    <w:rsid w:val="00066BC9"/>
    <w:rsid w:val="0007033C"/>
    <w:rsid w:val="000707E9"/>
    <w:rsid w:val="00072493"/>
    <w:rsid w:val="00072C86"/>
    <w:rsid w:val="00072FFC"/>
    <w:rsid w:val="00073B75"/>
    <w:rsid w:val="000757FC"/>
    <w:rsid w:val="00076667"/>
    <w:rsid w:val="00080631"/>
    <w:rsid w:val="00082374"/>
    <w:rsid w:val="000862E0"/>
    <w:rsid w:val="000873C3"/>
    <w:rsid w:val="00093408"/>
    <w:rsid w:val="00093BBF"/>
    <w:rsid w:val="0009435C"/>
    <w:rsid w:val="000945B9"/>
    <w:rsid w:val="000A13CA"/>
    <w:rsid w:val="000A456A"/>
    <w:rsid w:val="000A5E43"/>
    <w:rsid w:val="000B56A9"/>
    <w:rsid w:val="000C61D1"/>
    <w:rsid w:val="000D0062"/>
    <w:rsid w:val="000D0EBA"/>
    <w:rsid w:val="000D31A9"/>
    <w:rsid w:val="000D370F"/>
    <w:rsid w:val="000D5243"/>
    <w:rsid w:val="000D5449"/>
    <w:rsid w:val="000D7110"/>
    <w:rsid w:val="000E12D9"/>
    <w:rsid w:val="000E431B"/>
    <w:rsid w:val="000E59A9"/>
    <w:rsid w:val="000E638A"/>
    <w:rsid w:val="000E6472"/>
    <w:rsid w:val="000F00B8"/>
    <w:rsid w:val="000F1EA7"/>
    <w:rsid w:val="000F2084"/>
    <w:rsid w:val="000F2A8A"/>
    <w:rsid w:val="000F3A92"/>
    <w:rsid w:val="000F6462"/>
    <w:rsid w:val="000F72D0"/>
    <w:rsid w:val="00101DE6"/>
    <w:rsid w:val="001055DA"/>
    <w:rsid w:val="00106F29"/>
    <w:rsid w:val="00110563"/>
    <w:rsid w:val="00113168"/>
    <w:rsid w:val="0011413E"/>
    <w:rsid w:val="00116BC4"/>
    <w:rsid w:val="0012033A"/>
    <w:rsid w:val="00121002"/>
    <w:rsid w:val="00121EA2"/>
    <w:rsid w:val="00121FFC"/>
    <w:rsid w:val="00122D16"/>
    <w:rsid w:val="00124544"/>
    <w:rsid w:val="0012582E"/>
    <w:rsid w:val="00125B5E"/>
    <w:rsid w:val="00126E6B"/>
    <w:rsid w:val="00130EC3"/>
    <w:rsid w:val="001318F5"/>
    <w:rsid w:val="001331B1"/>
    <w:rsid w:val="00134837"/>
    <w:rsid w:val="00135111"/>
    <w:rsid w:val="0013705B"/>
    <w:rsid w:val="001428E2"/>
    <w:rsid w:val="0016294F"/>
    <w:rsid w:val="00167FA8"/>
    <w:rsid w:val="0017099B"/>
    <w:rsid w:val="00170CE4"/>
    <w:rsid w:val="00170E3E"/>
    <w:rsid w:val="0017300E"/>
    <w:rsid w:val="00173126"/>
    <w:rsid w:val="00173539"/>
    <w:rsid w:val="00173D29"/>
    <w:rsid w:val="00176A26"/>
    <w:rsid w:val="00176A6A"/>
    <w:rsid w:val="001774F8"/>
    <w:rsid w:val="00180BE1"/>
    <w:rsid w:val="001813DF"/>
    <w:rsid w:val="00182771"/>
    <w:rsid w:val="001857B5"/>
    <w:rsid w:val="00187E1F"/>
    <w:rsid w:val="0019051C"/>
    <w:rsid w:val="0019127B"/>
    <w:rsid w:val="00192350"/>
    <w:rsid w:val="00192E34"/>
    <w:rsid w:val="0019308B"/>
    <w:rsid w:val="001941B9"/>
    <w:rsid w:val="00196C02"/>
    <w:rsid w:val="00197A8A"/>
    <w:rsid w:val="001A1B33"/>
    <w:rsid w:val="001A2A61"/>
    <w:rsid w:val="001A5CF0"/>
    <w:rsid w:val="001A6655"/>
    <w:rsid w:val="001B2885"/>
    <w:rsid w:val="001B4824"/>
    <w:rsid w:val="001C1C7D"/>
    <w:rsid w:val="001C386C"/>
    <w:rsid w:val="001C4980"/>
    <w:rsid w:val="001C5DC9"/>
    <w:rsid w:val="001C6B85"/>
    <w:rsid w:val="001C71A9"/>
    <w:rsid w:val="001D12FC"/>
    <w:rsid w:val="001D512F"/>
    <w:rsid w:val="001D526D"/>
    <w:rsid w:val="001E0BD5"/>
    <w:rsid w:val="001E1A13"/>
    <w:rsid w:val="001E20CC"/>
    <w:rsid w:val="001E32B7"/>
    <w:rsid w:val="001E3D83"/>
    <w:rsid w:val="001E5DF7"/>
    <w:rsid w:val="001E6477"/>
    <w:rsid w:val="001E72EE"/>
    <w:rsid w:val="001F0629"/>
    <w:rsid w:val="001F0736"/>
    <w:rsid w:val="001F4302"/>
    <w:rsid w:val="001F50BE"/>
    <w:rsid w:val="001F525B"/>
    <w:rsid w:val="001F54FD"/>
    <w:rsid w:val="001F6BBE"/>
    <w:rsid w:val="00201498"/>
    <w:rsid w:val="00204079"/>
    <w:rsid w:val="002056D8"/>
    <w:rsid w:val="002102FD"/>
    <w:rsid w:val="002116FE"/>
    <w:rsid w:val="00211B4E"/>
    <w:rsid w:val="00213204"/>
    <w:rsid w:val="00213258"/>
    <w:rsid w:val="002161F5"/>
    <w:rsid w:val="0021657C"/>
    <w:rsid w:val="002170C5"/>
    <w:rsid w:val="002211CD"/>
    <w:rsid w:val="0022187E"/>
    <w:rsid w:val="00222258"/>
    <w:rsid w:val="00223AD6"/>
    <w:rsid w:val="0022666A"/>
    <w:rsid w:val="00227E43"/>
    <w:rsid w:val="002315F5"/>
    <w:rsid w:val="00232EC3"/>
    <w:rsid w:val="00233D52"/>
    <w:rsid w:val="00234697"/>
    <w:rsid w:val="00237147"/>
    <w:rsid w:val="00241447"/>
    <w:rsid w:val="00242AD1"/>
    <w:rsid w:val="0024412C"/>
    <w:rsid w:val="00251EF2"/>
    <w:rsid w:val="00255C08"/>
    <w:rsid w:val="00260D2D"/>
    <w:rsid w:val="00261975"/>
    <w:rsid w:val="00264503"/>
    <w:rsid w:val="00271D00"/>
    <w:rsid w:val="002748E9"/>
    <w:rsid w:val="00274AA3"/>
    <w:rsid w:val="00275872"/>
    <w:rsid w:val="00281106"/>
    <w:rsid w:val="00282263"/>
    <w:rsid w:val="00282417"/>
    <w:rsid w:val="00282D27"/>
    <w:rsid w:val="002878A4"/>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5FB"/>
    <w:rsid w:val="002E2C89"/>
    <w:rsid w:val="002E3609"/>
    <w:rsid w:val="002E4D3F"/>
    <w:rsid w:val="002E5668"/>
    <w:rsid w:val="002E61A5"/>
    <w:rsid w:val="002F3675"/>
    <w:rsid w:val="002F59E0"/>
    <w:rsid w:val="002F66A6"/>
    <w:rsid w:val="002F7E28"/>
    <w:rsid w:val="00300342"/>
    <w:rsid w:val="0030211C"/>
    <w:rsid w:val="00304334"/>
    <w:rsid w:val="003050DB"/>
    <w:rsid w:val="00310561"/>
    <w:rsid w:val="003116EF"/>
    <w:rsid w:val="00311D8C"/>
    <w:rsid w:val="0031273D"/>
    <w:rsid w:val="003128E2"/>
    <w:rsid w:val="003139BF"/>
    <w:rsid w:val="003153D9"/>
    <w:rsid w:val="00321621"/>
    <w:rsid w:val="00322785"/>
    <w:rsid w:val="00323EF7"/>
    <w:rsid w:val="003240E1"/>
    <w:rsid w:val="00326C03"/>
    <w:rsid w:val="00327474"/>
    <w:rsid w:val="003277B5"/>
    <w:rsid w:val="003342B4"/>
    <w:rsid w:val="00337C1F"/>
    <w:rsid w:val="00340DE0"/>
    <w:rsid w:val="00341F47"/>
    <w:rsid w:val="00342327"/>
    <w:rsid w:val="0034250B"/>
    <w:rsid w:val="00344234"/>
    <w:rsid w:val="0034750A"/>
    <w:rsid w:val="00347C69"/>
    <w:rsid w:val="00347E11"/>
    <w:rsid w:val="003503DD"/>
    <w:rsid w:val="00350696"/>
    <w:rsid w:val="00350C92"/>
    <w:rsid w:val="003517C1"/>
    <w:rsid w:val="003542C5"/>
    <w:rsid w:val="00365461"/>
    <w:rsid w:val="0036550C"/>
    <w:rsid w:val="003655B0"/>
    <w:rsid w:val="00370311"/>
    <w:rsid w:val="0037436F"/>
    <w:rsid w:val="00374BE6"/>
    <w:rsid w:val="00380663"/>
    <w:rsid w:val="003853E3"/>
    <w:rsid w:val="0038587E"/>
    <w:rsid w:val="00392ED4"/>
    <w:rsid w:val="00393680"/>
    <w:rsid w:val="00393E14"/>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5CA"/>
    <w:rsid w:val="003E7CA0"/>
    <w:rsid w:val="003F1F1F"/>
    <w:rsid w:val="003F2711"/>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7EB"/>
    <w:rsid w:val="00431A7B"/>
    <w:rsid w:val="00432BA2"/>
    <w:rsid w:val="004359DA"/>
    <w:rsid w:val="0043623F"/>
    <w:rsid w:val="00437459"/>
    <w:rsid w:val="00441D70"/>
    <w:rsid w:val="004425C2"/>
    <w:rsid w:val="004451EF"/>
    <w:rsid w:val="00445604"/>
    <w:rsid w:val="004456F6"/>
    <w:rsid w:val="00446BAE"/>
    <w:rsid w:val="004508BA"/>
    <w:rsid w:val="004557F3"/>
    <w:rsid w:val="0045607E"/>
    <w:rsid w:val="00456DC3"/>
    <w:rsid w:val="0046337E"/>
    <w:rsid w:val="00463BD7"/>
    <w:rsid w:val="00464CA1"/>
    <w:rsid w:val="004660C8"/>
    <w:rsid w:val="00467DEF"/>
    <w:rsid w:val="00472EBA"/>
    <w:rsid w:val="004735B6"/>
    <w:rsid w:val="004735F0"/>
    <w:rsid w:val="004745D7"/>
    <w:rsid w:val="0047461B"/>
    <w:rsid w:val="00474676"/>
    <w:rsid w:val="0047511B"/>
    <w:rsid w:val="00480A8A"/>
    <w:rsid w:val="00480EC3"/>
    <w:rsid w:val="00481E7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98C"/>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3238"/>
    <w:rsid w:val="00544738"/>
    <w:rsid w:val="005456E4"/>
    <w:rsid w:val="00547B89"/>
    <w:rsid w:val="00551027"/>
    <w:rsid w:val="00555DC8"/>
    <w:rsid w:val="005568AF"/>
    <w:rsid w:val="00556AF5"/>
    <w:rsid w:val="005606BC"/>
    <w:rsid w:val="00560DE3"/>
    <w:rsid w:val="00561188"/>
    <w:rsid w:val="00563E73"/>
    <w:rsid w:val="0056426C"/>
    <w:rsid w:val="00565792"/>
    <w:rsid w:val="00566A66"/>
    <w:rsid w:val="00567799"/>
    <w:rsid w:val="005710DE"/>
    <w:rsid w:val="00571A0B"/>
    <w:rsid w:val="00573DFD"/>
    <w:rsid w:val="005747D0"/>
    <w:rsid w:val="005827D5"/>
    <w:rsid w:val="00582918"/>
    <w:rsid w:val="005849E3"/>
    <w:rsid w:val="005850D7"/>
    <w:rsid w:val="0058522F"/>
    <w:rsid w:val="00585282"/>
    <w:rsid w:val="00586266"/>
    <w:rsid w:val="0058703B"/>
    <w:rsid w:val="00591AE1"/>
    <w:rsid w:val="00595EDE"/>
    <w:rsid w:val="00596E2B"/>
    <w:rsid w:val="00596E8E"/>
    <w:rsid w:val="00596FEB"/>
    <w:rsid w:val="0059735D"/>
    <w:rsid w:val="005A0CBA"/>
    <w:rsid w:val="005A2022"/>
    <w:rsid w:val="005A3272"/>
    <w:rsid w:val="005A5193"/>
    <w:rsid w:val="005A6034"/>
    <w:rsid w:val="005A7AC1"/>
    <w:rsid w:val="005B115A"/>
    <w:rsid w:val="005B12C4"/>
    <w:rsid w:val="005B537F"/>
    <w:rsid w:val="005B7681"/>
    <w:rsid w:val="005C120D"/>
    <w:rsid w:val="005C15B3"/>
    <w:rsid w:val="005C6F80"/>
    <w:rsid w:val="005D07C2"/>
    <w:rsid w:val="005E2F29"/>
    <w:rsid w:val="005E3EDF"/>
    <w:rsid w:val="005E400D"/>
    <w:rsid w:val="005E4E79"/>
    <w:rsid w:val="005E5CE7"/>
    <w:rsid w:val="005E67CF"/>
    <w:rsid w:val="005E790C"/>
    <w:rsid w:val="005F08C5"/>
    <w:rsid w:val="00604782"/>
    <w:rsid w:val="00605718"/>
    <w:rsid w:val="00605C66"/>
    <w:rsid w:val="00606310"/>
    <w:rsid w:val="00607814"/>
    <w:rsid w:val="00610D87"/>
    <w:rsid w:val="00610E88"/>
    <w:rsid w:val="006114E5"/>
    <w:rsid w:val="006175D7"/>
    <w:rsid w:val="006208E5"/>
    <w:rsid w:val="00622BAB"/>
    <w:rsid w:val="00624691"/>
    <w:rsid w:val="006268DA"/>
    <w:rsid w:val="006273E4"/>
    <w:rsid w:val="00631066"/>
    <w:rsid w:val="00631F82"/>
    <w:rsid w:val="00633B59"/>
    <w:rsid w:val="00634EF4"/>
    <w:rsid w:val="006357D0"/>
    <w:rsid w:val="006358C8"/>
    <w:rsid w:val="0064133A"/>
    <w:rsid w:val="006416D1"/>
    <w:rsid w:val="00647FD7"/>
    <w:rsid w:val="00650080"/>
    <w:rsid w:val="0065047C"/>
    <w:rsid w:val="00651F17"/>
    <w:rsid w:val="0065382D"/>
    <w:rsid w:val="00654584"/>
    <w:rsid w:val="00654B4D"/>
    <w:rsid w:val="0065559D"/>
    <w:rsid w:val="00655A40"/>
    <w:rsid w:val="00660D84"/>
    <w:rsid w:val="0066113B"/>
    <w:rsid w:val="0066133A"/>
    <w:rsid w:val="00663196"/>
    <w:rsid w:val="00663645"/>
    <w:rsid w:val="0066378C"/>
    <w:rsid w:val="006700F0"/>
    <w:rsid w:val="006706EA"/>
    <w:rsid w:val="00670A48"/>
    <w:rsid w:val="0067269E"/>
    <w:rsid w:val="00672F6F"/>
    <w:rsid w:val="00674C2F"/>
    <w:rsid w:val="00674C8B"/>
    <w:rsid w:val="00685C94"/>
    <w:rsid w:val="00691AEE"/>
    <w:rsid w:val="0069523C"/>
    <w:rsid w:val="006962CA"/>
    <w:rsid w:val="00696A95"/>
    <w:rsid w:val="006A09DA"/>
    <w:rsid w:val="006A1630"/>
    <w:rsid w:val="006A1835"/>
    <w:rsid w:val="006A2625"/>
    <w:rsid w:val="006A3E7D"/>
    <w:rsid w:val="006B3CF1"/>
    <w:rsid w:val="006B467C"/>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C96"/>
    <w:rsid w:val="007815BC"/>
    <w:rsid w:val="00782B3F"/>
    <w:rsid w:val="00782E3C"/>
    <w:rsid w:val="007900CC"/>
    <w:rsid w:val="0079641B"/>
    <w:rsid w:val="00797A90"/>
    <w:rsid w:val="007A0794"/>
    <w:rsid w:val="007A1856"/>
    <w:rsid w:val="007A1887"/>
    <w:rsid w:val="007A3F1C"/>
    <w:rsid w:val="007A629C"/>
    <w:rsid w:val="007A6348"/>
    <w:rsid w:val="007B023C"/>
    <w:rsid w:val="007B03CC"/>
    <w:rsid w:val="007B2F08"/>
    <w:rsid w:val="007B6077"/>
    <w:rsid w:val="007B77A9"/>
    <w:rsid w:val="007C44FF"/>
    <w:rsid w:val="007C6456"/>
    <w:rsid w:val="007C75AD"/>
    <w:rsid w:val="007C7BDB"/>
    <w:rsid w:val="007D0746"/>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348D"/>
    <w:rsid w:val="008150A6"/>
    <w:rsid w:val="00817098"/>
    <w:rsid w:val="008178E6"/>
    <w:rsid w:val="0082249C"/>
    <w:rsid w:val="00824CCE"/>
    <w:rsid w:val="00830B7B"/>
    <w:rsid w:val="0083151E"/>
    <w:rsid w:val="00832661"/>
    <w:rsid w:val="008349AA"/>
    <w:rsid w:val="008375D5"/>
    <w:rsid w:val="00837806"/>
    <w:rsid w:val="00841486"/>
    <w:rsid w:val="00842BC9"/>
    <w:rsid w:val="008431AF"/>
    <w:rsid w:val="0084476E"/>
    <w:rsid w:val="008504F6"/>
    <w:rsid w:val="0085240E"/>
    <w:rsid w:val="00852484"/>
    <w:rsid w:val="00854030"/>
    <w:rsid w:val="008573B9"/>
    <w:rsid w:val="0085782D"/>
    <w:rsid w:val="00863BB7"/>
    <w:rsid w:val="0086582F"/>
    <w:rsid w:val="0086694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0A5"/>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7D1"/>
    <w:rsid w:val="00915D4C"/>
    <w:rsid w:val="009218E1"/>
    <w:rsid w:val="00924969"/>
    <w:rsid w:val="009279B2"/>
    <w:rsid w:val="00935814"/>
    <w:rsid w:val="009437A2"/>
    <w:rsid w:val="0094502D"/>
    <w:rsid w:val="00946561"/>
    <w:rsid w:val="00946B39"/>
    <w:rsid w:val="00947013"/>
    <w:rsid w:val="0095062C"/>
    <w:rsid w:val="009607F0"/>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0F29"/>
    <w:rsid w:val="009A328C"/>
    <w:rsid w:val="009A4D0A"/>
    <w:rsid w:val="009A759C"/>
    <w:rsid w:val="009B2F70"/>
    <w:rsid w:val="009B3016"/>
    <w:rsid w:val="009B4594"/>
    <w:rsid w:val="009B65C2"/>
    <w:rsid w:val="009C2459"/>
    <w:rsid w:val="009C255A"/>
    <w:rsid w:val="009C2B46"/>
    <w:rsid w:val="009C4448"/>
    <w:rsid w:val="009C610D"/>
    <w:rsid w:val="009C6BC1"/>
    <w:rsid w:val="009D10E5"/>
    <w:rsid w:val="009D43F3"/>
    <w:rsid w:val="009D4E9F"/>
    <w:rsid w:val="009D5D40"/>
    <w:rsid w:val="009D6B1B"/>
    <w:rsid w:val="009D6C4A"/>
    <w:rsid w:val="009D6F46"/>
    <w:rsid w:val="009E107B"/>
    <w:rsid w:val="009E18D6"/>
    <w:rsid w:val="009E53C8"/>
    <w:rsid w:val="009E7B92"/>
    <w:rsid w:val="009F19C0"/>
    <w:rsid w:val="009F505F"/>
    <w:rsid w:val="00A00AE4"/>
    <w:rsid w:val="00A00D24"/>
    <w:rsid w:val="00A0129C"/>
    <w:rsid w:val="00A01F5C"/>
    <w:rsid w:val="00A050CB"/>
    <w:rsid w:val="00A12A69"/>
    <w:rsid w:val="00A2019A"/>
    <w:rsid w:val="00A23493"/>
    <w:rsid w:val="00A2416A"/>
    <w:rsid w:val="00A30E06"/>
    <w:rsid w:val="00A3270B"/>
    <w:rsid w:val="00A333A9"/>
    <w:rsid w:val="00A379E4"/>
    <w:rsid w:val="00A42F07"/>
    <w:rsid w:val="00A43B02"/>
    <w:rsid w:val="00A44946"/>
    <w:rsid w:val="00A449A0"/>
    <w:rsid w:val="00A46B85"/>
    <w:rsid w:val="00A47FC1"/>
    <w:rsid w:val="00A50585"/>
    <w:rsid w:val="00A506F1"/>
    <w:rsid w:val="00A5156E"/>
    <w:rsid w:val="00A53E57"/>
    <w:rsid w:val="00A548EA"/>
    <w:rsid w:val="00A56667"/>
    <w:rsid w:val="00A56824"/>
    <w:rsid w:val="00A572DA"/>
    <w:rsid w:val="00A576A6"/>
    <w:rsid w:val="00A60D45"/>
    <w:rsid w:val="00A61F6D"/>
    <w:rsid w:val="00A63D1B"/>
    <w:rsid w:val="00A65996"/>
    <w:rsid w:val="00A67276"/>
    <w:rsid w:val="00A67588"/>
    <w:rsid w:val="00A67840"/>
    <w:rsid w:val="00A7164F"/>
    <w:rsid w:val="00A71A9E"/>
    <w:rsid w:val="00A7382D"/>
    <w:rsid w:val="00A743AC"/>
    <w:rsid w:val="00A75AB7"/>
    <w:rsid w:val="00A760CE"/>
    <w:rsid w:val="00A8483F"/>
    <w:rsid w:val="00A870B0"/>
    <w:rsid w:val="00A8728A"/>
    <w:rsid w:val="00A87A54"/>
    <w:rsid w:val="00A9500D"/>
    <w:rsid w:val="00AA105C"/>
    <w:rsid w:val="00AA1809"/>
    <w:rsid w:val="00AA1FFE"/>
    <w:rsid w:val="00AA3F2E"/>
    <w:rsid w:val="00AA72F4"/>
    <w:rsid w:val="00AB10E7"/>
    <w:rsid w:val="00AB4D25"/>
    <w:rsid w:val="00AB5033"/>
    <w:rsid w:val="00AB5298"/>
    <w:rsid w:val="00AB5519"/>
    <w:rsid w:val="00AB6313"/>
    <w:rsid w:val="00AB71DD"/>
    <w:rsid w:val="00AC15C5"/>
    <w:rsid w:val="00AC2CF1"/>
    <w:rsid w:val="00AD0E75"/>
    <w:rsid w:val="00AD43D5"/>
    <w:rsid w:val="00AE626F"/>
    <w:rsid w:val="00AE6E2F"/>
    <w:rsid w:val="00AE77EB"/>
    <w:rsid w:val="00AE7BD8"/>
    <w:rsid w:val="00AE7D02"/>
    <w:rsid w:val="00AF00FD"/>
    <w:rsid w:val="00AF0BB7"/>
    <w:rsid w:val="00AF0BDE"/>
    <w:rsid w:val="00AF0EDE"/>
    <w:rsid w:val="00AF4853"/>
    <w:rsid w:val="00AF53B9"/>
    <w:rsid w:val="00B00702"/>
    <w:rsid w:val="00B0110B"/>
    <w:rsid w:val="00B0234E"/>
    <w:rsid w:val="00B06751"/>
    <w:rsid w:val="00B07931"/>
    <w:rsid w:val="00B13241"/>
    <w:rsid w:val="00B13392"/>
    <w:rsid w:val="00B13699"/>
    <w:rsid w:val="00B149E2"/>
    <w:rsid w:val="00B2131A"/>
    <w:rsid w:val="00B2169D"/>
    <w:rsid w:val="00B21CBB"/>
    <w:rsid w:val="00B2606D"/>
    <w:rsid w:val="00B263C0"/>
    <w:rsid w:val="00B266A4"/>
    <w:rsid w:val="00B30C51"/>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0A72"/>
    <w:rsid w:val="00BA61AC"/>
    <w:rsid w:val="00BB17B0"/>
    <w:rsid w:val="00BB28BF"/>
    <w:rsid w:val="00BB2F42"/>
    <w:rsid w:val="00BB4AC0"/>
    <w:rsid w:val="00BB5683"/>
    <w:rsid w:val="00BC0641"/>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1E80"/>
    <w:rsid w:val="00C23703"/>
    <w:rsid w:val="00C26068"/>
    <w:rsid w:val="00C26DF9"/>
    <w:rsid w:val="00C271A8"/>
    <w:rsid w:val="00C3050C"/>
    <w:rsid w:val="00C31849"/>
    <w:rsid w:val="00C31F15"/>
    <w:rsid w:val="00C32067"/>
    <w:rsid w:val="00C36E3A"/>
    <w:rsid w:val="00C37A77"/>
    <w:rsid w:val="00C40EC6"/>
    <w:rsid w:val="00C41141"/>
    <w:rsid w:val="00C449AD"/>
    <w:rsid w:val="00C44E30"/>
    <w:rsid w:val="00C461E6"/>
    <w:rsid w:val="00C50045"/>
    <w:rsid w:val="00C50771"/>
    <w:rsid w:val="00C508BE"/>
    <w:rsid w:val="00C5537A"/>
    <w:rsid w:val="00C55FE8"/>
    <w:rsid w:val="00C63EC4"/>
    <w:rsid w:val="00C64CD9"/>
    <w:rsid w:val="00C670F8"/>
    <w:rsid w:val="00C6780B"/>
    <w:rsid w:val="00C72B7C"/>
    <w:rsid w:val="00C73A90"/>
    <w:rsid w:val="00C75C21"/>
    <w:rsid w:val="00C76D49"/>
    <w:rsid w:val="00C80AD4"/>
    <w:rsid w:val="00C80B5E"/>
    <w:rsid w:val="00C82055"/>
    <w:rsid w:val="00C8630A"/>
    <w:rsid w:val="00C9061B"/>
    <w:rsid w:val="00C93EBA"/>
    <w:rsid w:val="00CA0BD8"/>
    <w:rsid w:val="00CA1AF8"/>
    <w:rsid w:val="00CA565E"/>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2CB"/>
    <w:rsid w:val="00CC41BA"/>
    <w:rsid w:val="00CD033C"/>
    <w:rsid w:val="00CD09EF"/>
    <w:rsid w:val="00CD127F"/>
    <w:rsid w:val="00CD1550"/>
    <w:rsid w:val="00CD17C1"/>
    <w:rsid w:val="00CD1C6C"/>
    <w:rsid w:val="00CD37F1"/>
    <w:rsid w:val="00CD5CA2"/>
    <w:rsid w:val="00CD6169"/>
    <w:rsid w:val="00CD6D76"/>
    <w:rsid w:val="00CE20BC"/>
    <w:rsid w:val="00CE747A"/>
    <w:rsid w:val="00CF16D8"/>
    <w:rsid w:val="00CF1FD8"/>
    <w:rsid w:val="00CF20D0"/>
    <w:rsid w:val="00CF3B54"/>
    <w:rsid w:val="00CF44A1"/>
    <w:rsid w:val="00CF45F2"/>
    <w:rsid w:val="00CF4FDC"/>
    <w:rsid w:val="00CF7776"/>
    <w:rsid w:val="00D00E9E"/>
    <w:rsid w:val="00D021D2"/>
    <w:rsid w:val="00D061BB"/>
    <w:rsid w:val="00D0733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15FA"/>
    <w:rsid w:val="00D65E43"/>
    <w:rsid w:val="00D6730A"/>
    <w:rsid w:val="00D674A6"/>
    <w:rsid w:val="00D7168E"/>
    <w:rsid w:val="00D72719"/>
    <w:rsid w:val="00D73F9D"/>
    <w:rsid w:val="00D74B7C"/>
    <w:rsid w:val="00D76068"/>
    <w:rsid w:val="00D76B01"/>
    <w:rsid w:val="00D804A2"/>
    <w:rsid w:val="00D82979"/>
    <w:rsid w:val="00D84704"/>
    <w:rsid w:val="00D84BF9"/>
    <w:rsid w:val="00D921FD"/>
    <w:rsid w:val="00D93714"/>
    <w:rsid w:val="00D94034"/>
    <w:rsid w:val="00D95424"/>
    <w:rsid w:val="00D96717"/>
    <w:rsid w:val="00DA0996"/>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0F77"/>
    <w:rsid w:val="00E21F6E"/>
    <w:rsid w:val="00E22D68"/>
    <w:rsid w:val="00E247D9"/>
    <w:rsid w:val="00E258D8"/>
    <w:rsid w:val="00E26DDF"/>
    <w:rsid w:val="00E30167"/>
    <w:rsid w:val="00E32C2B"/>
    <w:rsid w:val="00E33493"/>
    <w:rsid w:val="00E37922"/>
    <w:rsid w:val="00E406DF"/>
    <w:rsid w:val="00E415D3"/>
    <w:rsid w:val="00E422BD"/>
    <w:rsid w:val="00E469E4"/>
    <w:rsid w:val="00E475C3"/>
    <w:rsid w:val="00E509B0"/>
    <w:rsid w:val="00E50B11"/>
    <w:rsid w:val="00E52AE5"/>
    <w:rsid w:val="00E54246"/>
    <w:rsid w:val="00E55D8E"/>
    <w:rsid w:val="00E6641E"/>
    <w:rsid w:val="00E66F18"/>
    <w:rsid w:val="00E70856"/>
    <w:rsid w:val="00E727DE"/>
    <w:rsid w:val="00E72EE1"/>
    <w:rsid w:val="00E74A30"/>
    <w:rsid w:val="00E77778"/>
    <w:rsid w:val="00E77B7E"/>
    <w:rsid w:val="00E77BA8"/>
    <w:rsid w:val="00E8198E"/>
    <w:rsid w:val="00E82DF1"/>
    <w:rsid w:val="00E90CAA"/>
    <w:rsid w:val="00E93339"/>
    <w:rsid w:val="00E96532"/>
    <w:rsid w:val="00E973A0"/>
    <w:rsid w:val="00EA1688"/>
    <w:rsid w:val="00EA1AFC"/>
    <w:rsid w:val="00EA2317"/>
    <w:rsid w:val="00EA4C83"/>
    <w:rsid w:val="00EA5736"/>
    <w:rsid w:val="00EB5E87"/>
    <w:rsid w:val="00EB763D"/>
    <w:rsid w:val="00EB7FE4"/>
    <w:rsid w:val="00EC0A92"/>
    <w:rsid w:val="00EC1DA0"/>
    <w:rsid w:val="00EC329B"/>
    <w:rsid w:val="00EC5BD3"/>
    <w:rsid w:val="00EC5EB9"/>
    <w:rsid w:val="00EC6006"/>
    <w:rsid w:val="00EC71A6"/>
    <w:rsid w:val="00EC73EB"/>
    <w:rsid w:val="00ED592E"/>
    <w:rsid w:val="00ED6ABD"/>
    <w:rsid w:val="00ED72E1"/>
    <w:rsid w:val="00EE3C0F"/>
    <w:rsid w:val="00EE509E"/>
    <w:rsid w:val="00EE5EB8"/>
    <w:rsid w:val="00EE6810"/>
    <w:rsid w:val="00EF1601"/>
    <w:rsid w:val="00EF21FE"/>
    <w:rsid w:val="00EF2A7F"/>
    <w:rsid w:val="00EF2D58"/>
    <w:rsid w:val="00EF37C2"/>
    <w:rsid w:val="00EF4803"/>
    <w:rsid w:val="00EF4D2A"/>
    <w:rsid w:val="00EF5127"/>
    <w:rsid w:val="00F03EAC"/>
    <w:rsid w:val="00F04B7C"/>
    <w:rsid w:val="00F06B24"/>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977"/>
    <w:rsid w:val="00F6392C"/>
    <w:rsid w:val="00F64256"/>
    <w:rsid w:val="00F66093"/>
    <w:rsid w:val="00F66657"/>
    <w:rsid w:val="00F6751E"/>
    <w:rsid w:val="00F70848"/>
    <w:rsid w:val="00F72AC6"/>
    <w:rsid w:val="00F73A60"/>
    <w:rsid w:val="00F744D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360"/>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7FB1"/>
  <w15:docId w15:val="{CF98F117-2212-442B-95A2-0BED778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5132">
      <w:bodyDiv w:val="1"/>
      <w:marLeft w:val="0"/>
      <w:marRight w:val="0"/>
      <w:marTop w:val="0"/>
      <w:marBottom w:val="0"/>
      <w:divBdr>
        <w:top w:val="none" w:sz="0" w:space="0" w:color="auto"/>
        <w:left w:val="none" w:sz="0" w:space="0" w:color="auto"/>
        <w:bottom w:val="none" w:sz="0" w:space="0" w:color="auto"/>
        <w:right w:val="none" w:sz="0" w:space="0" w:color="auto"/>
      </w:divBdr>
    </w:div>
    <w:div w:id="218172036">
      <w:bodyDiv w:val="1"/>
      <w:marLeft w:val="0"/>
      <w:marRight w:val="0"/>
      <w:marTop w:val="0"/>
      <w:marBottom w:val="0"/>
      <w:divBdr>
        <w:top w:val="none" w:sz="0" w:space="0" w:color="auto"/>
        <w:left w:val="none" w:sz="0" w:space="0" w:color="auto"/>
        <w:bottom w:val="none" w:sz="0" w:space="0" w:color="auto"/>
        <w:right w:val="none" w:sz="0" w:space="0" w:color="auto"/>
      </w:divBdr>
    </w:div>
    <w:div w:id="274094058">
      <w:bodyDiv w:val="1"/>
      <w:marLeft w:val="0"/>
      <w:marRight w:val="0"/>
      <w:marTop w:val="0"/>
      <w:marBottom w:val="0"/>
      <w:divBdr>
        <w:top w:val="none" w:sz="0" w:space="0" w:color="auto"/>
        <w:left w:val="none" w:sz="0" w:space="0" w:color="auto"/>
        <w:bottom w:val="none" w:sz="0" w:space="0" w:color="auto"/>
        <w:right w:val="none" w:sz="0" w:space="0" w:color="auto"/>
      </w:divBdr>
    </w:div>
    <w:div w:id="507329701">
      <w:bodyDiv w:val="1"/>
      <w:marLeft w:val="0"/>
      <w:marRight w:val="0"/>
      <w:marTop w:val="0"/>
      <w:marBottom w:val="0"/>
      <w:divBdr>
        <w:top w:val="none" w:sz="0" w:space="0" w:color="auto"/>
        <w:left w:val="none" w:sz="0" w:space="0" w:color="auto"/>
        <w:bottom w:val="none" w:sz="0" w:space="0" w:color="auto"/>
        <w:right w:val="none" w:sz="0" w:space="0" w:color="auto"/>
      </w:divBdr>
    </w:div>
    <w:div w:id="956567366">
      <w:bodyDiv w:val="1"/>
      <w:marLeft w:val="0"/>
      <w:marRight w:val="0"/>
      <w:marTop w:val="0"/>
      <w:marBottom w:val="0"/>
      <w:divBdr>
        <w:top w:val="none" w:sz="0" w:space="0" w:color="auto"/>
        <w:left w:val="none" w:sz="0" w:space="0" w:color="auto"/>
        <w:bottom w:val="none" w:sz="0" w:space="0" w:color="auto"/>
        <w:right w:val="none" w:sz="0" w:space="0" w:color="auto"/>
      </w:divBdr>
    </w:div>
    <w:div w:id="1446542153">
      <w:bodyDiv w:val="1"/>
      <w:marLeft w:val="0"/>
      <w:marRight w:val="0"/>
      <w:marTop w:val="0"/>
      <w:marBottom w:val="0"/>
      <w:divBdr>
        <w:top w:val="none" w:sz="0" w:space="0" w:color="auto"/>
        <w:left w:val="none" w:sz="0" w:space="0" w:color="auto"/>
        <w:bottom w:val="none" w:sz="0" w:space="0" w:color="auto"/>
        <w:right w:val="none" w:sz="0" w:space="0" w:color="auto"/>
      </w:divBdr>
    </w:div>
    <w:div w:id="1461990862">
      <w:bodyDiv w:val="1"/>
      <w:marLeft w:val="0"/>
      <w:marRight w:val="0"/>
      <w:marTop w:val="0"/>
      <w:marBottom w:val="0"/>
      <w:divBdr>
        <w:top w:val="none" w:sz="0" w:space="0" w:color="auto"/>
        <w:left w:val="none" w:sz="0" w:space="0" w:color="auto"/>
        <w:bottom w:val="none" w:sz="0" w:space="0" w:color="auto"/>
        <w:right w:val="none" w:sz="0" w:space="0" w:color="auto"/>
      </w:divBdr>
    </w:div>
    <w:div w:id="1629623198">
      <w:bodyDiv w:val="1"/>
      <w:marLeft w:val="0"/>
      <w:marRight w:val="0"/>
      <w:marTop w:val="0"/>
      <w:marBottom w:val="0"/>
      <w:divBdr>
        <w:top w:val="none" w:sz="0" w:space="0" w:color="auto"/>
        <w:left w:val="none" w:sz="0" w:space="0" w:color="auto"/>
        <w:bottom w:val="none" w:sz="0" w:space="0" w:color="auto"/>
        <w:right w:val="none" w:sz="0" w:space="0" w:color="auto"/>
      </w:divBdr>
    </w:div>
    <w:div w:id="1893997303">
      <w:bodyDiv w:val="1"/>
      <w:marLeft w:val="0"/>
      <w:marRight w:val="0"/>
      <w:marTop w:val="0"/>
      <w:marBottom w:val="0"/>
      <w:divBdr>
        <w:top w:val="none" w:sz="0" w:space="0" w:color="auto"/>
        <w:left w:val="none" w:sz="0" w:space="0" w:color="auto"/>
        <w:bottom w:val="none" w:sz="0" w:space="0" w:color="auto"/>
        <w:right w:val="none" w:sz="0" w:space="0" w:color="auto"/>
      </w:divBdr>
    </w:div>
    <w:div w:id="1932008063">
      <w:bodyDiv w:val="1"/>
      <w:marLeft w:val="0"/>
      <w:marRight w:val="0"/>
      <w:marTop w:val="0"/>
      <w:marBottom w:val="0"/>
      <w:divBdr>
        <w:top w:val="none" w:sz="0" w:space="0" w:color="auto"/>
        <w:left w:val="none" w:sz="0" w:space="0" w:color="auto"/>
        <w:bottom w:val="none" w:sz="0" w:space="0" w:color="auto"/>
        <w:right w:val="none" w:sz="0" w:space="0" w:color="auto"/>
      </w:divBdr>
    </w:div>
    <w:div w:id="2103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585B54CD445F19A4B5DC1CE2AB57F"/>
        <w:category>
          <w:name w:val="Allmänt"/>
          <w:gallery w:val="placeholder"/>
        </w:category>
        <w:types>
          <w:type w:val="bbPlcHdr"/>
        </w:types>
        <w:behaviors>
          <w:behavior w:val="content"/>
        </w:behaviors>
        <w:guid w:val="{8501A952-E6B1-4FFA-B1BC-784ED90ABDBD}"/>
      </w:docPartPr>
      <w:docPartBody>
        <w:p w:rsidR="000F7A9C" w:rsidRDefault="00A26DAB" w:rsidP="00A26DAB">
          <w:pPr>
            <w:pStyle w:val="6CF585B54CD445F19A4B5DC1CE2AB57F"/>
          </w:pPr>
          <w:r>
            <w:rPr>
              <w:rStyle w:val="Platshllartext"/>
            </w:rPr>
            <w:t xml:space="preserve"> </w:t>
          </w:r>
        </w:p>
      </w:docPartBody>
    </w:docPart>
    <w:docPart>
      <w:docPartPr>
        <w:name w:val="52948370812343998EA165467D864EC4"/>
        <w:category>
          <w:name w:val="Allmänt"/>
          <w:gallery w:val="placeholder"/>
        </w:category>
        <w:types>
          <w:type w:val="bbPlcHdr"/>
        </w:types>
        <w:behaviors>
          <w:behavior w:val="content"/>
        </w:behaviors>
        <w:guid w:val="{6591AE60-A814-4720-B24B-C00B3B7590BB}"/>
      </w:docPartPr>
      <w:docPartBody>
        <w:p w:rsidR="000F7A9C" w:rsidRDefault="00A26DAB" w:rsidP="00A26DAB">
          <w:pPr>
            <w:pStyle w:val="52948370812343998EA165467D864EC4"/>
          </w:pPr>
          <w:r>
            <w:rPr>
              <w:rStyle w:val="Platshllartext"/>
            </w:rPr>
            <w:t xml:space="preserve"> </w:t>
          </w:r>
        </w:p>
      </w:docPartBody>
    </w:docPart>
    <w:docPart>
      <w:docPartPr>
        <w:name w:val="EC63767725EF4283961C93E030116B42"/>
        <w:category>
          <w:name w:val="Allmänt"/>
          <w:gallery w:val="placeholder"/>
        </w:category>
        <w:types>
          <w:type w:val="bbPlcHdr"/>
        </w:types>
        <w:behaviors>
          <w:behavior w:val="content"/>
        </w:behaviors>
        <w:guid w:val="{3283284E-D1EA-4681-B922-7F4B96D65E29}"/>
      </w:docPartPr>
      <w:docPartBody>
        <w:p w:rsidR="000F7A9C" w:rsidRDefault="00A26DAB" w:rsidP="00A26DAB">
          <w:pPr>
            <w:pStyle w:val="EC63767725EF4283961C93E030116B42"/>
          </w:pPr>
          <w:r>
            <w:rPr>
              <w:rStyle w:val="Platshllartext"/>
            </w:rPr>
            <w:t xml:space="preserve"> </w:t>
          </w:r>
        </w:p>
      </w:docPartBody>
    </w:docPart>
    <w:docPart>
      <w:docPartPr>
        <w:name w:val="514037D05DF74C0BA6126467BFEBC4E5"/>
        <w:category>
          <w:name w:val="Allmänt"/>
          <w:gallery w:val="placeholder"/>
        </w:category>
        <w:types>
          <w:type w:val="bbPlcHdr"/>
        </w:types>
        <w:behaviors>
          <w:behavior w:val="content"/>
        </w:behaviors>
        <w:guid w:val="{62D18CF2-677C-4EE6-AA7D-8CFE62877734}"/>
      </w:docPartPr>
      <w:docPartBody>
        <w:p w:rsidR="000F7A9C" w:rsidRDefault="00A26DAB" w:rsidP="00A26DAB">
          <w:pPr>
            <w:pStyle w:val="514037D05DF74C0BA6126467BFEBC4E5"/>
          </w:pPr>
          <w:r>
            <w:rPr>
              <w:rStyle w:val="Platshllartext"/>
            </w:rPr>
            <w:t xml:space="preserve"> </w:t>
          </w:r>
        </w:p>
      </w:docPartBody>
    </w:docPart>
    <w:docPart>
      <w:docPartPr>
        <w:name w:val="A15904B1271E443B81777E34202261F2"/>
        <w:category>
          <w:name w:val="Allmänt"/>
          <w:gallery w:val="placeholder"/>
        </w:category>
        <w:types>
          <w:type w:val="bbPlcHdr"/>
        </w:types>
        <w:behaviors>
          <w:behavior w:val="content"/>
        </w:behaviors>
        <w:guid w:val="{C16ADFDF-C455-4AC7-8EB2-B9EDA87CB7F3}"/>
      </w:docPartPr>
      <w:docPartBody>
        <w:p w:rsidR="000F7A9C" w:rsidRDefault="00A26DAB" w:rsidP="00A26DAB">
          <w:pPr>
            <w:pStyle w:val="A15904B1271E443B81777E34202261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AB"/>
    <w:rsid w:val="000009F2"/>
    <w:rsid w:val="000B5333"/>
    <w:rsid w:val="000F7A9C"/>
    <w:rsid w:val="002B6BD8"/>
    <w:rsid w:val="002E2E28"/>
    <w:rsid w:val="00425982"/>
    <w:rsid w:val="00550534"/>
    <w:rsid w:val="005D2C5F"/>
    <w:rsid w:val="007B045E"/>
    <w:rsid w:val="007B33D1"/>
    <w:rsid w:val="007D43A2"/>
    <w:rsid w:val="00A26DAB"/>
    <w:rsid w:val="00A74989"/>
    <w:rsid w:val="00E77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920209AB0642E3A4395B12D674B8FA">
    <w:name w:val="C4920209AB0642E3A4395B12D674B8FA"/>
    <w:rsid w:val="00A26DAB"/>
  </w:style>
  <w:style w:type="character" w:styleId="Platshllartext">
    <w:name w:val="Placeholder Text"/>
    <w:basedOn w:val="Standardstycketeckensnitt"/>
    <w:uiPriority w:val="99"/>
    <w:semiHidden/>
    <w:rsid w:val="00A26DAB"/>
    <w:rPr>
      <w:noProof w:val="0"/>
      <w:color w:val="808080"/>
    </w:rPr>
  </w:style>
  <w:style w:type="paragraph" w:customStyle="1" w:styleId="40AC6EA0D7A5412DBD916B8805F32ED2">
    <w:name w:val="40AC6EA0D7A5412DBD916B8805F32ED2"/>
    <w:rsid w:val="00A26DAB"/>
  </w:style>
  <w:style w:type="paragraph" w:customStyle="1" w:styleId="AB0F3E1C83AE4F709EC89FEC88F4CB71">
    <w:name w:val="AB0F3E1C83AE4F709EC89FEC88F4CB71"/>
    <w:rsid w:val="00A26DAB"/>
  </w:style>
  <w:style w:type="paragraph" w:customStyle="1" w:styleId="6978D74A803D4A04BF1070F8E9367BCF">
    <w:name w:val="6978D74A803D4A04BF1070F8E9367BCF"/>
    <w:rsid w:val="00A26DAB"/>
  </w:style>
  <w:style w:type="paragraph" w:customStyle="1" w:styleId="6CF585B54CD445F19A4B5DC1CE2AB57F">
    <w:name w:val="6CF585B54CD445F19A4B5DC1CE2AB57F"/>
    <w:rsid w:val="00A26DAB"/>
  </w:style>
  <w:style w:type="paragraph" w:customStyle="1" w:styleId="52948370812343998EA165467D864EC4">
    <w:name w:val="52948370812343998EA165467D864EC4"/>
    <w:rsid w:val="00A26DAB"/>
  </w:style>
  <w:style w:type="paragraph" w:customStyle="1" w:styleId="274898C86F7C455E94234712D53ABBC3">
    <w:name w:val="274898C86F7C455E94234712D53ABBC3"/>
    <w:rsid w:val="00A26DAB"/>
  </w:style>
  <w:style w:type="paragraph" w:customStyle="1" w:styleId="3CB0943E70DA4F1BBCD7B29ED4B561F0">
    <w:name w:val="3CB0943E70DA4F1BBCD7B29ED4B561F0"/>
    <w:rsid w:val="00A26DAB"/>
  </w:style>
  <w:style w:type="paragraph" w:customStyle="1" w:styleId="F9187BC16C834A87BB9CCCE4AC2775FD">
    <w:name w:val="F9187BC16C834A87BB9CCCE4AC2775FD"/>
    <w:rsid w:val="00A26DAB"/>
  </w:style>
  <w:style w:type="paragraph" w:customStyle="1" w:styleId="EC63767725EF4283961C93E030116B42">
    <w:name w:val="EC63767725EF4283961C93E030116B42"/>
    <w:rsid w:val="00A26DAB"/>
  </w:style>
  <w:style w:type="paragraph" w:customStyle="1" w:styleId="514037D05DF74C0BA6126467BFEBC4E5">
    <w:name w:val="514037D05DF74C0BA6126467BFEBC4E5"/>
    <w:rsid w:val="00A26DAB"/>
  </w:style>
  <w:style w:type="paragraph" w:customStyle="1" w:styleId="596E406DAB2C4584AAE1DF8392C8FCE4">
    <w:name w:val="596E406DAB2C4584AAE1DF8392C8FCE4"/>
    <w:rsid w:val="00A26DAB"/>
  </w:style>
  <w:style w:type="paragraph" w:customStyle="1" w:styleId="9F68D6C026824509B4A6843A70BCEC32">
    <w:name w:val="9F68D6C026824509B4A6843A70BCEC32"/>
    <w:rsid w:val="00A26DAB"/>
  </w:style>
  <w:style w:type="paragraph" w:customStyle="1" w:styleId="C8FE1A4A0AE5430D830208C6EEA108F2">
    <w:name w:val="C8FE1A4A0AE5430D830208C6EEA108F2"/>
    <w:rsid w:val="00A26DAB"/>
  </w:style>
  <w:style w:type="paragraph" w:customStyle="1" w:styleId="D0F910A56B6E4EB2BF0E8BAA9BCD4FF1">
    <w:name w:val="D0F910A56B6E4EB2BF0E8BAA9BCD4FF1"/>
    <w:rsid w:val="00A26DAB"/>
  </w:style>
  <w:style w:type="paragraph" w:customStyle="1" w:styleId="BF222385D18444C59BCED4352F0E1AC7">
    <w:name w:val="BF222385D18444C59BCED4352F0E1AC7"/>
    <w:rsid w:val="00A26DAB"/>
  </w:style>
  <w:style w:type="paragraph" w:customStyle="1" w:styleId="A15904B1271E443B81777E34202261F2">
    <w:name w:val="A15904B1271E443B81777E34202261F2"/>
    <w:rsid w:val="00A26DAB"/>
  </w:style>
  <w:style w:type="paragraph" w:customStyle="1" w:styleId="073088B9378E44D582AB58FBA6CD64A3">
    <w:name w:val="073088B9378E44D582AB58FBA6CD64A3"/>
    <w:rsid w:val="00A26DAB"/>
  </w:style>
  <w:style w:type="paragraph" w:customStyle="1" w:styleId="A1D19A15C0644BB8A61955C072AC5910">
    <w:name w:val="A1D19A15C0644BB8A61955C072AC5910"/>
    <w:rsid w:val="00A26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
    <ParagrafNr/>
    <DocumentTitle/>
    <VisitingAddress/>
    <Extra1/>
    <Extra2/>
    <Extra3>Staffan Eklöf</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013a307b-ba84-4913-a009-5c8a36cc22e0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
    <ParagrafNr/>
    <DocumentTitle/>
    <VisitingAddress/>
    <Extra1/>
    <Extra2/>
    <Extra3>Staffan Eklöf</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2DD7-DDD7-4EE8-8004-0CB2A310023F}"/>
</file>

<file path=customXml/itemProps2.xml><?xml version="1.0" encoding="utf-8"?>
<ds:datastoreItem xmlns:ds="http://schemas.openxmlformats.org/officeDocument/2006/customXml" ds:itemID="{6D29703A-F083-466A-9385-DBE9F8671932}"/>
</file>

<file path=customXml/itemProps3.xml><?xml version="1.0" encoding="utf-8"?>
<ds:datastoreItem xmlns:ds="http://schemas.openxmlformats.org/officeDocument/2006/customXml" ds:itemID="{F2387685-5BCD-44BE-BBD9-ACB167772057}"/>
</file>

<file path=customXml/itemProps4.xml><?xml version="1.0" encoding="utf-8"?>
<ds:datastoreItem xmlns:ds="http://schemas.openxmlformats.org/officeDocument/2006/customXml" ds:itemID="{44192DD7-DDD7-4EE8-8004-0CB2A310023F}">
  <ds:schemaRefs>
    <ds:schemaRef ds:uri="http://lp/documentinfo/RK"/>
  </ds:schemaRefs>
</ds:datastoreItem>
</file>

<file path=customXml/itemProps5.xml><?xml version="1.0" encoding="utf-8"?>
<ds:datastoreItem xmlns:ds="http://schemas.openxmlformats.org/officeDocument/2006/customXml" ds:itemID="{B8C2551C-1371-4556-98DD-39E3A87DCBC1}">
  <ds:schemaRefs>
    <ds:schemaRef ds:uri="http://schemas.microsoft.com/office/2006/metadata/customXsn"/>
  </ds:schemaRefs>
</ds:datastoreItem>
</file>

<file path=customXml/itemProps6.xml><?xml version="1.0" encoding="utf-8"?>
<ds:datastoreItem xmlns:ds="http://schemas.openxmlformats.org/officeDocument/2006/customXml" ds:itemID="{376F6F6E-A820-43A8-A0CC-FA5087A761C1}"/>
</file>

<file path=customXml/itemProps7.xml><?xml version="1.0" encoding="utf-8"?>
<ds:datastoreItem xmlns:ds="http://schemas.openxmlformats.org/officeDocument/2006/customXml" ds:itemID="{674312AA-2EE3-42FB-A036-4A0B94C3492F}"/>
</file>

<file path=docProps/app.xml><?xml version="1.0" encoding="utf-8"?>
<Properties xmlns="http://schemas.openxmlformats.org/officeDocument/2006/extended-properties" xmlns:vt="http://schemas.openxmlformats.org/officeDocument/2006/docPropsVTypes">
  <Template>RK Basmall</Template>
  <TotalTime>0</TotalTime>
  <Pages>1</Pages>
  <Words>557</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2113 Tobias Andersson (SD).docx</dc:title>
  <dc:subject/>
  <dc:creator>Mikael Grinbaum</dc:creator>
  <cp:keywords/>
  <dc:description/>
  <cp:lastModifiedBy>Åsa Lotterberg</cp:lastModifiedBy>
  <cp:revision>2</cp:revision>
  <cp:lastPrinted>2020-09-16T09:25:00Z</cp:lastPrinted>
  <dcterms:created xsi:type="dcterms:W3CDTF">2020-09-16T09:22:00Z</dcterms:created>
  <dcterms:modified xsi:type="dcterms:W3CDTF">2020-09-16T09:22:00Z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6d4f8361-9b83-437c-876a-4f99553de588</vt:lpwstr>
  </property>
  <property fmtid="{D5CDD505-2E9C-101B-9397-08002B2CF9AE}" pid="5" name="Organisation">
    <vt:lpwstr/>
  </property>
  <property fmtid="{D5CDD505-2E9C-101B-9397-08002B2CF9AE}" pid="6" name="ActivityCategory">
    <vt:lpwstr/>
  </property>
</Properties>
</file>