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0B80" w14:textId="77777777" w:rsidR="001D5D99" w:rsidRDefault="001D5D99" w:rsidP="009A1320">
      <w:pPr>
        <w:pStyle w:val="Rubrik"/>
        <w:spacing w:after="360"/>
      </w:pPr>
    </w:p>
    <w:p w14:paraId="181224E0" w14:textId="77777777" w:rsidR="001D5D99" w:rsidRDefault="001D5D99" w:rsidP="009A1320">
      <w:pPr>
        <w:pStyle w:val="Rubrik"/>
        <w:spacing w:after="360"/>
      </w:pPr>
    </w:p>
    <w:p w14:paraId="33308EEF" w14:textId="5B16E313" w:rsidR="00E50661" w:rsidRDefault="00AA5669" w:rsidP="009A1320">
      <w:pPr>
        <w:pStyle w:val="Rubrik"/>
        <w:spacing w:after="360"/>
      </w:pPr>
      <w:r>
        <w:t>Svar på fråga 201</w:t>
      </w:r>
      <w:r w:rsidR="00916E60">
        <w:t>7</w:t>
      </w:r>
      <w:r>
        <w:t>/1</w:t>
      </w:r>
      <w:r w:rsidR="00916E60">
        <w:t>8</w:t>
      </w:r>
      <w:r>
        <w:t>:</w:t>
      </w:r>
      <w:r w:rsidR="007F61D1">
        <w:t>848</w:t>
      </w:r>
      <w:r w:rsidR="002122D8">
        <w:t xml:space="preserve"> </w:t>
      </w:r>
      <w:r w:rsidR="00CB6818">
        <w:t xml:space="preserve">av </w:t>
      </w:r>
      <w:r w:rsidR="007F61D1">
        <w:t xml:space="preserve">Mikael </w:t>
      </w:r>
      <w:proofErr w:type="spellStart"/>
      <w:r w:rsidR="007F61D1">
        <w:t>Cederbratt</w:t>
      </w:r>
      <w:proofErr w:type="spellEnd"/>
      <w:r w:rsidR="00B50BEB">
        <w:t xml:space="preserve"> </w:t>
      </w:r>
      <w:r w:rsidR="00D728D7">
        <w:t>(</w:t>
      </w:r>
      <w:r w:rsidR="00E50661">
        <w:t>M</w:t>
      </w:r>
      <w:r>
        <w:t xml:space="preserve">) </w:t>
      </w:r>
      <w:r w:rsidR="007F61D1">
        <w:t>Flykten från polisen</w:t>
      </w:r>
    </w:p>
    <w:p w14:paraId="49F9199E" w14:textId="77777777" w:rsidR="001D5D99" w:rsidRDefault="001D5D99" w:rsidP="000D351D">
      <w:pPr>
        <w:pStyle w:val="Brdtext"/>
        <w:spacing w:after="0"/>
      </w:pPr>
    </w:p>
    <w:p w14:paraId="05CDA914" w14:textId="77777777" w:rsidR="001D5D99" w:rsidRDefault="001D5D99" w:rsidP="000D351D">
      <w:pPr>
        <w:pStyle w:val="Brdtext"/>
        <w:spacing w:after="0"/>
      </w:pPr>
    </w:p>
    <w:p w14:paraId="46646157" w14:textId="7458980A" w:rsidR="00546577" w:rsidRDefault="00546577" w:rsidP="000D351D">
      <w:pPr>
        <w:pStyle w:val="Brdtext"/>
        <w:spacing w:after="0"/>
      </w:pPr>
      <w:r>
        <w:t xml:space="preserve">Mikael </w:t>
      </w:r>
      <w:proofErr w:type="spellStart"/>
      <w:r>
        <w:t>Cederbratt</w:t>
      </w:r>
      <w:proofErr w:type="spellEnd"/>
      <w:r w:rsidR="00BD37DC" w:rsidRPr="000D351D">
        <w:t xml:space="preserve"> </w:t>
      </w:r>
      <w:r w:rsidR="002E506F" w:rsidRPr="000D351D">
        <w:t>har</w:t>
      </w:r>
      <w:r w:rsidR="00CF6BF5" w:rsidRPr="000D351D">
        <w:t xml:space="preserve"> </w:t>
      </w:r>
      <w:r w:rsidR="002E506F" w:rsidRPr="000D351D">
        <w:t xml:space="preserve">frågat </w:t>
      </w:r>
      <w:r>
        <w:t>vad jag och regeringen avser att vidta för åtgärder för att se till att färre poliser lämnar yrket och att flera av dem som redan lämnat yrket återvänder till det.</w:t>
      </w:r>
    </w:p>
    <w:p w14:paraId="2F5EFE71" w14:textId="77777777" w:rsidR="008E5B37" w:rsidRPr="000D351D" w:rsidRDefault="008E5B37" w:rsidP="000D351D">
      <w:pPr>
        <w:pStyle w:val="Brdtext"/>
        <w:spacing w:after="0"/>
      </w:pPr>
    </w:p>
    <w:p w14:paraId="4FE88132" w14:textId="77777777" w:rsidR="006264F1" w:rsidRDefault="00E71ADA" w:rsidP="0030173B">
      <w:pPr>
        <w:pStyle w:val="Brdtext"/>
      </w:pPr>
      <w:bookmarkStart w:id="0" w:name="_Hlk507407988"/>
      <w:r>
        <w:t>Runt 50 procent av de poliser som lämnar yrket går i pension</w:t>
      </w:r>
      <w:r w:rsidR="00FB350E">
        <w:t>,</w:t>
      </w:r>
      <w:r>
        <w:t xml:space="preserve"> vilket inte verkar ha varit kända fakta för den förra moderatledda regeringen. </w:t>
      </w:r>
      <w:r w:rsidR="008C24CA">
        <w:t>Under d</w:t>
      </w:r>
      <w:r>
        <w:t xml:space="preserve">en regeringen </w:t>
      </w:r>
      <w:r w:rsidR="008C24CA">
        <w:t xml:space="preserve">var </w:t>
      </w:r>
      <w:r>
        <w:t>utbildningstakt</w:t>
      </w:r>
      <w:r w:rsidR="008C24CA">
        <w:t>en alldeles för låg</w:t>
      </w:r>
      <w:r>
        <w:t xml:space="preserve"> </w:t>
      </w:r>
      <w:r w:rsidR="00E07783">
        <w:t>för att säk</w:t>
      </w:r>
      <w:r w:rsidR="009E6EC0">
        <w:t>ra kompetensförsörjningen. Det</w:t>
      </w:r>
      <w:r w:rsidR="00E07783">
        <w:t xml:space="preserve"> har </w:t>
      </w:r>
      <w:r w:rsidR="00172E15">
        <w:t xml:space="preserve">fått till följd att polisorganisationen är underdimensionerad. </w:t>
      </w:r>
    </w:p>
    <w:p w14:paraId="30ABA2D4" w14:textId="5472B722" w:rsidR="00172E15" w:rsidRDefault="00172E15" w:rsidP="0030173B">
      <w:pPr>
        <w:pStyle w:val="Brdtext"/>
      </w:pPr>
      <w:r>
        <w:t>Vi har under vår mandatperiod fördubblat antalet polisstudenter. Nästa år, 2019, beräknas det gå ut 1 300 polisstudenter, vilket ä</w:t>
      </w:r>
      <w:r w:rsidR="00E71ADA">
        <w:t xml:space="preserve">r det högsta antalet sedan 2010. </w:t>
      </w:r>
      <w:r>
        <w:t>Vår målsättning är att öka antalet polisanställda med 10 000 till 2024. För att klara detta genomförs nu också den största ekonomiska satsningen på polisen på 20 år.</w:t>
      </w:r>
    </w:p>
    <w:p w14:paraId="24E5EDA2" w14:textId="6F2FFC03" w:rsidR="0030173B" w:rsidRDefault="002A2BE1" w:rsidP="0030173B">
      <w:pPr>
        <w:pStyle w:val="Brdtext"/>
      </w:pPr>
      <w:r>
        <w:t xml:space="preserve">Personalen är Polismyndighetens viktigaste resurs och för </w:t>
      </w:r>
      <w:r w:rsidR="0030173B">
        <w:t>att öka attraktionskraft</w:t>
      </w:r>
      <w:r w:rsidR="00E07783">
        <w:t>en</w:t>
      </w:r>
      <w:r w:rsidR="0030173B">
        <w:t xml:space="preserve"> har regeringen gett Polismyndigheten i uppdrag att förbättra arbetsmiljön och att skapa fler utvecklings- och karriärvägar. </w:t>
      </w:r>
      <w:r w:rsidR="0030173B" w:rsidRPr="00546577">
        <w:t xml:space="preserve">Det pågår </w:t>
      </w:r>
      <w:r w:rsidR="0030173B">
        <w:t xml:space="preserve">också </w:t>
      </w:r>
      <w:r w:rsidR="0030173B" w:rsidRPr="00546577">
        <w:t xml:space="preserve">ett gemensamt arbete med Polisförbundet </w:t>
      </w:r>
      <w:r w:rsidR="0030173B">
        <w:t>för</w:t>
      </w:r>
      <w:r w:rsidR="0030173B" w:rsidRPr="00546577">
        <w:t xml:space="preserve"> att uppvärdera polisyrket.</w:t>
      </w:r>
    </w:p>
    <w:p w14:paraId="34CA5677" w14:textId="77777777" w:rsidR="001D5D99" w:rsidRDefault="001D5D99" w:rsidP="0030173B">
      <w:pPr>
        <w:pStyle w:val="Brdtext"/>
      </w:pPr>
    </w:p>
    <w:p w14:paraId="6E3555BE" w14:textId="77777777" w:rsidR="001D5D99" w:rsidRDefault="001D5D99" w:rsidP="0030173B">
      <w:pPr>
        <w:pStyle w:val="Brdtext"/>
      </w:pPr>
    </w:p>
    <w:p w14:paraId="782E4F3C" w14:textId="3A8C318B" w:rsidR="0030173B" w:rsidRDefault="0030173B" w:rsidP="0030173B">
      <w:pPr>
        <w:pStyle w:val="Brdtext"/>
      </w:pPr>
      <w:bookmarkStart w:id="1" w:name="_GoBack"/>
      <w:bookmarkEnd w:id="1"/>
      <w:r>
        <w:lastRenderedPageBreak/>
        <w:t>Polismyndigheten arbetar kontinuerligt med återrekrytering och nyrekrytering. I den senaste återanställn</w:t>
      </w:r>
      <w:r w:rsidR="001F0F68">
        <w:t>ingskampanjen ansökte fler än 10</w:t>
      </w:r>
      <w:r>
        <w:t>0 poliser om att komma tillbaka, vilket har lett till att 58 poliser har återanställts.</w:t>
      </w:r>
      <w:r w:rsidDel="00F5633D">
        <w:t xml:space="preserve"> </w:t>
      </w:r>
      <w:r>
        <w:t>Det var också färre poliser som slutade 2017 än året innan. Det är ett positivt tecken, men mycket återstår ändå att göra.</w:t>
      </w:r>
    </w:p>
    <w:bookmarkEnd w:id="0"/>
    <w:p w14:paraId="15F1A5A8" w14:textId="77777777" w:rsidR="000D351D" w:rsidRPr="000D351D" w:rsidRDefault="000D351D" w:rsidP="000D351D">
      <w:pPr>
        <w:pStyle w:val="Brdtext"/>
        <w:spacing w:after="0"/>
      </w:pPr>
    </w:p>
    <w:p w14:paraId="726CEB0F" w14:textId="14DB4452" w:rsidR="00B46039" w:rsidRDefault="00440A9C" w:rsidP="000D351D">
      <w:pPr>
        <w:pStyle w:val="Brdtext"/>
        <w:spacing w:after="0"/>
      </w:pPr>
      <w:r w:rsidRPr="000D351D">
        <w:t>S</w:t>
      </w:r>
      <w:r w:rsidR="002C5DF3" w:rsidRPr="000D351D">
        <w:t xml:space="preserve">tockholm den </w:t>
      </w:r>
      <w:r w:rsidR="00994FDC">
        <w:t>7</w:t>
      </w:r>
      <w:r w:rsidR="00D4146A" w:rsidRPr="000D351D">
        <w:t xml:space="preserve"> </w:t>
      </w:r>
      <w:r w:rsidR="00994FDC">
        <w:t>mars</w:t>
      </w:r>
      <w:r w:rsidR="0039367D" w:rsidRPr="000D351D">
        <w:t xml:space="preserve"> </w:t>
      </w:r>
      <w:r w:rsidR="000C0B3C">
        <w:t>2018</w:t>
      </w:r>
    </w:p>
    <w:p w14:paraId="580259AE" w14:textId="443DE5CE" w:rsidR="009A1320" w:rsidRPr="009A1320" w:rsidRDefault="009A1320" w:rsidP="000D351D">
      <w:pPr>
        <w:pStyle w:val="Brdtext"/>
        <w:spacing w:after="0"/>
        <w:rPr>
          <w:sz w:val="24"/>
          <w:szCs w:val="24"/>
        </w:rPr>
      </w:pPr>
    </w:p>
    <w:p w14:paraId="15A5D932" w14:textId="77777777" w:rsidR="009A1320" w:rsidRPr="009A1320" w:rsidRDefault="009A1320" w:rsidP="000D351D">
      <w:pPr>
        <w:pStyle w:val="Brdtext"/>
        <w:spacing w:after="0"/>
        <w:rPr>
          <w:sz w:val="24"/>
          <w:szCs w:val="24"/>
        </w:rPr>
      </w:pPr>
    </w:p>
    <w:p w14:paraId="452D8B1B" w14:textId="77777777" w:rsidR="00B31BFB" w:rsidRPr="000D351D" w:rsidRDefault="002706FF" w:rsidP="000D351D">
      <w:pPr>
        <w:pStyle w:val="Brdtext"/>
        <w:spacing w:after="0"/>
      </w:pPr>
      <w:r w:rsidRPr="000D351D">
        <w:t>Morgan Johansson</w:t>
      </w:r>
    </w:p>
    <w:sectPr w:rsidR="00B31BFB" w:rsidRPr="000D351D" w:rsidSect="00D33F74">
      <w:footerReference w:type="default" r:id="rId15"/>
      <w:headerReference w:type="first" r:id="rId16"/>
      <w:footerReference w:type="first" r:id="rId17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F491" w14:textId="77777777" w:rsidR="00912676" w:rsidRDefault="00912676" w:rsidP="00A87A54">
      <w:pPr>
        <w:spacing w:after="0" w:line="240" w:lineRule="auto"/>
      </w:pPr>
      <w:r>
        <w:separator/>
      </w:r>
    </w:p>
  </w:endnote>
  <w:endnote w:type="continuationSeparator" w:id="0">
    <w:p w14:paraId="1D1D1C1A" w14:textId="77777777" w:rsidR="00912676" w:rsidRDefault="00912676" w:rsidP="00A87A54">
      <w:pPr>
        <w:spacing w:after="0" w:line="240" w:lineRule="auto"/>
      </w:pPr>
      <w:r>
        <w:continuationSeparator/>
      </w:r>
    </w:p>
  </w:endnote>
  <w:endnote w:type="continuationNotice" w:id="1">
    <w:p w14:paraId="284515C2" w14:textId="77777777" w:rsidR="00912676" w:rsidRDefault="009126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A2338" w:rsidRPr="00347E11" w14:paraId="1BED3CE3" w14:textId="77777777" w:rsidTr="00916E60">
      <w:trPr>
        <w:trHeight w:val="227"/>
        <w:jc w:val="right"/>
      </w:trPr>
      <w:tc>
        <w:tcPr>
          <w:tcW w:w="708" w:type="dxa"/>
          <w:vAlign w:val="bottom"/>
        </w:tcPr>
        <w:p w14:paraId="76BF1749" w14:textId="41768712" w:rsidR="001A2338" w:rsidRPr="00B62610" w:rsidRDefault="001A233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96D2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96D2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A2338" w:rsidRPr="00347E11" w14:paraId="45A08FA6" w14:textId="77777777" w:rsidTr="00916E60">
      <w:trPr>
        <w:trHeight w:val="850"/>
        <w:jc w:val="right"/>
      </w:trPr>
      <w:tc>
        <w:tcPr>
          <w:tcW w:w="708" w:type="dxa"/>
          <w:vAlign w:val="bottom"/>
        </w:tcPr>
        <w:p w14:paraId="7745A38F" w14:textId="77777777" w:rsidR="001A2338" w:rsidRPr="00347E11" w:rsidRDefault="001A2338" w:rsidP="005606BC">
          <w:pPr>
            <w:pStyle w:val="Sidfot"/>
            <w:spacing w:line="276" w:lineRule="auto"/>
            <w:jc w:val="right"/>
          </w:pPr>
        </w:p>
      </w:tc>
    </w:tr>
  </w:tbl>
  <w:p w14:paraId="3BB39FF5" w14:textId="77777777" w:rsidR="001A2338" w:rsidRPr="005606BC" w:rsidRDefault="001A233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A2338" w:rsidRPr="00347E11" w14:paraId="1063353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705B16" w14:textId="77777777" w:rsidR="001A2338" w:rsidRPr="00347E11" w:rsidRDefault="001A2338" w:rsidP="00347E11">
          <w:pPr>
            <w:pStyle w:val="Sidfot"/>
            <w:rPr>
              <w:sz w:val="8"/>
            </w:rPr>
          </w:pPr>
        </w:p>
      </w:tc>
    </w:tr>
    <w:tr w:rsidR="001A2338" w:rsidRPr="00EE3C0F" w14:paraId="41703CC6" w14:textId="77777777" w:rsidTr="00C26068">
      <w:trPr>
        <w:trHeight w:val="227"/>
      </w:trPr>
      <w:tc>
        <w:tcPr>
          <w:tcW w:w="4074" w:type="dxa"/>
        </w:tcPr>
        <w:p w14:paraId="48FD0067" w14:textId="77777777" w:rsidR="001A2338" w:rsidRPr="00F53AEA" w:rsidRDefault="001A233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055A91" w14:textId="77777777" w:rsidR="001A2338" w:rsidRPr="00F53AEA" w:rsidRDefault="001A2338" w:rsidP="00F53AEA">
          <w:pPr>
            <w:pStyle w:val="Sidfot"/>
            <w:spacing w:line="276" w:lineRule="auto"/>
          </w:pPr>
        </w:p>
      </w:tc>
    </w:tr>
  </w:tbl>
  <w:p w14:paraId="09D85871" w14:textId="77777777" w:rsidR="001A2338" w:rsidRPr="00EE3C0F" w:rsidRDefault="001A233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7474" w14:textId="77777777" w:rsidR="00912676" w:rsidRDefault="00912676" w:rsidP="00A87A54">
      <w:pPr>
        <w:spacing w:after="0" w:line="240" w:lineRule="auto"/>
      </w:pPr>
      <w:r>
        <w:separator/>
      </w:r>
    </w:p>
  </w:footnote>
  <w:footnote w:type="continuationSeparator" w:id="0">
    <w:p w14:paraId="08036838" w14:textId="77777777" w:rsidR="00912676" w:rsidRDefault="00912676" w:rsidP="00A87A54">
      <w:pPr>
        <w:spacing w:after="0" w:line="240" w:lineRule="auto"/>
      </w:pPr>
      <w:r>
        <w:continuationSeparator/>
      </w:r>
    </w:p>
  </w:footnote>
  <w:footnote w:type="continuationNotice" w:id="1">
    <w:p w14:paraId="795B30F8" w14:textId="77777777" w:rsidR="00912676" w:rsidRDefault="009126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2338" w14:paraId="51FBB67C" w14:textId="77777777" w:rsidTr="00C93EBA">
      <w:trPr>
        <w:trHeight w:val="227"/>
      </w:trPr>
      <w:tc>
        <w:tcPr>
          <w:tcW w:w="5534" w:type="dxa"/>
        </w:tcPr>
        <w:p w14:paraId="73EE032A" w14:textId="77777777" w:rsidR="001A2338" w:rsidRPr="007D73AB" w:rsidRDefault="001A2338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0CFC61B7" w14:textId="77777777" w:rsidR="001A2338" w:rsidRPr="007D73AB" w:rsidRDefault="001A2338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493D5BE8" w14:textId="77777777" w:rsidR="001A2338" w:rsidRDefault="001A2338" w:rsidP="00916E60">
          <w:pPr>
            <w:pStyle w:val="Sidhuvud"/>
          </w:pPr>
        </w:p>
      </w:tc>
    </w:tr>
    <w:tr w:rsidR="001A2338" w14:paraId="476EAD02" w14:textId="77777777" w:rsidTr="00C93EBA">
      <w:trPr>
        <w:trHeight w:val="1928"/>
      </w:trPr>
      <w:tc>
        <w:tcPr>
          <w:tcW w:w="5534" w:type="dxa"/>
        </w:tcPr>
        <w:p w14:paraId="40949FC5" w14:textId="77777777" w:rsidR="001A2338" w:rsidRPr="00340DE0" w:rsidRDefault="001A2338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E2F9E7E" wp14:editId="13E03373">
                <wp:extent cx="1737364" cy="493777"/>
                <wp:effectExtent l="0" t="0" r="0" b="1905"/>
                <wp:docPr id="14" name="Bildobjekt 14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0C2118C" w14:textId="77777777" w:rsidR="001A2338" w:rsidRPr="00710A6C" w:rsidRDefault="001A2338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5027FE8D" w14:textId="77777777" w:rsidR="001A2338" w:rsidRDefault="001A2338" w:rsidP="00EE3C0F">
          <w:pPr>
            <w:pStyle w:val="Sidhuvud"/>
          </w:pPr>
        </w:p>
        <w:p w14:paraId="295D4722" w14:textId="77777777" w:rsidR="001A2338" w:rsidRDefault="001A2338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A7EAA01" w14:textId="77777777" w:rsidR="001A2338" w:rsidRDefault="001A2338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rPr>
              <w:rFonts w:cstheme="majorHAnsi"/>
              <w:szCs w:val="19"/>
            </w:r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684CF394" w14:textId="237FA014" w:rsidR="001A2338" w:rsidRPr="007E1883" w:rsidRDefault="001F0F68" w:rsidP="00EE3C0F">
              <w:pPr>
                <w:pStyle w:val="Sidhuvud"/>
                <w:rPr>
                  <w:rFonts w:cstheme="majorHAnsi"/>
                  <w:szCs w:val="19"/>
                </w:rPr>
              </w:pPr>
              <w:r>
                <w:rPr>
                  <w:rFonts w:cstheme="majorHAnsi"/>
                  <w:szCs w:val="19"/>
                </w:rPr>
                <w:t>Ju2017/01370</w:t>
              </w:r>
              <w:r w:rsidR="00872D95" w:rsidRPr="007E1883">
                <w:rPr>
                  <w:rFonts w:cstheme="majorHAnsi"/>
                  <w:szCs w:val="19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6B29617C" w14:textId="77777777" w:rsidR="001A2338" w:rsidRDefault="001A23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D8DC164" w14:textId="77777777" w:rsidR="001A2338" w:rsidRDefault="001A2338" w:rsidP="00EE3C0F">
          <w:pPr>
            <w:pStyle w:val="Sidhuvud"/>
          </w:pPr>
        </w:p>
      </w:tc>
      <w:tc>
        <w:tcPr>
          <w:tcW w:w="1134" w:type="dxa"/>
        </w:tcPr>
        <w:p w14:paraId="3240F02C" w14:textId="77777777" w:rsidR="001A2338" w:rsidRDefault="001A2338" w:rsidP="0094502D">
          <w:pPr>
            <w:pStyle w:val="Sidhuvud"/>
          </w:pPr>
        </w:p>
        <w:p w14:paraId="004A8F78" w14:textId="77777777" w:rsidR="001A2338" w:rsidRPr="0094502D" w:rsidRDefault="001A2338" w:rsidP="00EC71A6">
          <w:pPr>
            <w:pStyle w:val="Sidhuvud"/>
          </w:pPr>
        </w:p>
      </w:tc>
    </w:tr>
    <w:tr w:rsidR="001A2338" w14:paraId="29DDF0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BF00B54" w14:textId="77777777" w:rsidR="001A2338" w:rsidRDefault="001A2338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42EF896E" w14:textId="77777777" w:rsidR="001A2338" w:rsidRPr="00340DE0" w:rsidRDefault="001A2338" w:rsidP="002706FF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7A781ACC" w14:textId="77777777" w:rsidR="001A2338" w:rsidRDefault="001A2338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CA8FC24" w14:textId="77777777" w:rsidR="001A2338" w:rsidRDefault="001A2338" w:rsidP="003E6020">
          <w:pPr>
            <w:pStyle w:val="Sidhuvud"/>
          </w:pPr>
        </w:p>
      </w:tc>
    </w:tr>
  </w:tbl>
  <w:p w14:paraId="4272A96C" w14:textId="77777777" w:rsidR="001A2338" w:rsidRDefault="001A23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9"/>
    <w:rsid w:val="00000290"/>
    <w:rsid w:val="00001541"/>
    <w:rsid w:val="00002E6B"/>
    <w:rsid w:val="00004D5C"/>
    <w:rsid w:val="00005F68"/>
    <w:rsid w:val="0000672A"/>
    <w:rsid w:val="00006CA7"/>
    <w:rsid w:val="00012B00"/>
    <w:rsid w:val="000145F9"/>
    <w:rsid w:val="00014EF6"/>
    <w:rsid w:val="00017197"/>
    <w:rsid w:val="0001725B"/>
    <w:rsid w:val="000203B0"/>
    <w:rsid w:val="00025992"/>
    <w:rsid w:val="00026711"/>
    <w:rsid w:val="00031E95"/>
    <w:rsid w:val="000365DE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3542"/>
    <w:rsid w:val="0009435C"/>
    <w:rsid w:val="00096D23"/>
    <w:rsid w:val="000A386F"/>
    <w:rsid w:val="000A456A"/>
    <w:rsid w:val="000C0B3C"/>
    <w:rsid w:val="000C21FF"/>
    <w:rsid w:val="000C61D1"/>
    <w:rsid w:val="000C6855"/>
    <w:rsid w:val="000D1CED"/>
    <w:rsid w:val="000D31A9"/>
    <w:rsid w:val="000D351D"/>
    <w:rsid w:val="000D4D83"/>
    <w:rsid w:val="000E02C6"/>
    <w:rsid w:val="000E12D9"/>
    <w:rsid w:val="000E491F"/>
    <w:rsid w:val="000E638A"/>
    <w:rsid w:val="000F00B8"/>
    <w:rsid w:val="000F2084"/>
    <w:rsid w:val="000F6462"/>
    <w:rsid w:val="00107581"/>
    <w:rsid w:val="0011413E"/>
    <w:rsid w:val="001164E7"/>
    <w:rsid w:val="0012033A"/>
    <w:rsid w:val="001203DE"/>
    <w:rsid w:val="00121002"/>
    <w:rsid w:val="00126E6B"/>
    <w:rsid w:val="00130EC3"/>
    <w:rsid w:val="00136D15"/>
    <w:rsid w:val="00137236"/>
    <w:rsid w:val="001428E2"/>
    <w:rsid w:val="00154E01"/>
    <w:rsid w:val="0016651D"/>
    <w:rsid w:val="00167F27"/>
    <w:rsid w:val="00170CE4"/>
    <w:rsid w:val="00172E15"/>
    <w:rsid w:val="0017300E"/>
    <w:rsid w:val="00173126"/>
    <w:rsid w:val="00176A26"/>
    <w:rsid w:val="00177E60"/>
    <w:rsid w:val="00191234"/>
    <w:rsid w:val="0019127B"/>
    <w:rsid w:val="00192350"/>
    <w:rsid w:val="00192E34"/>
    <w:rsid w:val="00194CFE"/>
    <w:rsid w:val="00195567"/>
    <w:rsid w:val="00196F77"/>
    <w:rsid w:val="00197A8A"/>
    <w:rsid w:val="001A2338"/>
    <w:rsid w:val="001A2A61"/>
    <w:rsid w:val="001A42CB"/>
    <w:rsid w:val="001A4E26"/>
    <w:rsid w:val="001A7D11"/>
    <w:rsid w:val="001B0ECF"/>
    <w:rsid w:val="001B4824"/>
    <w:rsid w:val="001C1FFA"/>
    <w:rsid w:val="001C4980"/>
    <w:rsid w:val="001C5DC9"/>
    <w:rsid w:val="001C71A9"/>
    <w:rsid w:val="001D5D99"/>
    <w:rsid w:val="001E1A13"/>
    <w:rsid w:val="001E72EE"/>
    <w:rsid w:val="001F0629"/>
    <w:rsid w:val="001F0736"/>
    <w:rsid w:val="001F0F68"/>
    <w:rsid w:val="001F4302"/>
    <w:rsid w:val="001F50BE"/>
    <w:rsid w:val="001F525B"/>
    <w:rsid w:val="001F6BBE"/>
    <w:rsid w:val="002006EB"/>
    <w:rsid w:val="00204079"/>
    <w:rsid w:val="002102FD"/>
    <w:rsid w:val="00211B4E"/>
    <w:rsid w:val="002122D8"/>
    <w:rsid w:val="00213204"/>
    <w:rsid w:val="00213258"/>
    <w:rsid w:val="00222258"/>
    <w:rsid w:val="00223AD6"/>
    <w:rsid w:val="00224276"/>
    <w:rsid w:val="002246E9"/>
    <w:rsid w:val="0022666A"/>
    <w:rsid w:val="00230746"/>
    <w:rsid w:val="0023184B"/>
    <w:rsid w:val="00233D52"/>
    <w:rsid w:val="00237147"/>
    <w:rsid w:val="00251439"/>
    <w:rsid w:val="00260D2D"/>
    <w:rsid w:val="00262E5C"/>
    <w:rsid w:val="002657C7"/>
    <w:rsid w:val="002706FF"/>
    <w:rsid w:val="0027143E"/>
    <w:rsid w:val="00271D00"/>
    <w:rsid w:val="00275872"/>
    <w:rsid w:val="002766C7"/>
    <w:rsid w:val="00281106"/>
    <w:rsid w:val="00282D27"/>
    <w:rsid w:val="00287F0D"/>
    <w:rsid w:val="00292420"/>
    <w:rsid w:val="00292850"/>
    <w:rsid w:val="00296B7A"/>
    <w:rsid w:val="002A2BE1"/>
    <w:rsid w:val="002A6820"/>
    <w:rsid w:val="002A76C0"/>
    <w:rsid w:val="002B6849"/>
    <w:rsid w:val="002C5B48"/>
    <w:rsid w:val="002C5DF3"/>
    <w:rsid w:val="002D2647"/>
    <w:rsid w:val="002D4298"/>
    <w:rsid w:val="002D4829"/>
    <w:rsid w:val="002E2C89"/>
    <w:rsid w:val="002E3609"/>
    <w:rsid w:val="002E4AC5"/>
    <w:rsid w:val="002E4D3F"/>
    <w:rsid w:val="002E506F"/>
    <w:rsid w:val="002E61A5"/>
    <w:rsid w:val="002F3675"/>
    <w:rsid w:val="002F59E0"/>
    <w:rsid w:val="002F63DB"/>
    <w:rsid w:val="002F66A6"/>
    <w:rsid w:val="0030173B"/>
    <w:rsid w:val="003050DB"/>
    <w:rsid w:val="00310561"/>
    <w:rsid w:val="00311D8C"/>
    <w:rsid w:val="003128E2"/>
    <w:rsid w:val="00320175"/>
    <w:rsid w:val="00321621"/>
    <w:rsid w:val="00322C2E"/>
    <w:rsid w:val="00323EF7"/>
    <w:rsid w:val="003240E1"/>
    <w:rsid w:val="00326C03"/>
    <w:rsid w:val="00327474"/>
    <w:rsid w:val="003406AE"/>
    <w:rsid w:val="00340DE0"/>
    <w:rsid w:val="00341F47"/>
    <w:rsid w:val="00342327"/>
    <w:rsid w:val="00346FFE"/>
    <w:rsid w:val="00347E11"/>
    <w:rsid w:val="00350696"/>
    <w:rsid w:val="00350C92"/>
    <w:rsid w:val="00360146"/>
    <w:rsid w:val="00365461"/>
    <w:rsid w:val="00370311"/>
    <w:rsid w:val="0037726C"/>
    <w:rsid w:val="00380663"/>
    <w:rsid w:val="003853E3"/>
    <w:rsid w:val="0038587E"/>
    <w:rsid w:val="00392ED4"/>
    <w:rsid w:val="0039367D"/>
    <w:rsid w:val="00393680"/>
    <w:rsid w:val="00394D4C"/>
    <w:rsid w:val="003A1315"/>
    <w:rsid w:val="003A2728"/>
    <w:rsid w:val="003A2E73"/>
    <w:rsid w:val="003A3071"/>
    <w:rsid w:val="003A3E63"/>
    <w:rsid w:val="003A5969"/>
    <w:rsid w:val="003A5C58"/>
    <w:rsid w:val="003B0C81"/>
    <w:rsid w:val="003B3851"/>
    <w:rsid w:val="003C7BE0"/>
    <w:rsid w:val="003D0DD3"/>
    <w:rsid w:val="003D17EF"/>
    <w:rsid w:val="003D3535"/>
    <w:rsid w:val="003D7B03"/>
    <w:rsid w:val="003E4CBF"/>
    <w:rsid w:val="003E5A50"/>
    <w:rsid w:val="003E6020"/>
    <w:rsid w:val="003F299F"/>
    <w:rsid w:val="003F6B92"/>
    <w:rsid w:val="0040118F"/>
    <w:rsid w:val="0041223B"/>
    <w:rsid w:val="00412653"/>
    <w:rsid w:val="00413A4E"/>
    <w:rsid w:val="00415163"/>
    <w:rsid w:val="004157BE"/>
    <w:rsid w:val="0042068E"/>
    <w:rsid w:val="004218A1"/>
    <w:rsid w:val="00422030"/>
    <w:rsid w:val="00422A7F"/>
    <w:rsid w:val="00426A6E"/>
    <w:rsid w:val="0043359C"/>
    <w:rsid w:val="0043623F"/>
    <w:rsid w:val="00440A9C"/>
    <w:rsid w:val="00441D70"/>
    <w:rsid w:val="00445604"/>
    <w:rsid w:val="00445E4E"/>
    <w:rsid w:val="004557F3"/>
    <w:rsid w:val="0045607E"/>
    <w:rsid w:val="00456DC3"/>
    <w:rsid w:val="00461E77"/>
    <w:rsid w:val="0046337E"/>
    <w:rsid w:val="004660C8"/>
    <w:rsid w:val="00467A21"/>
    <w:rsid w:val="00472EBA"/>
    <w:rsid w:val="00473474"/>
    <w:rsid w:val="00474676"/>
    <w:rsid w:val="0047511B"/>
    <w:rsid w:val="00476260"/>
    <w:rsid w:val="00480EC3"/>
    <w:rsid w:val="00481D09"/>
    <w:rsid w:val="0048317E"/>
    <w:rsid w:val="00485601"/>
    <w:rsid w:val="004865B8"/>
    <w:rsid w:val="00486C0D"/>
    <w:rsid w:val="00486D6C"/>
    <w:rsid w:val="00491796"/>
    <w:rsid w:val="004A08D7"/>
    <w:rsid w:val="004A66B1"/>
    <w:rsid w:val="004B1E7B"/>
    <w:rsid w:val="004B3029"/>
    <w:rsid w:val="004B3165"/>
    <w:rsid w:val="004B35E7"/>
    <w:rsid w:val="004B5FEA"/>
    <w:rsid w:val="004B63BF"/>
    <w:rsid w:val="004B66DA"/>
    <w:rsid w:val="004B7DFF"/>
    <w:rsid w:val="004C2AB7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3D6D"/>
    <w:rsid w:val="005302E0"/>
    <w:rsid w:val="00544738"/>
    <w:rsid w:val="005456E4"/>
    <w:rsid w:val="00546577"/>
    <w:rsid w:val="0054790D"/>
    <w:rsid w:val="00547B89"/>
    <w:rsid w:val="005503C7"/>
    <w:rsid w:val="005606BC"/>
    <w:rsid w:val="00567799"/>
    <w:rsid w:val="005712EA"/>
    <w:rsid w:val="00571A0B"/>
    <w:rsid w:val="005747D0"/>
    <w:rsid w:val="005824E7"/>
    <w:rsid w:val="005850D7"/>
    <w:rsid w:val="0058522F"/>
    <w:rsid w:val="00586266"/>
    <w:rsid w:val="005920A4"/>
    <w:rsid w:val="00592E1F"/>
    <w:rsid w:val="00595EDE"/>
    <w:rsid w:val="00596E2B"/>
    <w:rsid w:val="005A2022"/>
    <w:rsid w:val="005A507F"/>
    <w:rsid w:val="005A5193"/>
    <w:rsid w:val="005A6D0D"/>
    <w:rsid w:val="005B115A"/>
    <w:rsid w:val="005B1A86"/>
    <w:rsid w:val="005B537F"/>
    <w:rsid w:val="005B7D93"/>
    <w:rsid w:val="005C0708"/>
    <w:rsid w:val="005C120D"/>
    <w:rsid w:val="005C5E3E"/>
    <w:rsid w:val="005D07C2"/>
    <w:rsid w:val="005E07A1"/>
    <w:rsid w:val="005E2F29"/>
    <w:rsid w:val="005E4E79"/>
    <w:rsid w:val="005E5CE7"/>
    <w:rsid w:val="005F08C5"/>
    <w:rsid w:val="00605718"/>
    <w:rsid w:val="00605C66"/>
    <w:rsid w:val="0061377D"/>
    <w:rsid w:val="006175D7"/>
    <w:rsid w:val="006208E5"/>
    <w:rsid w:val="006264F1"/>
    <w:rsid w:val="00626FAE"/>
    <w:rsid w:val="006273E4"/>
    <w:rsid w:val="00631F82"/>
    <w:rsid w:val="00642290"/>
    <w:rsid w:val="00647FD7"/>
    <w:rsid w:val="00650080"/>
    <w:rsid w:val="00651F17"/>
    <w:rsid w:val="00654B4D"/>
    <w:rsid w:val="0065559D"/>
    <w:rsid w:val="00660C3A"/>
    <w:rsid w:val="00660D84"/>
    <w:rsid w:val="0066378C"/>
    <w:rsid w:val="00665A62"/>
    <w:rsid w:val="006700F0"/>
    <w:rsid w:val="00670A48"/>
    <w:rsid w:val="00672F6F"/>
    <w:rsid w:val="00674C8B"/>
    <w:rsid w:val="00685E6F"/>
    <w:rsid w:val="00687918"/>
    <w:rsid w:val="006919E4"/>
    <w:rsid w:val="0069523C"/>
    <w:rsid w:val="006962CA"/>
    <w:rsid w:val="00697F0E"/>
    <w:rsid w:val="006B27AF"/>
    <w:rsid w:val="006B4A30"/>
    <w:rsid w:val="006B54B3"/>
    <w:rsid w:val="006B6107"/>
    <w:rsid w:val="006B7569"/>
    <w:rsid w:val="006C28EE"/>
    <w:rsid w:val="006C2D48"/>
    <w:rsid w:val="006C6CA1"/>
    <w:rsid w:val="006D28CE"/>
    <w:rsid w:val="006D2998"/>
    <w:rsid w:val="006D3188"/>
    <w:rsid w:val="006E08FC"/>
    <w:rsid w:val="006F2588"/>
    <w:rsid w:val="006F6D0B"/>
    <w:rsid w:val="007053D7"/>
    <w:rsid w:val="00710A6C"/>
    <w:rsid w:val="00710D98"/>
    <w:rsid w:val="00712266"/>
    <w:rsid w:val="00712593"/>
    <w:rsid w:val="00712D82"/>
    <w:rsid w:val="007213D0"/>
    <w:rsid w:val="00721675"/>
    <w:rsid w:val="00732599"/>
    <w:rsid w:val="00741668"/>
    <w:rsid w:val="00743E09"/>
    <w:rsid w:val="00750C93"/>
    <w:rsid w:val="0075219F"/>
    <w:rsid w:val="00754E24"/>
    <w:rsid w:val="00757B3B"/>
    <w:rsid w:val="00771346"/>
    <w:rsid w:val="00773075"/>
    <w:rsid w:val="00773F36"/>
    <w:rsid w:val="007759DE"/>
    <w:rsid w:val="00776254"/>
    <w:rsid w:val="00777CFF"/>
    <w:rsid w:val="007815BC"/>
    <w:rsid w:val="00782B3F"/>
    <w:rsid w:val="00782E3C"/>
    <w:rsid w:val="0079641B"/>
    <w:rsid w:val="007979AF"/>
    <w:rsid w:val="007A1856"/>
    <w:rsid w:val="007A1887"/>
    <w:rsid w:val="007A629C"/>
    <w:rsid w:val="007A6348"/>
    <w:rsid w:val="007C44FF"/>
    <w:rsid w:val="007C7BDB"/>
    <w:rsid w:val="007D73AB"/>
    <w:rsid w:val="007E1883"/>
    <w:rsid w:val="007E2712"/>
    <w:rsid w:val="007E4A9C"/>
    <w:rsid w:val="007E520F"/>
    <w:rsid w:val="007E5516"/>
    <w:rsid w:val="007E7EE2"/>
    <w:rsid w:val="007F06CA"/>
    <w:rsid w:val="007F61D1"/>
    <w:rsid w:val="007F700E"/>
    <w:rsid w:val="0080228F"/>
    <w:rsid w:val="00802858"/>
    <w:rsid w:val="00802F81"/>
    <w:rsid w:val="00804C1B"/>
    <w:rsid w:val="008112FD"/>
    <w:rsid w:val="008178E6"/>
    <w:rsid w:val="0082249C"/>
    <w:rsid w:val="00830B7B"/>
    <w:rsid w:val="00832661"/>
    <w:rsid w:val="008349AA"/>
    <w:rsid w:val="008375D5"/>
    <w:rsid w:val="00841486"/>
    <w:rsid w:val="008431AF"/>
    <w:rsid w:val="008458B6"/>
    <w:rsid w:val="008504F6"/>
    <w:rsid w:val="00851A67"/>
    <w:rsid w:val="00863BB7"/>
    <w:rsid w:val="008716AD"/>
    <w:rsid w:val="00872D95"/>
    <w:rsid w:val="008756DD"/>
    <w:rsid w:val="00875DDD"/>
    <w:rsid w:val="00881BC6"/>
    <w:rsid w:val="008860CC"/>
    <w:rsid w:val="00890876"/>
    <w:rsid w:val="00891929"/>
    <w:rsid w:val="00893029"/>
    <w:rsid w:val="0089514A"/>
    <w:rsid w:val="008A0A0D"/>
    <w:rsid w:val="008A40C4"/>
    <w:rsid w:val="008A4CEA"/>
    <w:rsid w:val="008A7506"/>
    <w:rsid w:val="008B1603"/>
    <w:rsid w:val="008C24CA"/>
    <w:rsid w:val="008C4538"/>
    <w:rsid w:val="008C562B"/>
    <w:rsid w:val="008D23EB"/>
    <w:rsid w:val="008D2D6B"/>
    <w:rsid w:val="008D3090"/>
    <w:rsid w:val="008D4306"/>
    <w:rsid w:val="008D4508"/>
    <w:rsid w:val="008D4DC4"/>
    <w:rsid w:val="008D7CAF"/>
    <w:rsid w:val="008E02EE"/>
    <w:rsid w:val="008E2AD0"/>
    <w:rsid w:val="008E417B"/>
    <w:rsid w:val="008E5B37"/>
    <w:rsid w:val="008E65A8"/>
    <w:rsid w:val="008E77D6"/>
    <w:rsid w:val="008F6D82"/>
    <w:rsid w:val="009036E7"/>
    <w:rsid w:val="0091053B"/>
    <w:rsid w:val="00910D1B"/>
    <w:rsid w:val="00912676"/>
    <w:rsid w:val="00912945"/>
    <w:rsid w:val="00916E60"/>
    <w:rsid w:val="00935814"/>
    <w:rsid w:val="0094502D"/>
    <w:rsid w:val="00947013"/>
    <w:rsid w:val="009572B7"/>
    <w:rsid w:val="009628E7"/>
    <w:rsid w:val="00975663"/>
    <w:rsid w:val="00980031"/>
    <w:rsid w:val="00981ACA"/>
    <w:rsid w:val="00984EA2"/>
    <w:rsid w:val="00986CC3"/>
    <w:rsid w:val="0099068E"/>
    <w:rsid w:val="00991F22"/>
    <w:rsid w:val="009920AA"/>
    <w:rsid w:val="00992943"/>
    <w:rsid w:val="00994FDC"/>
    <w:rsid w:val="009A04AE"/>
    <w:rsid w:val="009A0866"/>
    <w:rsid w:val="009A1320"/>
    <w:rsid w:val="009A4D0A"/>
    <w:rsid w:val="009A4E93"/>
    <w:rsid w:val="009C2459"/>
    <w:rsid w:val="009C255A"/>
    <w:rsid w:val="009C2B46"/>
    <w:rsid w:val="009C4448"/>
    <w:rsid w:val="009C5765"/>
    <w:rsid w:val="009C610D"/>
    <w:rsid w:val="009D4E9F"/>
    <w:rsid w:val="009D5D40"/>
    <w:rsid w:val="009D6B1B"/>
    <w:rsid w:val="009E107B"/>
    <w:rsid w:val="009E18D6"/>
    <w:rsid w:val="009E4836"/>
    <w:rsid w:val="009E6EC0"/>
    <w:rsid w:val="009F2F6A"/>
    <w:rsid w:val="00A00AE4"/>
    <w:rsid w:val="00A00D24"/>
    <w:rsid w:val="00A01F5C"/>
    <w:rsid w:val="00A03923"/>
    <w:rsid w:val="00A16EDF"/>
    <w:rsid w:val="00A2019A"/>
    <w:rsid w:val="00A2416A"/>
    <w:rsid w:val="00A27B32"/>
    <w:rsid w:val="00A3270B"/>
    <w:rsid w:val="00A379E4"/>
    <w:rsid w:val="00A43B02"/>
    <w:rsid w:val="00A44946"/>
    <w:rsid w:val="00A46B85"/>
    <w:rsid w:val="00A47FD2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0ED1"/>
    <w:rsid w:val="00A71A9E"/>
    <w:rsid w:val="00A7382D"/>
    <w:rsid w:val="00A743AC"/>
    <w:rsid w:val="00A76A08"/>
    <w:rsid w:val="00A77543"/>
    <w:rsid w:val="00A8483F"/>
    <w:rsid w:val="00A870B0"/>
    <w:rsid w:val="00A8777C"/>
    <w:rsid w:val="00A87A54"/>
    <w:rsid w:val="00A90A32"/>
    <w:rsid w:val="00AA12FE"/>
    <w:rsid w:val="00AA1809"/>
    <w:rsid w:val="00AA5669"/>
    <w:rsid w:val="00AA5997"/>
    <w:rsid w:val="00AB5519"/>
    <w:rsid w:val="00AB6313"/>
    <w:rsid w:val="00AB71DD"/>
    <w:rsid w:val="00AC15C5"/>
    <w:rsid w:val="00AD0E75"/>
    <w:rsid w:val="00AD22C4"/>
    <w:rsid w:val="00AE7BD8"/>
    <w:rsid w:val="00AE7D02"/>
    <w:rsid w:val="00AF0BB7"/>
    <w:rsid w:val="00AF0BDE"/>
    <w:rsid w:val="00AF0EDE"/>
    <w:rsid w:val="00AF4853"/>
    <w:rsid w:val="00AF6654"/>
    <w:rsid w:val="00B0085F"/>
    <w:rsid w:val="00B0190D"/>
    <w:rsid w:val="00B0234E"/>
    <w:rsid w:val="00B06751"/>
    <w:rsid w:val="00B13F76"/>
    <w:rsid w:val="00B149E2"/>
    <w:rsid w:val="00B14A49"/>
    <w:rsid w:val="00B2169D"/>
    <w:rsid w:val="00B21CBB"/>
    <w:rsid w:val="00B22807"/>
    <w:rsid w:val="00B263C0"/>
    <w:rsid w:val="00B27095"/>
    <w:rsid w:val="00B316CA"/>
    <w:rsid w:val="00B31BFB"/>
    <w:rsid w:val="00B337ED"/>
    <w:rsid w:val="00B3384F"/>
    <w:rsid w:val="00B3528F"/>
    <w:rsid w:val="00B357AB"/>
    <w:rsid w:val="00B41248"/>
    <w:rsid w:val="00B414CB"/>
    <w:rsid w:val="00B41F72"/>
    <w:rsid w:val="00B44E90"/>
    <w:rsid w:val="00B451F4"/>
    <w:rsid w:val="00B45324"/>
    <w:rsid w:val="00B46039"/>
    <w:rsid w:val="00B47956"/>
    <w:rsid w:val="00B50BEB"/>
    <w:rsid w:val="00B517E1"/>
    <w:rsid w:val="00B55E70"/>
    <w:rsid w:val="00B60238"/>
    <w:rsid w:val="00B62067"/>
    <w:rsid w:val="00B64962"/>
    <w:rsid w:val="00B66AC0"/>
    <w:rsid w:val="00B71634"/>
    <w:rsid w:val="00B829DD"/>
    <w:rsid w:val="00B84409"/>
    <w:rsid w:val="00B84E2D"/>
    <w:rsid w:val="00B85244"/>
    <w:rsid w:val="00B87917"/>
    <w:rsid w:val="00BA4760"/>
    <w:rsid w:val="00BA56A1"/>
    <w:rsid w:val="00BB5683"/>
    <w:rsid w:val="00BC17DF"/>
    <w:rsid w:val="00BC2B60"/>
    <w:rsid w:val="00BC4AA7"/>
    <w:rsid w:val="00BD0826"/>
    <w:rsid w:val="00BD15AB"/>
    <w:rsid w:val="00BD181D"/>
    <w:rsid w:val="00BD37DC"/>
    <w:rsid w:val="00BE0567"/>
    <w:rsid w:val="00BE3210"/>
    <w:rsid w:val="00BF4F06"/>
    <w:rsid w:val="00BF534E"/>
    <w:rsid w:val="00BF5717"/>
    <w:rsid w:val="00BF5C90"/>
    <w:rsid w:val="00C00932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47936"/>
    <w:rsid w:val="00C47BFC"/>
    <w:rsid w:val="00C50771"/>
    <w:rsid w:val="00C508BE"/>
    <w:rsid w:val="00C605C7"/>
    <w:rsid w:val="00C62C07"/>
    <w:rsid w:val="00C63EC4"/>
    <w:rsid w:val="00C64CD9"/>
    <w:rsid w:val="00C670F8"/>
    <w:rsid w:val="00C9061B"/>
    <w:rsid w:val="00C93334"/>
    <w:rsid w:val="00C93EBA"/>
    <w:rsid w:val="00C978BD"/>
    <w:rsid w:val="00CA08FC"/>
    <w:rsid w:val="00CA0BD8"/>
    <w:rsid w:val="00CA6B77"/>
    <w:rsid w:val="00CA7FF5"/>
    <w:rsid w:val="00CB07E5"/>
    <w:rsid w:val="00CB1E7C"/>
    <w:rsid w:val="00CB2EA1"/>
    <w:rsid w:val="00CB2F84"/>
    <w:rsid w:val="00CB3E75"/>
    <w:rsid w:val="00CB43F1"/>
    <w:rsid w:val="00CB6818"/>
    <w:rsid w:val="00CB6A8A"/>
    <w:rsid w:val="00CB6EDE"/>
    <w:rsid w:val="00CB7F36"/>
    <w:rsid w:val="00CC41BA"/>
    <w:rsid w:val="00CC576C"/>
    <w:rsid w:val="00CD17C1"/>
    <w:rsid w:val="00CD1C6C"/>
    <w:rsid w:val="00CD6169"/>
    <w:rsid w:val="00CD65FA"/>
    <w:rsid w:val="00CD6D76"/>
    <w:rsid w:val="00CE20BC"/>
    <w:rsid w:val="00CE6E63"/>
    <w:rsid w:val="00CF1FD8"/>
    <w:rsid w:val="00CF4FDC"/>
    <w:rsid w:val="00CF6BF5"/>
    <w:rsid w:val="00D021D2"/>
    <w:rsid w:val="00D02315"/>
    <w:rsid w:val="00D061BB"/>
    <w:rsid w:val="00D07292"/>
    <w:rsid w:val="00D07BE1"/>
    <w:rsid w:val="00D116C0"/>
    <w:rsid w:val="00D13433"/>
    <w:rsid w:val="00D13D8A"/>
    <w:rsid w:val="00D279D8"/>
    <w:rsid w:val="00D27C8E"/>
    <w:rsid w:val="00D33F74"/>
    <w:rsid w:val="00D4141B"/>
    <w:rsid w:val="00D4145D"/>
    <w:rsid w:val="00D4146A"/>
    <w:rsid w:val="00D45F79"/>
    <w:rsid w:val="00D46408"/>
    <w:rsid w:val="00D5467F"/>
    <w:rsid w:val="00D55837"/>
    <w:rsid w:val="00D60F51"/>
    <w:rsid w:val="00D6730A"/>
    <w:rsid w:val="00D674A6"/>
    <w:rsid w:val="00D728D7"/>
    <w:rsid w:val="00D74AB2"/>
    <w:rsid w:val="00D74B7C"/>
    <w:rsid w:val="00D76068"/>
    <w:rsid w:val="00D76B01"/>
    <w:rsid w:val="00D804A2"/>
    <w:rsid w:val="00D84704"/>
    <w:rsid w:val="00D92836"/>
    <w:rsid w:val="00D95424"/>
    <w:rsid w:val="00DA275F"/>
    <w:rsid w:val="00DA3872"/>
    <w:rsid w:val="00DA5C0D"/>
    <w:rsid w:val="00DB714B"/>
    <w:rsid w:val="00DC032A"/>
    <w:rsid w:val="00DC10F6"/>
    <w:rsid w:val="00DC3E45"/>
    <w:rsid w:val="00DC4598"/>
    <w:rsid w:val="00DD0722"/>
    <w:rsid w:val="00DD212F"/>
    <w:rsid w:val="00DE49EA"/>
    <w:rsid w:val="00DF2EDD"/>
    <w:rsid w:val="00DF5BFB"/>
    <w:rsid w:val="00E022DA"/>
    <w:rsid w:val="00E03BCB"/>
    <w:rsid w:val="00E03C7F"/>
    <w:rsid w:val="00E07783"/>
    <w:rsid w:val="00E124DC"/>
    <w:rsid w:val="00E139A3"/>
    <w:rsid w:val="00E406DF"/>
    <w:rsid w:val="00E415D3"/>
    <w:rsid w:val="00E469E4"/>
    <w:rsid w:val="00E475C3"/>
    <w:rsid w:val="00E50661"/>
    <w:rsid w:val="00E509B0"/>
    <w:rsid w:val="00E54246"/>
    <w:rsid w:val="00E55D8E"/>
    <w:rsid w:val="00E6093D"/>
    <w:rsid w:val="00E71ADA"/>
    <w:rsid w:val="00E7391C"/>
    <w:rsid w:val="00E77B7E"/>
    <w:rsid w:val="00E77EE0"/>
    <w:rsid w:val="00E80F54"/>
    <w:rsid w:val="00E821CA"/>
    <w:rsid w:val="00E82DF1"/>
    <w:rsid w:val="00E96E03"/>
    <w:rsid w:val="00E973A0"/>
    <w:rsid w:val="00E975DB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13AA"/>
    <w:rsid w:val="00EE3C0F"/>
    <w:rsid w:val="00EE6585"/>
    <w:rsid w:val="00EE6810"/>
    <w:rsid w:val="00EF21FE"/>
    <w:rsid w:val="00EF294A"/>
    <w:rsid w:val="00EF2A7F"/>
    <w:rsid w:val="00EF4803"/>
    <w:rsid w:val="00EF5127"/>
    <w:rsid w:val="00F03EAC"/>
    <w:rsid w:val="00F04B7C"/>
    <w:rsid w:val="00F14024"/>
    <w:rsid w:val="00F202DE"/>
    <w:rsid w:val="00F25761"/>
    <w:rsid w:val="00F259D7"/>
    <w:rsid w:val="00F31DD2"/>
    <w:rsid w:val="00F3219D"/>
    <w:rsid w:val="00F32D05"/>
    <w:rsid w:val="00F35263"/>
    <w:rsid w:val="00F359EC"/>
    <w:rsid w:val="00F37546"/>
    <w:rsid w:val="00F403BF"/>
    <w:rsid w:val="00F426D1"/>
    <w:rsid w:val="00F4342F"/>
    <w:rsid w:val="00F45227"/>
    <w:rsid w:val="00F5045C"/>
    <w:rsid w:val="00F53AEA"/>
    <w:rsid w:val="00F55578"/>
    <w:rsid w:val="00F55FC9"/>
    <w:rsid w:val="00F5663B"/>
    <w:rsid w:val="00F5674D"/>
    <w:rsid w:val="00F61253"/>
    <w:rsid w:val="00F6392C"/>
    <w:rsid w:val="00F64256"/>
    <w:rsid w:val="00F66093"/>
    <w:rsid w:val="00F70848"/>
    <w:rsid w:val="00F7379A"/>
    <w:rsid w:val="00F737E1"/>
    <w:rsid w:val="00F73A60"/>
    <w:rsid w:val="00F829C7"/>
    <w:rsid w:val="00F834AA"/>
    <w:rsid w:val="00F8478F"/>
    <w:rsid w:val="00F848D6"/>
    <w:rsid w:val="00F85902"/>
    <w:rsid w:val="00F943C8"/>
    <w:rsid w:val="00F94D95"/>
    <w:rsid w:val="00F95A26"/>
    <w:rsid w:val="00F96B28"/>
    <w:rsid w:val="00FA41B4"/>
    <w:rsid w:val="00FA5DDD"/>
    <w:rsid w:val="00FA6C75"/>
    <w:rsid w:val="00FA7644"/>
    <w:rsid w:val="00FB350E"/>
    <w:rsid w:val="00FB617D"/>
    <w:rsid w:val="00FC6292"/>
    <w:rsid w:val="00FD0B7B"/>
    <w:rsid w:val="00FD4CA3"/>
    <w:rsid w:val="00FE0C40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394C20"/>
  <w15:docId w15:val="{9A9250CF-4487-474C-882B-347ECE6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notstext">
    <w:name w:val="endnote text"/>
    <w:basedOn w:val="Normal"/>
    <w:link w:val="Slutnotstext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0D2BB8"/>
    <w:rsid w:val="000F3C10"/>
    <w:rsid w:val="00196BE9"/>
    <w:rsid w:val="001C13B8"/>
    <w:rsid w:val="0027339F"/>
    <w:rsid w:val="002A3ABA"/>
    <w:rsid w:val="005F0AC4"/>
    <w:rsid w:val="005F3715"/>
    <w:rsid w:val="006D2A4C"/>
    <w:rsid w:val="007654A1"/>
    <w:rsid w:val="00844097"/>
    <w:rsid w:val="00952012"/>
    <w:rsid w:val="00AC0076"/>
    <w:rsid w:val="00B26268"/>
    <w:rsid w:val="00D60F5B"/>
    <w:rsid w:val="00E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F68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Ju2017/01370/POL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Ju2017/01370/POL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Ju2017/01370/POL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68d43d84-83f8-4a18-acc2-50d8c82e11a0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8B1BD-FDD1-424B-AA98-A132FF3EB1BD}"/>
</file>

<file path=customXml/itemProps2.xml><?xml version="1.0" encoding="utf-8"?>
<ds:datastoreItem xmlns:ds="http://schemas.openxmlformats.org/officeDocument/2006/customXml" ds:itemID="{97236398-911A-43CB-93E8-ECAAA0E10B20}"/>
</file>

<file path=customXml/itemProps3.xml><?xml version="1.0" encoding="utf-8"?>
<ds:datastoreItem xmlns:ds="http://schemas.openxmlformats.org/officeDocument/2006/customXml" ds:itemID="{53BC428E-09EA-4BB8-A642-069CA875C0A5}"/>
</file>

<file path=customXml/itemProps4.xml><?xml version="1.0" encoding="utf-8"?>
<ds:datastoreItem xmlns:ds="http://schemas.openxmlformats.org/officeDocument/2006/customXml" ds:itemID="{97236398-911A-43CB-93E8-ECAAA0E10B20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423AA44-9248-47BC-9E7F-E332AAB2F63D}"/>
</file>

<file path=customXml/itemProps6.xml><?xml version="1.0" encoding="utf-8"?>
<ds:datastoreItem xmlns:ds="http://schemas.openxmlformats.org/officeDocument/2006/customXml" ds:itemID="{97236398-911A-43CB-93E8-ECAAA0E10B20}"/>
</file>

<file path=customXml/itemProps7.xml><?xml version="1.0" encoding="utf-8"?>
<ds:datastoreItem xmlns:ds="http://schemas.openxmlformats.org/officeDocument/2006/customXml" ds:itemID="{60D10DDE-9B86-4B43-8183-53F85B052CB7}"/>
</file>

<file path=customXml/itemProps8.xml><?xml version="1.0" encoding="utf-8"?>
<ds:datastoreItem xmlns:ds="http://schemas.openxmlformats.org/officeDocument/2006/customXml" ds:itemID="{86DE1441-DE64-4346-809B-A8E0CF418E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Lindahl Timmelstad</dc:creator>
  <cp:lastModifiedBy>Martha Renström</cp:lastModifiedBy>
  <cp:revision>3</cp:revision>
  <cp:lastPrinted>2018-03-06T08:19:00Z</cp:lastPrinted>
  <dcterms:created xsi:type="dcterms:W3CDTF">2018-03-06T08:19:00Z</dcterms:created>
  <dcterms:modified xsi:type="dcterms:W3CDTF">2018-03-06T08:20:00Z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ddccf5bb-fcf7-441d-98cc-086639f6b9a7</vt:lpwstr>
  </property>
</Properties>
</file>