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F56C" w14:textId="77777777" w:rsidR="00E86BDD" w:rsidRDefault="00E86BDD" w:rsidP="00E86BDD">
      <w:pPr>
        <w:pStyle w:val="Rubrik"/>
      </w:pPr>
      <w:bookmarkStart w:id="0" w:name="_GoBack"/>
      <w:bookmarkEnd w:id="0"/>
      <w:r>
        <w:t>Svar på fråga 2018/19:724 av Jens Holm (V) Fossilgasterminalen i Göteborg</w:t>
      </w:r>
    </w:p>
    <w:p w14:paraId="484844F5" w14:textId="167ED0D1" w:rsidR="00F37054" w:rsidRDefault="00F37054" w:rsidP="00F37054">
      <w:r>
        <w:t xml:space="preserve">Jens Holm har frågat mig när regeringen kommer </w:t>
      </w:r>
      <w:r w:rsidR="0025604A">
        <w:t xml:space="preserve">att </w:t>
      </w:r>
      <w:r>
        <w:t xml:space="preserve">hantera Swedegas koncessionsansökan för att </w:t>
      </w:r>
      <w:r w:rsidR="000362C0">
        <w:t>ansluta</w:t>
      </w:r>
      <w:r>
        <w:t xml:space="preserve"> </w:t>
      </w:r>
      <w:r w:rsidR="000362C0">
        <w:t xml:space="preserve">en </w:t>
      </w:r>
      <w:r w:rsidR="00D076A2">
        <w:t>för</w:t>
      </w:r>
      <w:r w:rsidR="00660CA6">
        <w:t>gasningsanläggning</w:t>
      </w:r>
      <w:r>
        <w:t xml:space="preserve"> i Göteborg</w:t>
      </w:r>
      <w:r w:rsidR="000362C0">
        <w:t xml:space="preserve"> till stamnätet för gas</w:t>
      </w:r>
      <w:r>
        <w:t xml:space="preserve"> och hur jag avser att agera i frågan. </w:t>
      </w:r>
    </w:p>
    <w:p w14:paraId="6C9FFD1E" w14:textId="1F57BAB7" w:rsidR="00F37054" w:rsidRDefault="00F37054" w:rsidP="00F37054">
      <w:r>
        <w:t xml:space="preserve">Energimarknadsinspektionen kom i juni 2018 in med sitt yttrande över Swedegas </w:t>
      </w:r>
      <w:r w:rsidR="00C26C6B">
        <w:t xml:space="preserve">AB:s </w:t>
      </w:r>
      <w:r>
        <w:t xml:space="preserve">ansökan om koncession till Regeringskansliet. Ärendet bereds för närvarande i Regeringskansliet och det är inte lämpligt att jag förekommer resultatet av den processen. </w:t>
      </w:r>
      <w:r w:rsidR="00981413">
        <w:t xml:space="preserve">Min bedömning är att beredningen närmar sig sitt slutskede. </w:t>
      </w:r>
    </w:p>
    <w:p w14:paraId="23EF9630" w14:textId="1C31F26C" w:rsidR="000362C0" w:rsidRDefault="00924306" w:rsidP="00F37054">
      <w:r>
        <w:t>Stockholm den 14</w:t>
      </w:r>
      <w:r w:rsidR="000362C0">
        <w:t xml:space="preserve"> juni 2019</w:t>
      </w:r>
    </w:p>
    <w:p w14:paraId="41FA0897" w14:textId="51388781" w:rsidR="000362C0" w:rsidRDefault="000362C0" w:rsidP="00F37054"/>
    <w:p w14:paraId="00B32F24" w14:textId="6E3CDCB3" w:rsidR="000362C0" w:rsidRDefault="000362C0" w:rsidP="00F37054">
      <w:r>
        <w:t>Anders Ygeman</w:t>
      </w:r>
    </w:p>
    <w:p w14:paraId="5312365B" w14:textId="77777777" w:rsidR="00E86BDD" w:rsidRPr="00E86BDD" w:rsidRDefault="00E86BDD" w:rsidP="00E86BDD">
      <w:pPr>
        <w:pStyle w:val="Brdtext"/>
      </w:pPr>
    </w:p>
    <w:p w14:paraId="7CBC204A" w14:textId="77777777" w:rsidR="00B31BFB" w:rsidRPr="006273E4" w:rsidRDefault="00B31BFB" w:rsidP="00E96532">
      <w:pPr>
        <w:pStyle w:val="Brdtext"/>
      </w:pPr>
    </w:p>
    <w:sectPr w:rsidR="00B31BFB" w:rsidRPr="006273E4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0365" w14:textId="77777777" w:rsidR="006B43FB" w:rsidRDefault="006B43FB" w:rsidP="00A87A54">
      <w:pPr>
        <w:spacing w:after="0" w:line="240" w:lineRule="auto"/>
      </w:pPr>
      <w:r>
        <w:separator/>
      </w:r>
    </w:p>
  </w:endnote>
  <w:endnote w:type="continuationSeparator" w:id="0">
    <w:p w14:paraId="4FC0B6B3" w14:textId="77777777" w:rsidR="006B43FB" w:rsidRDefault="006B43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E27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16D67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86BD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1926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BB14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F65B7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8DCC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4051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F41A09" w14:textId="77777777" w:rsidTr="00C26068">
      <w:trPr>
        <w:trHeight w:val="227"/>
      </w:trPr>
      <w:tc>
        <w:tcPr>
          <w:tcW w:w="4074" w:type="dxa"/>
        </w:tcPr>
        <w:p w14:paraId="1EED43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37A65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97B6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7B07" w14:textId="77777777" w:rsidR="006B43FB" w:rsidRDefault="006B43FB" w:rsidP="00A87A54">
      <w:pPr>
        <w:spacing w:after="0" w:line="240" w:lineRule="auto"/>
      </w:pPr>
      <w:r>
        <w:separator/>
      </w:r>
    </w:p>
  </w:footnote>
  <w:footnote w:type="continuationSeparator" w:id="0">
    <w:p w14:paraId="2B0B2D15" w14:textId="77777777" w:rsidR="006B43FB" w:rsidRDefault="006B43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6BDD" w14:paraId="108F365E" w14:textId="77777777" w:rsidTr="00C93EBA">
      <w:trPr>
        <w:trHeight w:val="227"/>
      </w:trPr>
      <w:tc>
        <w:tcPr>
          <w:tcW w:w="5534" w:type="dxa"/>
        </w:tcPr>
        <w:p w14:paraId="0833807D" w14:textId="77777777" w:rsidR="00E86BDD" w:rsidRPr="007D73AB" w:rsidRDefault="00E86BDD">
          <w:pPr>
            <w:pStyle w:val="Sidhuvud"/>
          </w:pPr>
        </w:p>
      </w:tc>
      <w:tc>
        <w:tcPr>
          <w:tcW w:w="3170" w:type="dxa"/>
          <w:vAlign w:val="bottom"/>
        </w:tcPr>
        <w:p w14:paraId="3AD50344" w14:textId="77777777" w:rsidR="00E86BDD" w:rsidRPr="007D73AB" w:rsidRDefault="00E86BDD" w:rsidP="00340DE0">
          <w:pPr>
            <w:pStyle w:val="Sidhuvud"/>
          </w:pPr>
        </w:p>
      </w:tc>
      <w:tc>
        <w:tcPr>
          <w:tcW w:w="1134" w:type="dxa"/>
        </w:tcPr>
        <w:p w14:paraId="18EB28F6" w14:textId="77777777" w:rsidR="00E86BDD" w:rsidRDefault="00E86BDD" w:rsidP="005A703A">
          <w:pPr>
            <w:pStyle w:val="Sidhuvud"/>
          </w:pPr>
        </w:p>
      </w:tc>
    </w:tr>
    <w:tr w:rsidR="00E86BDD" w14:paraId="7168AAA8" w14:textId="77777777" w:rsidTr="00C93EBA">
      <w:trPr>
        <w:trHeight w:val="1928"/>
      </w:trPr>
      <w:tc>
        <w:tcPr>
          <w:tcW w:w="5534" w:type="dxa"/>
        </w:tcPr>
        <w:p w14:paraId="6125752F" w14:textId="77777777" w:rsidR="00E86BDD" w:rsidRPr="00340DE0" w:rsidRDefault="00E86B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C563DC" wp14:editId="5894BD5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0D7F63" w14:textId="77777777" w:rsidR="00E86BDD" w:rsidRPr="00710A6C" w:rsidRDefault="00E86BDD" w:rsidP="00EE3C0F">
          <w:pPr>
            <w:pStyle w:val="Sidhuvud"/>
            <w:rPr>
              <w:b/>
            </w:rPr>
          </w:pPr>
        </w:p>
        <w:p w14:paraId="21DCE7B6" w14:textId="77777777" w:rsidR="00E86BDD" w:rsidRDefault="00E86BDD" w:rsidP="00EE3C0F">
          <w:pPr>
            <w:pStyle w:val="Sidhuvud"/>
          </w:pPr>
        </w:p>
        <w:p w14:paraId="32B1F694" w14:textId="77777777" w:rsidR="00E86BDD" w:rsidRDefault="00E86BDD" w:rsidP="00EE3C0F">
          <w:pPr>
            <w:pStyle w:val="Sidhuvud"/>
          </w:pPr>
        </w:p>
        <w:p w14:paraId="704D4DDA" w14:textId="77777777" w:rsidR="00E86BDD" w:rsidRDefault="00E86B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335D46DECA4226AE9DCD9EB0156C36"/>
            </w:placeholder>
            <w:dataBinding w:prefixMappings="xmlns:ns0='http://lp/documentinfo/RK' " w:xpath="/ns0:DocumentInfo[1]/ns0:BaseInfo[1]/ns0:Dnr[1]" w:storeItemID="{522AE49F-9B06-489F-B51F-DBD13BFF80F5}"/>
            <w:text/>
          </w:sdtPr>
          <w:sdtEndPr/>
          <w:sdtContent>
            <w:p w14:paraId="60B085FA" w14:textId="77777777" w:rsidR="00E86BDD" w:rsidRDefault="00E86BDD" w:rsidP="00EE3C0F">
              <w:pPr>
                <w:pStyle w:val="Sidhuvud"/>
              </w:pPr>
              <w:r>
                <w:t>I2019/01756/E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0CBFEC5A11400891EA7117D59545B9"/>
            </w:placeholder>
            <w:showingPlcHdr/>
            <w:dataBinding w:prefixMappings="xmlns:ns0='http://lp/documentinfo/RK' " w:xpath="/ns0:DocumentInfo[1]/ns0:BaseInfo[1]/ns0:DocNumber[1]" w:storeItemID="{522AE49F-9B06-489F-B51F-DBD13BFF80F5}"/>
            <w:text/>
          </w:sdtPr>
          <w:sdtEndPr/>
          <w:sdtContent>
            <w:p w14:paraId="6F10A34E" w14:textId="77777777" w:rsidR="00E86BDD" w:rsidRDefault="00E86B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55DF38" w14:textId="77777777" w:rsidR="00E86BDD" w:rsidRDefault="00E86BDD" w:rsidP="00EE3C0F">
          <w:pPr>
            <w:pStyle w:val="Sidhuvud"/>
          </w:pPr>
        </w:p>
      </w:tc>
      <w:tc>
        <w:tcPr>
          <w:tcW w:w="1134" w:type="dxa"/>
        </w:tcPr>
        <w:p w14:paraId="35615929" w14:textId="77777777" w:rsidR="00E86BDD" w:rsidRDefault="00E86BDD" w:rsidP="0094502D">
          <w:pPr>
            <w:pStyle w:val="Sidhuvud"/>
          </w:pPr>
        </w:p>
        <w:p w14:paraId="72A6506F" w14:textId="77777777" w:rsidR="00E86BDD" w:rsidRPr="0094502D" w:rsidRDefault="00E86BDD" w:rsidP="00EC71A6">
          <w:pPr>
            <w:pStyle w:val="Sidhuvud"/>
          </w:pPr>
        </w:p>
      </w:tc>
    </w:tr>
    <w:tr w:rsidR="00E86BDD" w14:paraId="4FE9147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767E471" w14:textId="47C34F2E" w:rsidR="00E86BDD" w:rsidRPr="00340DE0" w:rsidRDefault="00E86BDD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21D9488F0BDF477F9A6415EDC8117526"/>
          </w:placeholder>
          <w:dataBinding w:prefixMappings="xmlns:ns0='http://lp/documentinfo/RK' " w:xpath="/ns0:DocumentInfo[1]/ns0:BaseInfo[1]/ns0:Recipient[1]" w:storeItemID="{522AE49F-9B06-489F-B51F-DBD13BFF80F5}"/>
          <w:text w:multiLine="1"/>
        </w:sdtPr>
        <w:sdtEndPr/>
        <w:sdtContent>
          <w:tc>
            <w:tcPr>
              <w:tcW w:w="3170" w:type="dxa"/>
            </w:tcPr>
            <w:p w14:paraId="47B3B52B" w14:textId="77777777" w:rsidR="00E86BDD" w:rsidRDefault="00E86B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39FE99" w14:textId="77777777" w:rsidR="00E86BDD" w:rsidRDefault="00E86BDD" w:rsidP="003E6020">
          <w:pPr>
            <w:pStyle w:val="Sidhuvud"/>
          </w:pPr>
        </w:p>
      </w:tc>
    </w:tr>
  </w:tbl>
  <w:p w14:paraId="3BC2EDC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D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2C0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4892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604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3B9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BE3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CA6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3F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8B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78F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4987"/>
    <w:rsid w:val="00915D4C"/>
    <w:rsid w:val="00924306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141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4C2F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3DB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C6B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6A2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619"/>
    <w:rsid w:val="00DC1EB8"/>
    <w:rsid w:val="00DC3E45"/>
    <w:rsid w:val="00DC4598"/>
    <w:rsid w:val="00DD0722"/>
    <w:rsid w:val="00DD0B3D"/>
    <w:rsid w:val="00DD212F"/>
    <w:rsid w:val="00DE18F5"/>
    <w:rsid w:val="00DE73D2"/>
    <w:rsid w:val="00DF4F24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D6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BDD"/>
    <w:rsid w:val="00E90CAA"/>
    <w:rsid w:val="00E93339"/>
    <w:rsid w:val="00E94826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378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05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C4599"/>
  <w15:docId w15:val="{9547BD6D-8DF0-4D0C-BFC8-5742C9E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335D46DECA4226AE9DCD9EB0156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23E3F-12E6-4E66-9460-39C2CBE774EE}"/>
      </w:docPartPr>
      <w:docPartBody>
        <w:p w:rsidR="00AA2B0B" w:rsidRDefault="004E0CDC" w:rsidP="004E0CDC">
          <w:pPr>
            <w:pStyle w:val="53335D46DECA4226AE9DCD9EB0156C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0CBFEC5A11400891EA7117D5954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50865-B535-4AD2-BC4D-F8EEE0AE42FE}"/>
      </w:docPartPr>
      <w:docPartBody>
        <w:p w:rsidR="00AA2B0B" w:rsidRDefault="004E0CDC" w:rsidP="004E0CDC">
          <w:pPr>
            <w:pStyle w:val="4C0CBFEC5A11400891EA7117D59545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D9488F0BDF477F9A6415EDC8117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E6B19-4E15-4164-BC03-509500E32B0E}"/>
      </w:docPartPr>
      <w:docPartBody>
        <w:p w:rsidR="00AA2B0B" w:rsidRDefault="004E0CDC" w:rsidP="004E0CDC">
          <w:pPr>
            <w:pStyle w:val="21D9488F0BDF477F9A6415EDC811752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C"/>
    <w:rsid w:val="002D0AEC"/>
    <w:rsid w:val="00345B8A"/>
    <w:rsid w:val="004E0CDC"/>
    <w:rsid w:val="00AA2B0B"/>
    <w:rsid w:val="00B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28DB9F983C4E61ABFD44A1AD2E9137">
    <w:name w:val="EF28DB9F983C4E61ABFD44A1AD2E9137"/>
    <w:rsid w:val="004E0CDC"/>
  </w:style>
  <w:style w:type="character" w:styleId="Platshllartext">
    <w:name w:val="Placeholder Text"/>
    <w:basedOn w:val="Standardstycketeckensnitt"/>
    <w:uiPriority w:val="99"/>
    <w:semiHidden/>
    <w:rsid w:val="004E0CDC"/>
    <w:rPr>
      <w:noProof w:val="0"/>
      <w:color w:val="808080"/>
    </w:rPr>
  </w:style>
  <w:style w:type="paragraph" w:customStyle="1" w:styleId="9F5C0FD57E7940A99827C07E90A4C0C3">
    <w:name w:val="9F5C0FD57E7940A99827C07E90A4C0C3"/>
    <w:rsid w:val="004E0CDC"/>
  </w:style>
  <w:style w:type="paragraph" w:customStyle="1" w:styleId="82453CB5FED34703B27C48C746900490">
    <w:name w:val="82453CB5FED34703B27C48C746900490"/>
    <w:rsid w:val="004E0CDC"/>
  </w:style>
  <w:style w:type="paragraph" w:customStyle="1" w:styleId="EBB1879445044FA6AE77927EDE6155D9">
    <w:name w:val="EBB1879445044FA6AE77927EDE6155D9"/>
    <w:rsid w:val="004E0CDC"/>
  </w:style>
  <w:style w:type="paragraph" w:customStyle="1" w:styleId="53335D46DECA4226AE9DCD9EB0156C36">
    <w:name w:val="53335D46DECA4226AE9DCD9EB0156C36"/>
    <w:rsid w:val="004E0CDC"/>
  </w:style>
  <w:style w:type="paragraph" w:customStyle="1" w:styleId="4C0CBFEC5A11400891EA7117D59545B9">
    <w:name w:val="4C0CBFEC5A11400891EA7117D59545B9"/>
    <w:rsid w:val="004E0CDC"/>
  </w:style>
  <w:style w:type="paragraph" w:customStyle="1" w:styleId="AA9AD16174004254BD4B7845641D1F54">
    <w:name w:val="AA9AD16174004254BD4B7845641D1F54"/>
    <w:rsid w:val="004E0CDC"/>
  </w:style>
  <w:style w:type="paragraph" w:customStyle="1" w:styleId="1F545654DED84ECEAFE660C8F5264147">
    <w:name w:val="1F545654DED84ECEAFE660C8F5264147"/>
    <w:rsid w:val="004E0CDC"/>
  </w:style>
  <w:style w:type="paragraph" w:customStyle="1" w:styleId="CF8D5271F3F94B29A977F447D4752908">
    <w:name w:val="CF8D5271F3F94B29A977F447D4752908"/>
    <w:rsid w:val="004E0CDC"/>
  </w:style>
  <w:style w:type="paragraph" w:customStyle="1" w:styleId="5F0CF04DAB6043FFA9CDBE502221AE82">
    <w:name w:val="5F0CF04DAB6043FFA9CDBE502221AE82"/>
    <w:rsid w:val="004E0CDC"/>
  </w:style>
  <w:style w:type="paragraph" w:customStyle="1" w:styleId="21D9488F0BDF477F9A6415EDC8117526">
    <w:name w:val="21D9488F0BDF477F9A6415EDC8117526"/>
    <w:rsid w:val="004E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37ee58f3-e659-4153-ba69-374b293d4cbb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2019-06-10</HeaderDate>
    <Office/>
    <Dnr>I2019/01756/E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17E357D5496474993BC521104249AD4" ma:contentTypeVersion="6" ma:contentTypeDescription="Skapa nytt dokument med möjlighet att välja RK-mall" ma:contentTypeScope="" ma:versionID="5fd7e44b37f52ff5fdf645d33d840962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877d635f-9b91-4318-9a30-30bf28c922b2" targetNamespace="http://schemas.microsoft.com/office/2006/metadata/properties" ma:root="true" ma:fieldsID="fdc633634a86b132a18e550e287a3e45" ns2:_="" ns4:_="" ns5:_="" ns6:_="">
    <xsd:import namespace="cc625d36-bb37-4650-91b9-0c96159295ba"/>
    <xsd:import namespace="4e9c2f0c-7bf8-49af-8356-cbf363fc78a7"/>
    <xsd:import namespace="18f3d968-6251-40b0-9f11-012b293496c2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D570-1029-49FB-9062-B11B530445A5}"/>
</file>

<file path=customXml/itemProps2.xml><?xml version="1.0" encoding="utf-8"?>
<ds:datastoreItem xmlns:ds="http://schemas.openxmlformats.org/officeDocument/2006/customXml" ds:itemID="{68BDCC20-CBD9-43CB-B62A-DB4709269339}"/>
</file>

<file path=customXml/itemProps3.xml><?xml version="1.0" encoding="utf-8"?>
<ds:datastoreItem xmlns:ds="http://schemas.openxmlformats.org/officeDocument/2006/customXml" ds:itemID="{522AE49F-9B06-489F-B51F-DBD13BFF80F5}"/>
</file>

<file path=customXml/itemProps4.xml><?xml version="1.0" encoding="utf-8"?>
<ds:datastoreItem xmlns:ds="http://schemas.openxmlformats.org/officeDocument/2006/customXml" ds:itemID="{62B21680-BAAD-4C6C-8B59-A1B319C80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304F5E-4586-4A24-A99D-364BDE833A3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940A894-FF4B-4F1C-BE11-7A0FB60A88C3}"/>
</file>

<file path=customXml/itemProps7.xml><?xml version="1.0" encoding="utf-8"?>
<ds:datastoreItem xmlns:ds="http://schemas.openxmlformats.org/officeDocument/2006/customXml" ds:itemID="{9C32B263-EECB-4AE4-B9E9-9AEDBBAC12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100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Goding</dc:creator>
  <cp:keywords/>
  <dc:description/>
  <cp:lastModifiedBy>Berith Öhman</cp:lastModifiedBy>
  <cp:revision>2</cp:revision>
  <dcterms:created xsi:type="dcterms:W3CDTF">2019-06-14T09:22:00Z</dcterms:created>
  <dcterms:modified xsi:type="dcterms:W3CDTF">2019-06-14T09:22:00Z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ddb770ee-98fc-4191-a3db-39e1b3a3b161</vt:lpwstr>
  </property>
</Properties>
</file>