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A93F7" w14:textId="2B731C81" w:rsidR="00246188" w:rsidRDefault="00246188" w:rsidP="00DA0661">
      <w:pPr>
        <w:pStyle w:val="Rubrik"/>
      </w:pPr>
      <w:bookmarkStart w:id="0" w:name="Start"/>
      <w:bookmarkEnd w:id="0"/>
      <w:r>
        <w:t xml:space="preserve">Svar på fråga 2019/20:1266 av </w:t>
      </w:r>
      <w:sdt>
        <w:sdtPr>
          <w:alias w:val="Frågeställare"/>
          <w:tag w:val="delete"/>
          <w:id w:val="-211816850"/>
          <w:placeholder>
            <w:docPart w:val="D540110D0C6A4595BA6928446E5BCA24"/>
          </w:placeholder>
          <w:dataBinding w:prefixMappings="xmlns:ns0='http://lp/documentinfo/RK' " w:xpath="/ns0:DocumentInfo[1]/ns0:BaseInfo[1]/ns0:Extra3[1]" w:storeItemID="{0EBAACBE-F8B4-4FC7-A0DF-022994E85A18}"/>
          <w:text/>
        </w:sdtPr>
        <w:sdtEndPr/>
        <w:sdtContent>
          <w:r>
            <w:t>Ann-Charlotte Hammar Johnsson</w:t>
          </w:r>
        </w:sdtContent>
      </w:sdt>
      <w:r>
        <w:t xml:space="preserve"> (</w:t>
      </w:r>
      <w:sdt>
        <w:sdtPr>
          <w:alias w:val="Parti"/>
          <w:tag w:val="Parti_delete"/>
          <w:id w:val="1620417071"/>
          <w:placeholder>
            <w:docPart w:val="36325014A15249318B26C14084F29CF8"/>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rsidR="003957A6">
        <w:t xml:space="preserve"> </w:t>
      </w:r>
      <w:r>
        <w:t xml:space="preserve">Resefond för att stötta branschen </w:t>
      </w:r>
    </w:p>
    <w:p w14:paraId="26FB240D" w14:textId="77777777" w:rsidR="00246188" w:rsidRDefault="00B87820" w:rsidP="002749F7">
      <w:pPr>
        <w:pStyle w:val="Brdtext"/>
      </w:pPr>
      <w:sdt>
        <w:sdtPr>
          <w:alias w:val="Frågeställare"/>
          <w:tag w:val="delete"/>
          <w:id w:val="-1635256365"/>
          <w:placeholder>
            <w:docPart w:val="87EFDBB973844549AF387FC14F385B6C"/>
          </w:placeholder>
          <w:dataBinding w:prefixMappings="xmlns:ns0='http://lp/documentinfo/RK' " w:xpath="/ns0:DocumentInfo[1]/ns0:BaseInfo[1]/ns0:Extra3[1]" w:storeItemID="{0EBAACBE-F8B4-4FC7-A0DF-022994E85A18}"/>
          <w:text/>
        </w:sdtPr>
        <w:sdtEndPr/>
        <w:sdtContent>
          <w:r w:rsidR="00246188">
            <w:t>Ann-Charlotte Hammar Johnsson</w:t>
          </w:r>
        </w:sdtContent>
      </w:sdt>
      <w:r w:rsidR="00246188">
        <w:t xml:space="preserve"> har frågat mig om jag och regeringen är beredd att i denna svåra kris besluta om en fond och medel till densamma för resebranschen. </w:t>
      </w:r>
    </w:p>
    <w:p w14:paraId="0BA2DED8" w14:textId="31E44811" w:rsidR="00424CF9" w:rsidRDefault="00424CF9" w:rsidP="00424CF9">
      <w:pPr>
        <w:pStyle w:val="Brdtext"/>
      </w:pPr>
      <w:r>
        <w:rPr>
          <w:rFonts w:eastAsia="Times New Roman"/>
        </w:rPr>
        <w:t xml:space="preserve">Utbrottet av det nya coronaviruset är först och främst en fara för liv och hälsa, men det får också konsekvenser för samhället i stort. </w:t>
      </w:r>
      <w:r>
        <w:t xml:space="preserve">Många företagare i flera olika branscher upplever stora ekonomiska bekymmer i sina verksamheter. Regeringen har vidtagit en rad åtgärder som syftar till att mildra konsekvenserna </w:t>
      </w:r>
      <w:r w:rsidR="00185C7C">
        <w:t>för jobb och</w:t>
      </w:r>
      <w:r>
        <w:t xml:space="preserve"> företag, </w:t>
      </w:r>
      <w:proofErr w:type="gramStart"/>
      <w:r w:rsidR="001958CA">
        <w:t>bl.a.</w:t>
      </w:r>
      <w:proofErr w:type="gramEnd"/>
      <w:r w:rsidR="001958CA">
        <w:t xml:space="preserve"> </w:t>
      </w:r>
      <w:r>
        <w:t>genom att lyfta av kostnader och genom lån</w:t>
      </w:r>
      <w:r w:rsidR="001958CA">
        <w:t xml:space="preserve"> </w:t>
      </w:r>
      <w:r>
        <w:t xml:space="preserve">och kreditgarantier. Arbetet med att hjälpa företag genom krisen pågår kontinuerligt. </w:t>
      </w:r>
    </w:p>
    <w:p w14:paraId="024BA8F7" w14:textId="77777777" w:rsidR="00424CF9" w:rsidRDefault="00424CF9" w:rsidP="002749F7">
      <w:pPr>
        <w:pStyle w:val="Brdtext"/>
      </w:pPr>
      <w:r>
        <w:t xml:space="preserve">Jag och mina regeringskollegor har kontakt med många branschorganisationer och fackförbund och har tagit emot ett stort antal förslag. Vi följer utvecklingen noga och analyserar tillsammans med myndigheterna förslagen som inkommit. </w:t>
      </w:r>
    </w:p>
    <w:p w14:paraId="2B9DAA74" w14:textId="77777777" w:rsidR="00246188" w:rsidRPr="00246188" w:rsidRDefault="00246188" w:rsidP="006A12F1">
      <w:pPr>
        <w:pStyle w:val="Brdtext"/>
        <w:rPr>
          <w:lang w:val="de-DE"/>
        </w:rPr>
      </w:pPr>
      <w:r w:rsidRPr="00246188">
        <w:rPr>
          <w:lang w:val="de-DE"/>
        </w:rPr>
        <w:t xml:space="preserve">Stockholm den </w:t>
      </w:r>
      <w:sdt>
        <w:sdtPr>
          <w:rPr>
            <w:lang w:val="de-DE"/>
          </w:rPr>
          <w:id w:val="-1225218591"/>
          <w:placeholder>
            <w:docPart w:val="4D40D3030F9E40CDB12B77DF70499C62"/>
          </w:placeholder>
          <w:dataBinding w:prefixMappings="xmlns:ns0='http://lp/documentinfo/RK' " w:xpath="/ns0:DocumentInfo[1]/ns0:BaseInfo[1]/ns0:HeaderDate[1]" w:storeItemID="{0EBAACBE-F8B4-4FC7-A0DF-022994E85A18}"/>
          <w:date w:fullDate="2020-05-05T00:00:00Z">
            <w:dateFormat w:val="d MMMM yyyy"/>
            <w:lid w:val="sv-SE"/>
            <w:storeMappedDataAs w:val="dateTime"/>
            <w:calendar w:val="gregorian"/>
          </w:date>
        </w:sdtPr>
        <w:sdtEndPr/>
        <w:sdtContent>
          <w:r w:rsidR="007410DD">
            <w:rPr>
              <w:lang w:val="de-DE"/>
            </w:rPr>
            <w:t xml:space="preserve">5 </w:t>
          </w:r>
          <w:proofErr w:type="spellStart"/>
          <w:r w:rsidR="007410DD">
            <w:rPr>
              <w:lang w:val="de-DE"/>
            </w:rPr>
            <w:t>maj</w:t>
          </w:r>
          <w:proofErr w:type="spellEnd"/>
          <w:r w:rsidRPr="00246188">
            <w:rPr>
              <w:lang w:val="de-DE"/>
            </w:rPr>
            <w:t xml:space="preserve"> 2020</w:t>
          </w:r>
        </w:sdtContent>
      </w:sdt>
    </w:p>
    <w:p w14:paraId="5AA0E9C0" w14:textId="77777777" w:rsidR="00246188" w:rsidRPr="00246188" w:rsidRDefault="00246188" w:rsidP="004E7A8F">
      <w:pPr>
        <w:pStyle w:val="Brdtextutanavstnd"/>
        <w:rPr>
          <w:lang w:val="de-DE"/>
        </w:rPr>
      </w:pPr>
    </w:p>
    <w:p w14:paraId="6A3451C6" w14:textId="77777777" w:rsidR="00246188" w:rsidRPr="00246188" w:rsidRDefault="00246188" w:rsidP="004E7A8F">
      <w:pPr>
        <w:pStyle w:val="Brdtextutanavstnd"/>
        <w:rPr>
          <w:lang w:val="de-DE"/>
        </w:rPr>
      </w:pPr>
    </w:p>
    <w:p w14:paraId="74320FC3" w14:textId="77777777" w:rsidR="00246188" w:rsidRPr="00246188" w:rsidRDefault="00246188" w:rsidP="004E7A8F">
      <w:pPr>
        <w:pStyle w:val="Brdtextutanavstnd"/>
        <w:rPr>
          <w:lang w:val="de-DE"/>
        </w:rPr>
      </w:pPr>
    </w:p>
    <w:sdt>
      <w:sdtPr>
        <w:rPr>
          <w:lang w:val="de-DE"/>
        </w:rPr>
        <w:alias w:val="Klicka på listpilen"/>
        <w:tag w:val="run-loadAllMinistersFromDep_delete"/>
        <w:id w:val="-122627287"/>
        <w:placeholder>
          <w:docPart w:val="7BE4DF20C0794C10B6A87C84C77E6FB4"/>
        </w:placeholder>
        <w:dataBinding w:prefixMappings="xmlns:ns0='http://lp/documentinfo/RK' " w:xpath="/ns0:DocumentInfo[1]/ns0:BaseInfo[1]/ns0:TopSender[1]" w:storeItemID="{0EBAACBE-F8B4-4FC7-A0DF-022994E85A18}"/>
        <w:comboBox w:lastValue="Näringsministern">
          <w:listItem w:displayText="Ibrahim Baylan" w:value="Näringsministern"/>
          <w:listItem w:displayText="Jennie Nilsson" w:value="Landsbygdsministern"/>
        </w:comboBox>
      </w:sdtPr>
      <w:sdtEndPr/>
      <w:sdtContent>
        <w:p w14:paraId="3F93AF31" w14:textId="77777777" w:rsidR="00246188" w:rsidRPr="00246188" w:rsidRDefault="00246188" w:rsidP="00422A41">
          <w:pPr>
            <w:pStyle w:val="Brdtext"/>
            <w:rPr>
              <w:lang w:val="de-DE"/>
            </w:rPr>
          </w:pPr>
          <w:r w:rsidRPr="00246188">
            <w:rPr>
              <w:lang w:val="de-DE"/>
            </w:rPr>
            <w:t>Ibrahim Baylan</w:t>
          </w:r>
        </w:p>
      </w:sdtContent>
    </w:sdt>
    <w:p w14:paraId="1FB4AE50" w14:textId="77777777" w:rsidR="007410DD" w:rsidRPr="007410DD" w:rsidRDefault="007410DD" w:rsidP="007410DD">
      <w:pPr>
        <w:pStyle w:val="Brdtext"/>
      </w:pPr>
    </w:p>
    <w:sectPr w:rsidR="007410DD" w:rsidRPr="007410DD"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87583" w14:textId="77777777" w:rsidR="00246188" w:rsidRDefault="00246188" w:rsidP="00A87A54">
      <w:pPr>
        <w:spacing w:after="0" w:line="240" w:lineRule="auto"/>
      </w:pPr>
      <w:r>
        <w:separator/>
      </w:r>
    </w:p>
  </w:endnote>
  <w:endnote w:type="continuationSeparator" w:id="0">
    <w:p w14:paraId="3A14A39C" w14:textId="77777777" w:rsidR="00246188" w:rsidRDefault="0024618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DABF1" w14:textId="77777777" w:rsidR="00A0541C" w:rsidRDefault="00A0541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A316F70" w14:textId="77777777" w:rsidTr="006A26EC">
      <w:trPr>
        <w:trHeight w:val="227"/>
        <w:jc w:val="right"/>
      </w:trPr>
      <w:tc>
        <w:tcPr>
          <w:tcW w:w="708" w:type="dxa"/>
          <w:vAlign w:val="bottom"/>
        </w:tcPr>
        <w:p w14:paraId="482EE5C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AEDB6A3" w14:textId="77777777" w:rsidTr="006A26EC">
      <w:trPr>
        <w:trHeight w:val="850"/>
        <w:jc w:val="right"/>
      </w:trPr>
      <w:tc>
        <w:tcPr>
          <w:tcW w:w="708" w:type="dxa"/>
          <w:vAlign w:val="bottom"/>
        </w:tcPr>
        <w:p w14:paraId="658CF05B" w14:textId="77777777" w:rsidR="005606BC" w:rsidRPr="00347E11" w:rsidRDefault="005606BC" w:rsidP="005606BC">
          <w:pPr>
            <w:pStyle w:val="Sidfot"/>
            <w:spacing w:line="276" w:lineRule="auto"/>
            <w:jc w:val="right"/>
          </w:pPr>
        </w:p>
      </w:tc>
    </w:tr>
  </w:tbl>
  <w:p w14:paraId="3C84746A"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E0DCC12" w14:textId="77777777" w:rsidTr="001F4302">
      <w:trPr>
        <w:trHeight w:val="510"/>
      </w:trPr>
      <w:tc>
        <w:tcPr>
          <w:tcW w:w="8525" w:type="dxa"/>
          <w:gridSpan w:val="2"/>
          <w:vAlign w:val="bottom"/>
        </w:tcPr>
        <w:p w14:paraId="6D33FA14" w14:textId="77777777" w:rsidR="00347E11" w:rsidRPr="00347E11" w:rsidRDefault="00347E11" w:rsidP="00347E11">
          <w:pPr>
            <w:pStyle w:val="Sidfot"/>
            <w:rPr>
              <w:sz w:val="8"/>
            </w:rPr>
          </w:pPr>
        </w:p>
      </w:tc>
    </w:tr>
    <w:tr w:rsidR="00093408" w:rsidRPr="00EE3C0F" w14:paraId="5ED2CE2E" w14:textId="77777777" w:rsidTr="00C26068">
      <w:trPr>
        <w:trHeight w:val="227"/>
      </w:trPr>
      <w:tc>
        <w:tcPr>
          <w:tcW w:w="4074" w:type="dxa"/>
        </w:tcPr>
        <w:p w14:paraId="725AC3A6" w14:textId="77777777" w:rsidR="00347E11" w:rsidRPr="00F53AEA" w:rsidRDefault="00347E11" w:rsidP="00C26068">
          <w:pPr>
            <w:pStyle w:val="Sidfot"/>
            <w:spacing w:line="276" w:lineRule="auto"/>
          </w:pPr>
        </w:p>
      </w:tc>
      <w:tc>
        <w:tcPr>
          <w:tcW w:w="4451" w:type="dxa"/>
        </w:tcPr>
        <w:p w14:paraId="1F10B3EA" w14:textId="77777777" w:rsidR="00093408" w:rsidRPr="00F53AEA" w:rsidRDefault="00093408" w:rsidP="00F53AEA">
          <w:pPr>
            <w:pStyle w:val="Sidfot"/>
            <w:spacing w:line="276" w:lineRule="auto"/>
          </w:pPr>
        </w:p>
      </w:tc>
    </w:tr>
  </w:tbl>
  <w:p w14:paraId="583CA11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EBA49" w14:textId="77777777" w:rsidR="00246188" w:rsidRDefault="00246188" w:rsidP="00A87A54">
      <w:pPr>
        <w:spacing w:after="0" w:line="240" w:lineRule="auto"/>
      </w:pPr>
      <w:r>
        <w:separator/>
      </w:r>
    </w:p>
  </w:footnote>
  <w:footnote w:type="continuationSeparator" w:id="0">
    <w:p w14:paraId="17503DFD" w14:textId="77777777" w:rsidR="00246188" w:rsidRDefault="0024618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EAAE" w14:textId="77777777" w:rsidR="00A0541C" w:rsidRDefault="00A0541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D0213" w14:textId="77777777" w:rsidR="00A0541C" w:rsidRDefault="00A0541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46188" w14:paraId="558B5EC9" w14:textId="77777777" w:rsidTr="00C93EBA">
      <w:trPr>
        <w:trHeight w:val="227"/>
      </w:trPr>
      <w:tc>
        <w:tcPr>
          <w:tcW w:w="5534" w:type="dxa"/>
        </w:tcPr>
        <w:p w14:paraId="12380675" w14:textId="77777777" w:rsidR="00246188" w:rsidRPr="007D73AB" w:rsidRDefault="00246188">
          <w:pPr>
            <w:pStyle w:val="Sidhuvud"/>
          </w:pPr>
        </w:p>
      </w:tc>
      <w:tc>
        <w:tcPr>
          <w:tcW w:w="3170" w:type="dxa"/>
          <w:vAlign w:val="bottom"/>
        </w:tcPr>
        <w:p w14:paraId="0A5C5E72" w14:textId="77777777" w:rsidR="00246188" w:rsidRPr="007D73AB" w:rsidRDefault="00246188" w:rsidP="00340DE0">
          <w:pPr>
            <w:pStyle w:val="Sidhuvud"/>
          </w:pPr>
        </w:p>
      </w:tc>
      <w:tc>
        <w:tcPr>
          <w:tcW w:w="1134" w:type="dxa"/>
        </w:tcPr>
        <w:p w14:paraId="149FE7C6" w14:textId="77777777" w:rsidR="00246188" w:rsidRDefault="00246188" w:rsidP="005A703A">
          <w:pPr>
            <w:pStyle w:val="Sidhuvud"/>
          </w:pPr>
        </w:p>
      </w:tc>
    </w:tr>
    <w:tr w:rsidR="00246188" w14:paraId="1AD84FBC" w14:textId="77777777" w:rsidTr="00C93EBA">
      <w:trPr>
        <w:trHeight w:val="1928"/>
      </w:trPr>
      <w:tc>
        <w:tcPr>
          <w:tcW w:w="5534" w:type="dxa"/>
        </w:tcPr>
        <w:p w14:paraId="5EC02646" w14:textId="77777777" w:rsidR="00246188" w:rsidRPr="00340DE0" w:rsidRDefault="00246188" w:rsidP="00340DE0">
          <w:pPr>
            <w:pStyle w:val="Sidhuvud"/>
          </w:pPr>
          <w:r>
            <w:rPr>
              <w:noProof/>
            </w:rPr>
            <w:drawing>
              <wp:inline distT="0" distB="0" distL="0" distR="0" wp14:anchorId="4A2B4703" wp14:editId="7950081E">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C8942CB" w14:textId="77777777" w:rsidR="00246188" w:rsidRPr="00710A6C" w:rsidRDefault="00246188" w:rsidP="00EE3C0F">
          <w:pPr>
            <w:pStyle w:val="Sidhuvud"/>
            <w:rPr>
              <w:b/>
            </w:rPr>
          </w:pPr>
        </w:p>
        <w:p w14:paraId="08D426CA" w14:textId="77777777" w:rsidR="00246188" w:rsidRDefault="00246188" w:rsidP="00EE3C0F">
          <w:pPr>
            <w:pStyle w:val="Sidhuvud"/>
          </w:pPr>
        </w:p>
        <w:p w14:paraId="4DE0B9F8" w14:textId="77777777" w:rsidR="00246188" w:rsidRDefault="00246188" w:rsidP="00EE3C0F">
          <w:pPr>
            <w:pStyle w:val="Sidhuvud"/>
          </w:pPr>
        </w:p>
        <w:p w14:paraId="414B4DD7" w14:textId="77777777" w:rsidR="00246188" w:rsidRDefault="00246188" w:rsidP="00EE3C0F">
          <w:pPr>
            <w:pStyle w:val="Sidhuvud"/>
          </w:pPr>
        </w:p>
        <w:sdt>
          <w:sdtPr>
            <w:alias w:val="Dnr"/>
            <w:tag w:val="ccRKShow_Dnr"/>
            <w:id w:val="-829283628"/>
            <w:placeholder>
              <w:docPart w:val="47C31AE1400F4BE9AC2A7607DC7D34BE"/>
            </w:placeholder>
            <w:dataBinding w:prefixMappings="xmlns:ns0='http://lp/documentinfo/RK' " w:xpath="/ns0:DocumentInfo[1]/ns0:BaseInfo[1]/ns0:Dnr[1]" w:storeItemID="{0EBAACBE-F8B4-4FC7-A0DF-022994E85A18}"/>
            <w:text/>
          </w:sdtPr>
          <w:sdtEndPr/>
          <w:sdtContent>
            <w:p w14:paraId="00F5F66B" w14:textId="77777777" w:rsidR="00246188" w:rsidRDefault="00424CF9" w:rsidP="00EE3C0F">
              <w:pPr>
                <w:pStyle w:val="Sidhuvud"/>
              </w:pPr>
              <w:r w:rsidRPr="00424CF9">
                <w:t>N2020/01202/BI</w:t>
              </w:r>
            </w:p>
          </w:sdtContent>
        </w:sdt>
        <w:sdt>
          <w:sdtPr>
            <w:alias w:val="DocNumber"/>
            <w:tag w:val="DocNumber"/>
            <w:id w:val="1726028884"/>
            <w:placeholder>
              <w:docPart w:val="91BC9EF070114890980FD273142B2AF2"/>
            </w:placeholder>
            <w:showingPlcHdr/>
            <w:dataBinding w:prefixMappings="xmlns:ns0='http://lp/documentinfo/RK' " w:xpath="/ns0:DocumentInfo[1]/ns0:BaseInfo[1]/ns0:DocNumber[1]" w:storeItemID="{0EBAACBE-F8B4-4FC7-A0DF-022994E85A18}"/>
            <w:text/>
          </w:sdtPr>
          <w:sdtEndPr/>
          <w:sdtContent>
            <w:p w14:paraId="76FB1B05" w14:textId="77777777" w:rsidR="00246188" w:rsidRDefault="00246188" w:rsidP="00EE3C0F">
              <w:pPr>
                <w:pStyle w:val="Sidhuvud"/>
              </w:pPr>
              <w:r>
                <w:rPr>
                  <w:rStyle w:val="Platshllartext"/>
                </w:rPr>
                <w:t xml:space="preserve"> </w:t>
              </w:r>
            </w:p>
          </w:sdtContent>
        </w:sdt>
        <w:p w14:paraId="1A4878D8" w14:textId="77777777" w:rsidR="00246188" w:rsidRDefault="00246188" w:rsidP="00EE3C0F">
          <w:pPr>
            <w:pStyle w:val="Sidhuvud"/>
          </w:pPr>
        </w:p>
      </w:tc>
      <w:tc>
        <w:tcPr>
          <w:tcW w:w="1134" w:type="dxa"/>
        </w:tcPr>
        <w:p w14:paraId="6950B661" w14:textId="77777777" w:rsidR="00246188" w:rsidRDefault="00246188" w:rsidP="0094502D">
          <w:pPr>
            <w:pStyle w:val="Sidhuvud"/>
          </w:pPr>
        </w:p>
        <w:p w14:paraId="5871A51E" w14:textId="77777777" w:rsidR="00246188" w:rsidRPr="0094502D" w:rsidRDefault="00246188" w:rsidP="00EC71A6">
          <w:pPr>
            <w:pStyle w:val="Sidhuvud"/>
          </w:pPr>
        </w:p>
      </w:tc>
    </w:tr>
    <w:tr w:rsidR="00246188" w14:paraId="70F9BA63" w14:textId="77777777" w:rsidTr="00C93EBA">
      <w:trPr>
        <w:trHeight w:val="2268"/>
      </w:trPr>
      <w:sdt>
        <w:sdtPr>
          <w:alias w:val="SenderText"/>
          <w:tag w:val="ccRKShow_SenderText"/>
          <w:id w:val="1374046025"/>
          <w:placeholder>
            <w:docPart w:val="D72C4C83B2C24138AAA71EB43A16F658"/>
          </w:placeholder>
          <w:showingPlcHdr/>
        </w:sdtPr>
        <w:sdtEndPr/>
        <w:sdtContent>
          <w:tc>
            <w:tcPr>
              <w:tcW w:w="5534" w:type="dxa"/>
              <w:tcMar>
                <w:right w:w="1134" w:type="dxa"/>
              </w:tcMar>
            </w:tcPr>
            <w:p w14:paraId="77779EFC" w14:textId="77777777" w:rsidR="00246188" w:rsidRPr="00340DE0" w:rsidRDefault="00246188" w:rsidP="00340DE0">
              <w:pPr>
                <w:pStyle w:val="Sidhuvud"/>
              </w:pPr>
              <w:r>
                <w:rPr>
                  <w:rStyle w:val="Platshllartext"/>
                </w:rPr>
                <w:t xml:space="preserve"> </w:t>
              </w:r>
            </w:p>
          </w:tc>
        </w:sdtContent>
      </w:sdt>
      <w:sdt>
        <w:sdtPr>
          <w:alias w:val="Recipient"/>
          <w:tag w:val="ccRKShow_Recipient"/>
          <w:id w:val="-28344517"/>
          <w:placeholder>
            <w:docPart w:val="C7330B0FBD794CDEA7EFB37FC10C7032"/>
          </w:placeholder>
          <w:dataBinding w:prefixMappings="xmlns:ns0='http://lp/documentinfo/RK' " w:xpath="/ns0:DocumentInfo[1]/ns0:BaseInfo[1]/ns0:Recipient[1]" w:storeItemID="{0EBAACBE-F8B4-4FC7-A0DF-022994E85A18}"/>
          <w:text w:multiLine="1"/>
        </w:sdtPr>
        <w:sdtEndPr/>
        <w:sdtContent>
          <w:tc>
            <w:tcPr>
              <w:tcW w:w="3170" w:type="dxa"/>
            </w:tcPr>
            <w:p w14:paraId="431B1286" w14:textId="77777777" w:rsidR="00246188" w:rsidRDefault="00246188" w:rsidP="00547B89">
              <w:pPr>
                <w:pStyle w:val="Sidhuvud"/>
              </w:pPr>
              <w:r>
                <w:t>Till riksdagen</w:t>
              </w:r>
            </w:p>
          </w:tc>
        </w:sdtContent>
      </w:sdt>
      <w:tc>
        <w:tcPr>
          <w:tcW w:w="1134" w:type="dxa"/>
        </w:tcPr>
        <w:p w14:paraId="00A26498" w14:textId="77777777" w:rsidR="00246188" w:rsidRDefault="00246188" w:rsidP="003E6020">
          <w:pPr>
            <w:pStyle w:val="Sidhuvud"/>
          </w:pPr>
        </w:p>
      </w:tc>
    </w:tr>
  </w:tbl>
  <w:p w14:paraId="3770576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88"/>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27755"/>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5C7C"/>
    <w:rsid w:val="00187E1F"/>
    <w:rsid w:val="0019051C"/>
    <w:rsid w:val="0019127B"/>
    <w:rsid w:val="00192350"/>
    <w:rsid w:val="00192E34"/>
    <w:rsid w:val="0019308B"/>
    <w:rsid w:val="001941B9"/>
    <w:rsid w:val="001958CA"/>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6188"/>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7A6"/>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4CF9"/>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10DD"/>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3EDB"/>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0EB6"/>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0541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87820"/>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4D69"/>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54526D"/>
  <w15:docId w15:val="{3E79B28A-0969-4F94-811B-4658C26B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87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C31AE1400F4BE9AC2A7607DC7D34BE"/>
        <w:category>
          <w:name w:val="Allmänt"/>
          <w:gallery w:val="placeholder"/>
        </w:category>
        <w:types>
          <w:type w:val="bbPlcHdr"/>
        </w:types>
        <w:behaviors>
          <w:behavior w:val="content"/>
        </w:behaviors>
        <w:guid w:val="{91AA10A5-5563-49DC-B398-191EA7CF69FB}"/>
      </w:docPartPr>
      <w:docPartBody>
        <w:p w:rsidR="0046415A" w:rsidRDefault="00EE05A4" w:rsidP="00EE05A4">
          <w:pPr>
            <w:pStyle w:val="47C31AE1400F4BE9AC2A7607DC7D34BE"/>
          </w:pPr>
          <w:r>
            <w:rPr>
              <w:rStyle w:val="Platshllartext"/>
            </w:rPr>
            <w:t xml:space="preserve"> </w:t>
          </w:r>
        </w:p>
      </w:docPartBody>
    </w:docPart>
    <w:docPart>
      <w:docPartPr>
        <w:name w:val="91BC9EF070114890980FD273142B2AF2"/>
        <w:category>
          <w:name w:val="Allmänt"/>
          <w:gallery w:val="placeholder"/>
        </w:category>
        <w:types>
          <w:type w:val="bbPlcHdr"/>
        </w:types>
        <w:behaviors>
          <w:behavior w:val="content"/>
        </w:behaviors>
        <w:guid w:val="{90029ABE-0390-44C6-8D9D-818CA7A082E7}"/>
      </w:docPartPr>
      <w:docPartBody>
        <w:p w:rsidR="0046415A" w:rsidRDefault="00EE05A4" w:rsidP="00EE05A4">
          <w:pPr>
            <w:pStyle w:val="91BC9EF070114890980FD273142B2AF2"/>
          </w:pPr>
          <w:r>
            <w:rPr>
              <w:rStyle w:val="Platshllartext"/>
            </w:rPr>
            <w:t xml:space="preserve"> </w:t>
          </w:r>
        </w:p>
      </w:docPartBody>
    </w:docPart>
    <w:docPart>
      <w:docPartPr>
        <w:name w:val="D72C4C83B2C24138AAA71EB43A16F658"/>
        <w:category>
          <w:name w:val="Allmänt"/>
          <w:gallery w:val="placeholder"/>
        </w:category>
        <w:types>
          <w:type w:val="bbPlcHdr"/>
        </w:types>
        <w:behaviors>
          <w:behavior w:val="content"/>
        </w:behaviors>
        <w:guid w:val="{3DE31508-45BC-4676-990C-B2E12DEF7627}"/>
      </w:docPartPr>
      <w:docPartBody>
        <w:p w:rsidR="0046415A" w:rsidRDefault="00EE05A4" w:rsidP="00EE05A4">
          <w:pPr>
            <w:pStyle w:val="D72C4C83B2C24138AAA71EB43A16F658"/>
          </w:pPr>
          <w:r>
            <w:rPr>
              <w:rStyle w:val="Platshllartext"/>
            </w:rPr>
            <w:t xml:space="preserve"> </w:t>
          </w:r>
        </w:p>
      </w:docPartBody>
    </w:docPart>
    <w:docPart>
      <w:docPartPr>
        <w:name w:val="C7330B0FBD794CDEA7EFB37FC10C7032"/>
        <w:category>
          <w:name w:val="Allmänt"/>
          <w:gallery w:val="placeholder"/>
        </w:category>
        <w:types>
          <w:type w:val="bbPlcHdr"/>
        </w:types>
        <w:behaviors>
          <w:behavior w:val="content"/>
        </w:behaviors>
        <w:guid w:val="{2634C71E-289F-44AA-B76F-99AC256FCB45}"/>
      </w:docPartPr>
      <w:docPartBody>
        <w:p w:rsidR="0046415A" w:rsidRDefault="00EE05A4" w:rsidP="00EE05A4">
          <w:pPr>
            <w:pStyle w:val="C7330B0FBD794CDEA7EFB37FC10C7032"/>
          </w:pPr>
          <w:r>
            <w:rPr>
              <w:rStyle w:val="Platshllartext"/>
            </w:rPr>
            <w:t xml:space="preserve"> </w:t>
          </w:r>
        </w:p>
      </w:docPartBody>
    </w:docPart>
    <w:docPart>
      <w:docPartPr>
        <w:name w:val="D540110D0C6A4595BA6928446E5BCA24"/>
        <w:category>
          <w:name w:val="Allmänt"/>
          <w:gallery w:val="placeholder"/>
        </w:category>
        <w:types>
          <w:type w:val="bbPlcHdr"/>
        </w:types>
        <w:behaviors>
          <w:behavior w:val="content"/>
        </w:behaviors>
        <w:guid w:val="{58C5F690-43AF-4FDE-816D-8A50990DF4A5}"/>
      </w:docPartPr>
      <w:docPartBody>
        <w:p w:rsidR="0046415A" w:rsidRDefault="00EE05A4" w:rsidP="00EE05A4">
          <w:pPr>
            <w:pStyle w:val="D540110D0C6A4595BA6928446E5BCA2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36325014A15249318B26C14084F29CF8"/>
        <w:category>
          <w:name w:val="Allmänt"/>
          <w:gallery w:val="placeholder"/>
        </w:category>
        <w:types>
          <w:type w:val="bbPlcHdr"/>
        </w:types>
        <w:behaviors>
          <w:behavior w:val="content"/>
        </w:behaviors>
        <w:guid w:val="{C1FCF724-4F12-41E9-BC31-3264D493F234}"/>
      </w:docPartPr>
      <w:docPartBody>
        <w:p w:rsidR="0046415A" w:rsidRDefault="00EE05A4" w:rsidP="00EE05A4">
          <w:pPr>
            <w:pStyle w:val="36325014A15249318B26C14084F29CF8"/>
          </w:pPr>
          <w:r>
            <w:t xml:space="preserve"> </w:t>
          </w:r>
          <w:r>
            <w:rPr>
              <w:rStyle w:val="Platshllartext"/>
            </w:rPr>
            <w:t>Välj ett parti.</w:t>
          </w:r>
        </w:p>
      </w:docPartBody>
    </w:docPart>
    <w:docPart>
      <w:docPartPr>
        <w:name w:val="87EFDBB973844549AF387FC14F385B6C"/>
        <w:category>
          <w:name w:val="Allmänt"/>
          <w:gallery w:val="placeholder"/>
        </w:category>
        <w:types>
          <w:type w:val="bbPlcHdr"/>
        </w:types>
        <w:behaviors>
          <w:behavior w:val="content"/>
        </w:behaviors>
        <w:guid w:val="{A29669C7-15AD-4C7F-9850-1DD27952AE58}"/>
      </w:docPartPr>
      <w:docPartBody>
        <w:p w:rsidR="0046415A" w:rsidRDefault="00EE05A4" w:rsidP="00EE05A4">
          <w:pPr>
            <w:pStyle w:val="87EFDBB973844549AF387FC14F385B6C"/>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4D40D3030F9E40CDB12B77DF70499C62"/>
        <w:category>
          <w:name w:val="Allmänt"/>
          <w:gallery w:val="placeholder"/>
        </w:category>
        <w:types>
          <w:type w:val="bbPlcHdr"/>
        </w:types>
        <w:behaviors>
          <w:behavior w:val="content"/>
        </w:behaviors>
        <w:guid w:val="{32D5052E-6533-4F69-92F6-0190E9617666}"/>
      </w:docPartPr>
      <w:docPartBody>
        <w:p w:rsidR="0046415A" w:rsidRDefault="00EE05A4" w:rsidP="00EE05A4">
          <w:pPr>
            <w:pStyle w:val="4D40D3030F9E40CDB12B77DF70499C62"/>
          </w:pPr>
          <w:r>
            <w:rPr>
              <w:rStyle w:val="Platshllartext"/>
            </w:rPr>
            <w:t>Klicka här för att ange datum.</w:t>
          </w:r>
        </w:p>
      </w:docPartBody>
    </w:docPart>
    <w:docPart>
      <w:docPartPr>
        <w:name w:val="7BE4DF20C0794C10B6A87C84C77E6FB4"/>
        <w:category>
          <w:name w:val="Allmänt"/>
          <w:gallery w:val="placeholder"/>
        </w:category>
        <w:types>
          <w:type w:val="bbPlcHdr"/>
        </w:types>
        <w:behaviors>
          <w:behavior w:val="content"/>
        </w:behaviors>
        <w:guid w:val="{D7562FA0-F541-4AB5-AA9C-AC606CE023B7}"/>
      </w:docPartPr>
      <w:docPartBody>
        <w:p w:rsidR="0046415A" w:rsidRDefault="00EE05A4" w:rsidP="00EE05A4">
          <w:pPr>
            <w:pStyle w:val="7BE4DF20C0794C10B6A87C84C77E6FB4"/>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A4"/>
    <w:rsid w:val="0046415A"/>
    <w:rsid w:val="00EE05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F43E72AF2FA4CBDADFAEA148F97D7CC">
    <w:name w:val="1F43E72AF2FA4CBDADFAEA148F97D7CC"/>
    <w:rsid w:val="00EE05A4"/>
  </w:style>
  <w:style w:type="character" w:styleId="Platshllartext">
    <w:name w:val="Placeholder Text"/>
    <w:basedOn w:val="Standardstycketeckensnitt"/>
    <w:uiPriority w:val="99"/>
    <w:semiHidden/>
    <w:rsid w:val="00EE05A4"/>
    <w:rPr>
      <w:noProof w:val="0"/>
      <w:color w:val="808080"/>
    </w:rPr>
  </w:style>
  <w:style w:type="paragraph" w:customStyle="1" w:styleId="BB39D54C171E44FD853A88A6B6F981BB">
    <w:name w:val="BB39D54C171E44FD853A88A6B6F981BB"/>
    <w:rsid w:val="00EE05A4"/>
  </w:style>
  <w:style w:type="paragraph" w:customStyle="1" w:styleId="4979175EB8494936937A583A010FAA69">
    <w:name w:val="4979175EB8494936937A583A010FAA69"/>
    <w:rsid w:val="00EE05A4"/>
  </w:style>
  <w:style w:type="paragraph" w:customStyle="1" w:styleId="D7A8EA02FA7D4F5BB0FC555A63E1F7AC">
    <w:name w:val="D7A8EA02FA7D4F5BB0FC555A63E1F7AC"/>
    <w:rsid w:val="00EE05A4"/>
  </w:style>
  <w:style w:type="paragraph" w:customStyle="1" w:styleId="47C31AE1400F4BE9AC2A7607DC7D34BE">
    <w:name w:val="47C31AE1400F4BE9AC2A7607DC7D34BE"/>
    <w:rsid w:val="00EE05A4"/>
  </w:style>
  <w:style w:type="paragraph" w:customStyle="1" w:styleId="91BC9EF070114890980FD273142B2AF2">
    <w:name w:val="91BC9EF070114890980FD273142B2AF2"/>
    <w:rsid w:val="00EE05A4"/>
  </w:style>
  <w:style w:type="paragraph" w:customStyle="1" w:styleId="DB4E9955062B4E3FB778DC1AC968CA4D">
    <w:name w:val="DB4E9955062B4E3FB778DC1AC968CA4D"/>
    <w:rsid w:val="00EE05A4"/>
  </w:style>
  <w:style w:type="paragraph" w:customStyle="1" w:styleId="76A54D7D47DE4E539A17D47CD0E6329C">
    <w:name w:val="76A54D7D47DE4E539A17D47CD0E6329C"/>
    <w:rsid w:val="00EE05A4"/>
  </w:style>
  <w:style w:type="paragraph" w:customStyle="1" w:styleId="D7080A7223E84D979B50508FB4D0490C">
    <w:name w:val="D7080A7223E84D979B50508FB4D0490C"/>
    <w:rsid w:val="00EE05A4"/>
  </w:style>
  <w:style w:type="paragraph" w:customStyle="1" w:styleId="D72C4C83B2C24138AAA71EB43A16F658">
    <w:name w:val="D72C4C83B2C24138AAA71EB43A16F658"/>
    <w:rsid w:val="00EE05A4"/>
  </w:style>
  <w:style w:type="paragraph" w:customStyle="1" w:styleId="C7330B0FBD794CDEA7EFB37FC10C7032">
    <w:name w:val="C7330B0FBD794CDEA7EFB37FC10C7032"/>
    <w:rsid w:val="00EE05A4"/>
  </w:style>
  <w:style w:type="paragraph" w:customStyle="1" w:styleId="D540110D0C6A4595BA6928446E5BCA24">
    <w:name w:val="D540110D0C6A4595BA6928446E5BCA24"/>
    <w:rsid w:val="00EE05A4"/>
  </w:style>
  <w:style w:type="paragraph" w:customStyle="1" w:styleId="36325014A15249318B26C14084F29CF8">
    <w:name w:val="36325014A15249318B26C14084F29CF8"/>
    <w:rsid w:val="00EE05A4"/>
  </w:style>
  <w:style w:type="paragraph" w:customStyle="1" w:styleId="4569188C7526434EAE8E6B8D6D0CAD1B">
    <w:name w:val="4569188C7526434EAE8E6B8D6D0CAD1B"/>
    <w:rsid w:val="00EE05A4"/>
  </w:style>
  <w:style w:type="paragraph" w:customStyle="1" w:styleId="7DF5949E79B54D8DA7ED54F13C874835">
    <w:name w:val="7DF5949E79B54D8DA7ED54F13C874835"/>
    <w:rsid w:val="00EE05A4"/>
  </w:style>
  <w:style w:type="paragraph" w:customStyle="1" w:styleId="87EFDBB973844549AF387FC14F385B6C">
    <w:name w:val="87EFDBB973844549AF387FC14F385B6C"/>
    <w:rsid w:val="00EE05A4"/>
  </w:style>
  <w:style w:type="paragraph" w:customStyle="1" w:styleId="4D40D3030F9E40CDB12B77DF70499C62">
    <w:name w:val="4D40D3030F9E40CDB12B77DF70499C62"/>
    <w:rsid w:val="00EE05A4"/>
  </w:style>
  <w:style w:type="paragraph" w:customStyle="1" w:styleId="7BE4DF20C0794C10B6A87C84C77E6FB4">
    <w:name w:val="7BE4DF20C0794C10B6A87C84C77E6FB4"/>
    <w:rsid w:val="00EE0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2020-05-05T00:00:00</HeaderDate>
    <Office/>
    <Dnr>N2020/01202/BI</Dnr>
    <ParagrafNr/>
    <DocumentTitle/>
    <VisitingAddress/>
    <Extra1/>
    <Extra2/>
    <Extra3>Ann-Charlotte Hammar Johnsson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 Dokument" ma:contentTypeID="0x010100BBA312BF02777149882D207184EC35C000963B71E3F040BE4D9C771AF91B1442FB" ma:contentTypeVersion="4" ma:contentTypeDescription="Skapa ett nytt dokument." ma:contentTypeScope="" ma:versionID="4e253e8f1165b747399c2cf559d78b0e">
  <xsd:schema xmlns:xsd="http://www.w3.org/2001/XMLSchema" xmlns:xs="http://www.w3.org/2001/XMLSchema" xmlns:p="http://schemas.microsoft.com/office/2006/metadata/properties" xmlns:ns2="35670e95-d5a3-4c2b-9f0d-a339565e4e06" xmlns:ns3="cc625d36-bb37-4650-91b9-0c96159295ba" xmlns:ns5="2e3fbe0a-d33b-4aef-83f2-4eaf9ed2e0f2" xmlns:ns7="4e9c2f0c-7bf8-49af-8356-cbf363fc78a7" xmlns:ns8="9c9941df-7074-4a92-bf99-225d24d78d61" targetNamespace="http://schemas.microsoft.com/office/2006/metadata/properties" ma:root="true" ma:fieldsID="d26c2484596e719e9f37855c9b1f6381" ns2:_="" ns3:_="" ns5:_="" ns7:_="" ns8:_="">
    <xsd:import namespace="35670e95-d5a3-4c2b-9f0d-a339565e4e06"/>
    <xsd:import namespace="cc625d36-bb37-4650-91b9-0c96159295ba"/>
    <xsd:import namespace="2e3fbe0a-d33b-4aef-83f2-4eaf9ed2e0f2"/>
    <xsd:import namespace="4e9c2f0c-7bf8-49af-8356-cbf363fc78a7"/>
    <xsd:import namespace="9c9941df-7074-4a92-bf99-225d24d78d61"/>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2:Diarienummer" minOccurs="0"/>
                <xsd:element ref="ns2:Nyckelord" minOccurs="0"/>
                <xsd:element ref="ns5:RKOrdnaClass" minOccurs="0"/>
                <xsd:element ref="ns5:RKOrdnaCheckInComment" minOccurs="0"/>
                <xsd:element ref="ns5:Handl_x00e4_ggare"/>
                <xsd:element ref="ns3:edbe0b5c82304c8e847ab7b8c02a77c3" minOccurs="0"/>
                <xsd:element ref="ns7:DirtyMigration" minOccurs="0"/>
                <xsd:element ref="ns8: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Diarienummer" ma:index="14" nillable="true" ma:displayName="Diarienummer" ma:internalName="RecordNumber">
      <xsd:simpleType>
        <xsd:restriction base="dms:Text"/>
      </xsd:simpleType>
    </xsd:element>
    <xsd:element name="Nyckelord" ma:index="15" nillable="true" ma:displayName="Nyckelord" ma:internalName="RKNyckelor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13c2077e-d2e0-4a80-9a34-d07abfa760e3}" ma:internalName="TaxCatchAll" ma:readOnly="false" ma:showField="CatchAllData" ma:web="82ce194f-f34f-4480-9a9d-ecb35c5b8518">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21"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3fbe0a-d33b-4aef-83f2-4eaf9ed2e0f2"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ma:readOnly="false">
      <xsd:simpleType>
        <xsd:restriction base="dms:Text"/>
      </xsd:simpleType>
    </xsd:element>
    <xsd:element name="RKOrdnaCheckInComment" ma:index="18" nillable="true" ma:displayName="Incheckningskommentar" ma:hidden="true" ma:internalName="RKOrdnaCheckInComment" ma:readOnly="false">
      <xsd:simpleType>
        <xsd:restriction base="dms:Text"/>
      </xsd:simpleType>
    </xsd:element>
    <xsd:element name="Handl_x00e4_ggare" ma:index="19" ma:displayName="Handläggare" ma:internalName="Handl_x00e4_gga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22"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2020-05-05T00:00:00</HeaderDate>
    <Office/>
    <Dnr>N2020/01202/BI</Dnr>
    <ParagrafNr/>
    <DocumentTitle/>
    <VisitingAddress/>
    <Extra1/>
    <Extra2/>
    <Extra3>Ann-Charlotte Hammar Johnsson</Extra3>
    <Number/>
    <Recipient>Till riksdagen</Recipient>
    <SenderText/>
    <DocNumber/>
    <Doclanguage>1053</Doclanguage>
    <Appendix/>
    <LogotypeName>RK_LOGO_SV_BW.emf</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2f8510cf-8ef7-4aea-ad32-c8bae5cf28c5</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BE35C-901E-4352-8266-EC12339EC810}"/>
</file>

<file path=customXml/itemProps2.xml><?xml version="1.0" encoding="utf-8"?>
<ds:datastoreItem xmlns:ds="http://schemas.openxmlformats.org/officeDocument/2006/customXml" ds:itemID="{0EBAACBE-F8B4-4FC7-A0DF-022994E85A18}"/>
</file>

<file path=customXml/itemProps3.xml><?xml version="1.0" encoding="utf-8"?>
<ds:datastoreItem xmlns:ds="http://schemas.openxmlformats.org/officeDocument/2006/customXml" ds:itemID="{6BA2F6AB-37FD-490D-A64B-7182C6A9EEDF}"/>
</file>

<file path=customXml/itemProps4.xml><?xml version="1.0" encoding="utf-8"?>
<ds:datastoreItem xmlns:ds="http://schemas.openxmlformats.org/officeDocument/2006/customXml" ds:itemID="{EBD30750-7E11-4842-9FDD-9CEED89D011D}">
  <ds:schemaRefs>
    <ds:schemaRef ds:uri="http://schemas.microsoft.com/sharepoint/events"/>
  </ds:schemaRefs>
</ds:datastoreItem>
</file>

<file path=customXml/itemProps5.xml><?xml version="1.0" encoding="utf-8"?>
<ds:datastoreItem xmlns:ds="http://schemas.openxmlformats.org/officeDocument/2006/customXml" ds:itemID="{79A80A1D-7055-4C6C-9577-AD72531E5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cc625d36-bb37-4650-91b9-0c96159295ba"/>
    <ds:schemaRef ds:uri="2e3fbe0a-d33b-4aef-83f2-4eaf9ed2e0f2"/>
    <ds:schemaRef ds:uri="4e9c2f0c-7bf8-49af-8356-cbf363fc78a7"/>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BAACBE-F8B4-4FC7-A0DF-022994E85A18}">
  <ds:schemaRefs>
    <ds:schemaRef ds:uri="http://lp/documentinfo/RK"/>
  </ds:schemaRefs>
</ds:datastoreItem>
</file>

<file path=customXml/itemProps7.xml><?xml version="1.0" encoding="utf-8"?>
<ds:datastoreItem xmlns:ds="http://schemas.openxmlformats.org/officeDocument/2006/customXml" ds:itemID="{D80A4EDD-241A-4887-AE7D-99A609C3C6DC}"/>
</file>

<file path=customXml/itemProps8.xml><?xml version="1.0" encoding="utf-8"?>
<ds:datastoreItem xmlns:ds="http://schemas.openxmlformats.org/officeDocument/2006/customXml" ds:itemID="{43B1720B-5966-4E1E-9983-9B404CC6568A}"/>
</file>

<file path=docProps/app.xml><?xml version="1.0" encoding="utf-8"?>
<Properties xmlns="http://schemas.openxmlformats.org/officeDocument/2006/extended-properties" xmlns:vt="http://schemas.openxmlformats.org/officeDocument/2006/docPropsVTypes">
  <Template>RK Basmall.dotx</Template>
  <TotalTime>0</TotalTime>
  <Pages>1</Pages>
  <Words>162</Words>
  <Characters>860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1266.docx</dc:title>
  <dc:subject/>
  <dc:creator>Filippa Axencrantz</dc:creator>
  <cp:keywords/>
  <dc:description/>
  <cp:lastModifiedBy>Ulrika Enshagen</cp:lastModifiedBy>
  <cp:revision>2</cp:revision>
  <cp:lastPrinted>2020-05-05T07:42:00Z</cp:lastPrinted>
  <dcterms:created xsi:type="dcterms:W3CDTF">2020-05-05T08:00:00Z</dcterms:created>
  <dcterms:modified xsi:type="dcterms:W3CDTF">2020-05-05T08:00:00Z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Organisation">
    <vt:lpwstr/>
  </property>
  <property fmtid="{D5CDD505-2E9C-101B-9397-08002B2CF9AE}" pid="6" name="_dlc_DocIdItemGuid">
    <vt:lpwstr>eeb43fcb-09ef-4992-a410-9ff52b75c241</vt:lpwstr>
  </property>
</Properties>
</file>