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94633" w:rsidP="00DA0661">
      <w:pPr>
        <w:pStyle w:val="Title"/>
        <w:rPr>
          <w:rFonts w:ascii="Arial" w:hAnsi="Arial" w:cs="Arial"/>
          <w:sz w:val="20"/>
          <w:szCs w:val="20"/>
        </w:rPr>
      </w:pPr>
      <w:bookmarkStart w:id="0" w:name="Start"/>
      <w:bookmarkEnd w:id="0"/>
      <w:r>
        <w:t>Svar på fråga 20</w:t>
      </w:r>
      <w:r w:rsidR="0060326C">
        <w:t xml:space="preserve">21/22:1492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DB4EC9BC7F8C4D1192A2D0A7C8DD4E3F"/>
          </w:placeholder>
          <w:dataBinding w:xpath="/ns0:DocumentInfo[1]/ns0:BaseInfo[1]/ns0:Extra3[1]" w:storeItemID="{EF97D1C1-B22A-4018-9C22-34CF8E3C105C}" w:prefixMappings="xmlns:ns0='http://lp/documentinfo/RK' "/>
          <w:text/>
        </w:sdtPr>
        <w:sdtContent>
          <w:r w:rsidR="0060326C"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4C5E6DCF74C42B8A52EFE278DF2713C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 w:rsidR="00692F8A">
        <w:t xml:space="preserve">            Estland</w:t>
      </w:r>
      <w:r>
        <w:br/>
      </w:r>
    </w:p>
    <w:p w:rsidR="00132F50" w:rsidP="00132F50">
      <w:pPr>
        <w:pStyle w:val="BodyText"/>
      </w:pPr>
      <w:sdt>
        <w:sdtPr>
          <w:alias w:val="Frågeställare"/>
          <w:tag w:val="delete"/>
          <w:id w:val="-1635256365"/>
          <w:placeholder>
            <w:docPart w:val="8E57B1263E5C41D0BE3009A7DFAFC510"/>
          </w:placeholder>
          <w:dataBinding w:xpath="/ns0:DocumentInfo[1]/ns0:BaseInfo[1]/ns0:Extra3[1]" w:storeItemID="{EF97D1C1-B22A-4018-9C22-34CF8E3C105C}" w:prefixMappings="xmlns:ns0='http://lp/documentinfo/RK' "/>
          <w:text/>
        </w:sdtPr>
        <w:sdtContent>
          <w:r>
            <w:t>Lars Beckman</w:t>
          </w:r>
        </w:sdtContent>
      </w:sdt>
      <w:r>
        <w:t xml:space="preserve"> har frågat </w:t>
      </w:r>
      <w:r w:rsidR="00692F8A">
        <w:t xml:space="preserve">utrikesministern </w:t>
      </w:r>
      <w:r>
        <w:t xml:space="preserve">hur </w:t>
      </w:r>
      <w:r w:rsidR="00692F8A">
        <w:t>hon</w:t>
      </w:r>
      <w:r>
        <w:t xml:space="preserve"> verkar för att svenska myndigheter och svenska ambassaden i Tallinn ska kunna bidra till att sprida kunskap om vår svenska vis- och sångskatt och vårt svenska </w:t>
      </w:r>
      <w:r>
        <w:t>musikunder</w:t>
      </w:r>
      <w:r>
        <w:t xml:space="preserve"> i samarbete med de aktörer som verkar inom området.</w:t>
      </w:r>
      <w:r w:rsidR="00692F8A">
        <w:t xml:space="preserve"> Frågan har överlämnats till mig.</w:t>
      </w:r>
    </w:p>
    <w:p w:rsidR="00794633" w:rsidRPr="00132F50" w:rsidP="00DA0661">
      <w:pPr>
        <w:pStyle w:val="Title"/>
        <w:rPr>
          <w:rFonts w:asciiTheme="minorHAnsi" w:hAnsiTheme="minorHAnsi"/>
          <w:sz w:val="25"/>
          <w:szCs w:val="25"/>
        </w:rPr>
      </w:pPr>
      <w:r w:rsidRPr="00132F50">
        <w:rPr>
          <w:rFonts w:asciiTheme="minorHAnsi" w:hAnsiTheme="minorHAnsi" w:cs="Arial"/>
          <w:sz w:val="25"/>
          <w:szCs w:val="25"/>
        </w:rPr>
        <w:t xml:space="preserve">Främjande av svensk musik är ett viktigt inslag i utrikesförvaltningens arbete med att stärka Sverigebilden runt om i världen. Musiken har genom åren spelat en betydande roll i de satsningar som gjorts på ambassaden i Tallinn. Svenska musiker är representerade på de flesta större musikfestivaler i Estland, </w:t>
      </w:r>
      <w:r w:rsidR="00675B0B">
        <w:rPr>
          <w:rFonts w:asciiTheme="minorHAnsi" w:hAnsiTheme="minorHAnsi" w:cs="Arial"/>
          <w:sz w:val="25"/>
          <w:szCs w:val="25"/>
        </w:rPr>
        <w:t xml:space="preserve">såväl </w:t>
      </w:r>
      <w:r w:rsidR="005A6312">
        <w:rPr>
          <w:rFonts w:asciiTheme="minorHAnsi" w:hAnsiTheme="minorHAnsi" w:cs="Arial"/>
          <w:sz w:val="25"/>
          <w:szCs w:val="25"/>
        </w:rPr>
        <w:t xml:space="preserve">inom </w:t>
      </w:r>
      <w:r w:rsidRPr="00132F50">
        <w:rPr>
          <w:rFonts w:asciiTheme="minorHAnsi" w:hAnsiTheme="minorHAnsi" w:cs="Arial"/>
          <w:sz w:val="25"/>
          <w:szCs w:val="25"/>
        </w:rPr>
        <w:t>klassisk musik</w:t>
      </w:r>
      <w:r w:rsidR="005A6312">
        <w:rPr>
          <w:rFonts w:asciiTheme="minorHAnsi" w:hAnsiTheme="minorHAnsi" w:cs="Arial"/>
          <w:sz w:val="25"/>
          <w:szCs w:val="25"/>
        </w:rPr>
        <w:t xml:space="preserve">, </w:t>
      </w:r>
      <w:r w:rsidRPr="00132F50">
        <w:rPr>
          <w:rFonts w:asciiTheme="minorHAnsi" w:hAnsiTheme="minorHAnsi" w:cs="Arial"/>
          <w:sz w:val="25"/>
          <w:szCs w:val="25"/>
        </w:rPr>
        <w:t>jazz och pop</w:t>
      </w:r>
      <w:r w:rsidRPr="00132F50" w:rsidR="00132F50">
        <w:rPr>
          <w:rFonts w:asciiTheme="minorHAnsi" w:hAnsiTheme="minorHAnsi" w:cs="Arial"/>
          <w:sz w:val="25"/>
          <w:szCs w:val="25"/>
        </w:rPr>
        <w:t xml:space="preserve">. </w:t>
      </w:r>
      <w:r w:rsidR="005A6312">
        <w:rPr>
          <w:rFonts w:asciiTheme="minorHAnsi" w:hAnsiTheme="minorHAnsi" w:cs="Arial"/>
          <w:sz w:val="25"/>
          <w:szCs w:val="25"/>
        </w:rPr>
        <w:t xml:space="preserve">Därutöver har </w:t>
      </w:r>
      <w:r w:rsidRPr="00132F50">
        <w:rPr>
          <w:rFonts w:asciiTheme="minorHAnsi" w:hAnsiTheme="minorHAnsi" w:cs="Arial"/>
          <w:sz w:val="25"/>
          <w:szCs w:val="25"/>
        </w:rPr>
        <w:t xml:space="preserve">Svenska Institutets </w:t>
      </w:r>
      <w:r w:rsidR="005A6312">
        <w:rPr>
          <w:rFonts w:asciiTheme="minorHAnsi" w:hAnsiTheme="minorHAnsi" w:cs="Arial"/>
          <w:sz w:val="25"/>
          <w:szCs w:val="25"/>
        </w:rPr>
        <w:t>satsning ”</w:t>
      </w:r>
      <w:r w:rsidRPr="00132F50">
        <w:rPr>
          <w:rFonts w:asciiTheme="minorHAnsi" w:hAnsiTheme="minorHAnsi" w:cs="Arial"/>
          <w:sz w:val="25"/>
          <w:szCs w:val="25"/>
        </w:rPr>
        <w:t>Swedish Music Moments</w:t>
      </w:r>
      <w:r w:rsidR="005A6312">
        <w:rPr>
          <w:rFonts w:asciiTheme="minorHAnsi" w:hAnsiTheme="minorHAnsi" w:cs="Arial"/>
          <w:sz w:val="25"/>
          <w:szCs w:val="25"/>
        </w:rPr>
        <w:t>”</w:t>
      </w:r>
      <w:r w:rsidRPr="00132F50">
        <w:rPr>
          <w:rFonts w:asciiTheme="minorHAnsi" w:hAnsiTheme="minorHAnsi" w:cs="Arial"/>
          <w:sz w:val="25"/>
          <w:szCs w:val="25"/>
        </w:rPr>
        <w:t xml:space="preserve"> premiär under Tallinn Music </w:t>
      </w:r>
      <w:r w:rsidRPr="00132F50">
        <w:rPr>
          <w:rFonts w:asciiTheme="minorHAnsi" w:hAnsiTheme="minorHAnsi" w:cs="Arial"/>
          <w:sz w:val="25"/>
          <w:szCs w:val="25"/>
        </w:rPr>
        <w:t>Week</w:t>
      </w:r>
      <w:r w:rsidRPr="00132F50">
        <w:rPr>
          <w:rFonts w:asciiTheme="minorHAnsi" w:hAnsiTheme="minorHAnsi" w:cs="Arial"/>
          <w:sz w:val="25"/>
          <w:szCs w:val="25"/>
        </w:rPr>
        <w:t xml:space="preserve"> första veckan i maj</w:t>
      </w:r>
      <w:r w:rsidR="005A6312">
        <w:rPr>
          <w:rFonts w:asciiTheme="minorHAnsi" w:hAnsiTheme="minorHAnsi" w:cs="Arial"/>
          <w:sz w:val="25"/>
          <w:szCs w:val="25"/>
        </w:rPr>
        <w:t>.</w:t>
      </w:r>
      <w:r w:rsidRPr="00132F50">
        <w:rPr>
          <w:rFonts w:asciiTheme="minorHAnsi" w:hAnsiTheme="minorHAnsi" w:cs="Arial"/>
          <w:sz w:val="25"/>
          <w:szCs w:val="25"/>
        </w:rPr>
        <w:t xml:space="preserve"> </w:t>
      </w:r>
      <w:r w:rsidR="005A6312">
        <w:rPr>
          <w:rFonts w:asciiTheme="minorHAnsi" w:hAnsiTheme="minorHAnsi" w:cs="Arial"/>
          <w:sz w:val="25"/>
          <w:szCs w:val="25"/>
        </w:rPr>
        <w:t>Sveriges a</w:t>
      </w:r>
      <w:r w:rsidRPr="00132F50">
        <w:rPr>
          <w:rFonts w:asciiTheme="minorHAnsi" w:hAnsiTheme="minorHAnsi" w:cs="Arial"/>
          <w:sz w:val="25"/>
          <w:szCs w:val="25"/>
        </w:rPr>
        <w:t xml:space="preserve">mbassad har goda relationer till minoritetsorganisationen Estlandssvenskarnas Kulturförvaltning och </w:t>
      </w:r>
      <w:r w:rsidR="005A6312">
        <w:rPr>
          <w:rFonts w:asciiTheme="minorHAnsi" w:hAnsiTheme="minorHAnsi" w:cs="Arial"/>
          <w:sz w:val="25"/>
          <w:szCs w:val="25"/>
        </w:rPr>
        <w:t xml:space="preserve">bland annat </w:t>
      </w:r>
      <w:r w:rsidRPr="00132F50">
        <w:rPr>
          <w:rFonts w:asciiTheme="minorHAnsi" w:hAnsiTheme="minorHAnsi" w:cs="Arial"/>
          <w:sz w:val="25"/>
          <w:szCs w:val="25"/>
        </w:rPr>
        <w:t xml:space="preserve">medverkat i de estlandssvenska sång- och dansfestivaler som regelbundet arrangeras, senast i augusti 2021.   </w:t>
      </w:r>
    </w:p>
    <w:p w:rsidR="0079463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BE18D4640B3401499BA25A2A22F2B4A"/>
          </w:placeholder>
          <w:dataBinding w:xpath="/ns0:DocumentInfo[1]/ns0:BaseInfo[1]/ns0:HeaderDate[1]" w:storeItemID="{EF97D1C1-B22A-4018-9C22-34CF8E3C105C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04862">
            <w:t>4 maj 2022</w:t>
          </w:r>
        </w:sdtContent>
      </w:sdt>
    </w:p>
    <w:p w:rsidR="00794633" w:rsidP="004E7A8F">
      <w:pPr>
        <w:pStyle w:val="Brdtextutanavstnd"/>
      </w:pPr>
    </w:p>
    <w:p w:rsidR="0079463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745024B805E41579918ADA80A052183"/>
        </w:placeholder>
        <w:dataBinding w:xpath="/ns0:DocumentInfo[1]/ns0:BaseInfo[1]/ns0:TopSender[1]" w:storeItemID="{EF97D1C1-B22A-4018-9C22-34CF8E3C105C}" w:prefixMappings="xmlns:ns0='http://lp/documentinfo/RK' "/>
        <w:comboBox w:lastValue="Utrikeshandelsministern och ministern med ansvar för nordiska frågor">
          <w:listItem w:value="Utrikesministern" w:displayText="Ann Linde"/>
          <w:listItem w:value="Biståndsministern" w:displayText="Matilda Ernkrans"/>
          <w:listItem w:value="Utrikeshandelsministern och ministern med ansvar för nordiska frågor" w:displayText="Anna Hallberg"/>
        </w:comboBox>
      </w:sdtPr>
      <w:sdtContent>
        <w:p w:rsidR="00794633" w:rsidP="00422A41">
          <w:pPr>
            <w:pStyle w:val="BodyText"/>
          </w:pPr>
          <w:r>
            <w:rPr>
              <w:rStyle w:val="DefaultParagraphFont"/>
            </w:rPr>
            <w:t>Anna Hallberg</w:t>
          </w:r>
        </w:p>
      </w:sdtContent>
    </w:sdt>
    <w:p w:rsidR="0079463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9463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94633" w:rsidRPr="007D73AB" w:rsidP="00340DE0">
          <w:pPr>
            <w:pStyle w:val="Header"/>
          </w:pPr>
        </w:p>
      </w:tc>
      <w:tc>
        <w:tcPr>
          <w:tcW w:w="1134" w:type="dxa"/>
        </w:tcPr>
        <w:p w:rsidR="0079463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9463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94633" w:rsidRPr="00710A6C" w:rsidP="00EE3C0F">
          <w:pPr>
            <w:pStyle w:val="Header"/>
            <w:rPr>
              <w:b/>
            </w:rPr>
          </w:pPr>
        </w:p>
        <w:p w:rsidR="00794633" w:rsidP="00EE3C0F">
          <w:pPr>
            <w:pStyle w:val="Header"/>
          </w:pPr>
        </w:p>
        <w:p w:rsidR="00794633" w:rsidP="00EE3C0F">
          <w:pPr>
            <w:pStyle w:val="Header"/>
          </w:pPr>
        </w:p>
        <w:p w:rsidR="0079463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600EFCA7C7B4A3BA0D660D7B1ED4603"/>
            </w:placeholder>
            <w:dataBinding w:xpath="/ns0:DocumentInfo[1]/ns0:BaseInfo[1]/ns0:Dnr[1]" w:storeItemID="{EF97D1C1-B22A-4018-9C22-34CF8E3C105C}" w:prefixMappings="xmlns:ns0='http://lp/documentinfo/RK' "/>
            <w:text/>
          </w:sdtPr>
          <w:sdtContent>
            <w:p w:rsidR="00794633" w:rsidP="00EE3C0F">
              <w:pPr>
                <w:pStyle w:val="Header"/>
              </w:pPr>
              <w:r>
                <w:t>UD2022/</w:t>
              </w:r>
              <w:r w:rsidR="00692F8A">
                <w:t>06680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CB5065E683466FA6FF766BB1C4CB23"/>
            </w:placeholder>
            <w:showingPlcHdr/>
            <w:dataBinding w:xpath="/ns0:DocumentInfo[1]/ns0:BaseInfo[1]/ns0:DocNumber[1]" w:storeItemID="{EF97D1C1-B22A-4018-9C22-34CF8E3C105C}" w:prefixMappings="xmlns:ns0='http://lp/documentinfo/RK' "/>
            <w:text/>
          </w:sdtPr>
          <w:sdtContent>
            <w:p w:rsidR="0079463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94633" w:rsidP="00EE3C0F">
          <w:pPr>
            <w:pStyle w:val="Header"/>
          </w:pPr>
        </w:p>
      </w:tc>
      <w:tc>
        <w:tcPr>
          <w:tcW w:w="1134" w:type="dxa"/>
        </w:tcPr>
        <w:p w:rsidR="00794633" w:rsidP="0094502D">
          <w:pPr>
            <w:pStyle w:val="Header"/>
          </w:pPr>
        </w:p>
        <w:p w:rsidR="0079463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55BB045ED24CF29B0AB01B5CFA072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94633" w:rsidRPr="00794633" w:rsidP="00340DE0">
              <w:pPr>
                <w:pStyle w:val="Header"/>
                <w:rPr>
                  <w:b/>
                </w:rPr>
              </w:pPr>
              <w:r w:rsidRPr="00794633">
                <w:rPr>
                  <w:b/>
                </w:rPr>
                <w:t>Utrikesdepartementet</w:t>
              </w:r>
            </w:p>
            <w:p w:rsidR="00692F8A" w:rsidP="00340DE0">
              <w:pPr>
                <w:pStyle w:val="Header"/>
              </w:pPr>
              <w:r>
                <w:t>Statsrådet Hallberg</w:t>
              </w:r>
            </w:p>
            <w:p w:rsidR="00692F8A" w:rsidP="00340DE0">
              <w:pPr>
                <w:pStyle w:val="Header"/>
              </w:pPr>
            </w:p>
            <w:p w:rsidR="00794633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5735C326B594212912808437BF9D1B2"/>
          </w:placeholder>
          <w:dataBinding w:xpath="/ns0:DocumentInfo[1]/ns0:BaseInfo[1]/ns0:Recipient[1]" w:storeItemID="{EF97D1C1-B22A-4018-9C22-34CF8E3C105C}" w:prefixMappings="xmlns:ns0='http://lp/documentinfo/RK' "/>
          <w:text w:multiLine="1"/>
        </w:sdtPr>
        <w:sdtContent>
          <w:tc>
            <w:tcPr>
              <w:tcW w:w="3170" w:type="dxa"/>
            </w:tcPr>
            <w:p w:rsidR="00794633" w:rsidP="00547B89">
              <w:pPr>
                <w:pStyle w:val="Header"/>
              </w:pPr>
              <w:r>
                <w:t>Till riksdagen</w:t>
              </w:r>
              <w:r w:rsidR="00692F8A">
                <w:br/>
              </w:r>
            </w:p>
          </w:tc>
        </w:sdtContent>
      </w:sdt>
      <w:tc>
        <w:tcPr>
          <w:tcW w:w="1134" w:type="dxa"/>
        </w:tcPr>
        <w:p w:rsidR="0079463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00EFCA7C7B4A3BA0D660D7B1ED4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2A912-C5BF-4AD8-9071-4A28D316479B}"/>
      </w:docPartPr>
      <w:docPartBody>
        <w:p w:rsidR="00594D3F" w:rsidP="006723D7">
          <w:pPr>
            <w:pStyle w:val="9600EFCA7C7B4A3BA0D660D7B1ED46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CB5065E683466FA6FF766BB1C4C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7ED73-858A-42C2-822E-B764B34A2FF8}"/>
      </w:docPartPr>
      <w:docPartBody>
        <w:p w:rsidR="00594D3F" w:rsidP="006723D7">
          <w:pPr>
            <w:pStyle w:val="50CB5065E683466FA6FF766BB1C4CB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55BB045ED24CF29B0AB01B5CFA0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3C3E8-576A-459D-816D-F837A9CDDECA}"/>
      </w:docPartPr>
      <w:docPartBody>
        <w:p w:rsidR="00594D3F" w:rsidP="006723D7">
          <w:pPr>
            <w:pStyle w:val="8055BB045ED24CF29B0AB01B5CFA07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735C326B594212912808437BF9D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9FF38-7F10-4EDB-8950-8D9EF9979578}"/>
      </w:docPartPr>
      <w:docPartBody>
        <w:p w:rsidR="00594D3F" w:rsidP="006723D7">
          <w:pPr>
            <w:pStyle w:val="55735C326B594212912808437BF9D1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4EC9BC7F8C4D1192A2D0A7C8DD4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DBD0E-55AD-4FF2-B6CB-492B8341E371}"/>
      </w:docPartPr>
      <w:docPartBody>
        <w:p w:rsidR="00594D3F" w:rsidP="006723D7">
          <w:pPr>
            <w:pStyle w:val="DB4EC9BC7F8C4D1192A2D0A7C8DD4E3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4C5E6DCF74C42B8A52EFE278DF27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AF50A-DDAF-423F-A0B3-1BF080EDC347}"/>
      </w:docPartPr>
      <w:docPartBody>
        <w:p w:rsidR="00594D3F" w:rsidP="006723D7">
          <w:pPr>
            <w:pStyle w:val="54C5E6DCF74C42B8A52EFE278DF2713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BE18D4640B3401499BA25A2A22F2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3EDD7-83DE-4C51-959C-1D02E4C2FD37}"/>
      </w:docPartPr>
      <w:docPartBody>
        <w:p w:rsidR="00594D3F" w:rsidP="006723D7">
          <w:pPr>
            <w:pStyle w:val="1BE18D4640B3401499BA25A2A22F2B4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745024B805E41579918ADA80A052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EF142-81A0-44FB-B615-FF16DF3BB361}"/>
      </w:docPartPr>
      <w:docPartBody>
        <w:p w:rsidR="00594D3F" w:rsidP="006723D7">
          <w:pPr>
            <w:pStyle w:val="2745024B805E41579918ADA80A05218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E57B1263E5C41D0BE3009A7DFAFC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196BE-C450-424D-97AC-C76CA24B5178}"/>
      </w:docPartPr>
      <w:docPartBody>
        <w:p w:rsidR="00594D3F" w:rsidP="006723D7">
          <w:pPr>
            <w:pStyle w:val="8E57B1263E5C41D0BE3009A7DFAFC51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3D7"/>
    <w:rPr>
      <w:noProof w:val="0"/>
      <w:color w:val="808080"/>
    </w:rPr>
  </w:style>
  <w:style w:type="paragraph" w:customStyle="1" w:styleId="9600EFCA7C7B4A3BA0D660D7B1ED4603">
    <w:name w:val="9600EFCA7C7B4A3BA0D660D7B1ED4603"/>
    <w:rsid w:val="006723D7"/>
  </w:style>
  <w:style w:type="paragraph" w:customStyle="1" w:styleId="55735C326B594212912808437BF9D1B2">
    <w:name w:val="55735C326B594212912808437BF9D1B2"/>
    <w:rsid w:val="006723D7"/>
  </w:style>
  <w:style w:type="paragraph" w:customStyle="1" w:styleId="50CB5065E683466FA6FF766BB1C4CB231">
    <w:name w:val="50CB5065E683466FA6FF766BB1C4CB231"/>
    <w:rsid w:val="006723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55BB045ED24CF29B0AB01B5CFA07281">
    <w:name w:val="8055BB045ED24CF29B0AB01B5CFA07281"/>
    <w:rsid w:val="006723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4EC9BC7F8C4D1192A2D0A7C8DD4E3F">
    <w:name w:val="DB4EC9BC7F8C4D1192A2D0A7C8DD4E3F"/>
    <w:rsid w:val="006723D7"/>
  </w:style>
  <w:style w:type="paragraph" w:customStyle="1" w:styleId="54C5E6DCF74C42B8A52EFE278DF2713C">
    <w:name w:val="54C5E6DCF74C42B8A52EFE278DF2713C"/>
    <w:rsid w:val="006723D7"/>
  </w:style>
  <w:style w:type="paragraph" w:customStyle="1" w:styleId="1BE18D4640B3401499BA25A2A22F2B4A">
    <w:name w:val="1BE18D4640B3401499BA25A2A22F2B4A"/>
    <w:rsid w:val="006723D7"/>
  </w:style>
  <w:style w:type="paragraph" w:customStyle="1" w:styleId="2745024B805E41579918ADA80A052183">
    <w:name w:val="2745024B805E41579918ADA80A052183"/>
    <w:rsid w:val="006723D7"/>
  </w:style>
  <w:style w:type="paragraph" w:customStyle="1" w:styleId="8E57B1263E5C41D0BE3009A7DFAFC510">
    <w:name w:val="8E57B1263E5C41D0BE3009A7DFAFC510"/>
    <w:rsid w:val="006723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75563981-5fb3-460a-a8d0-ed5719871ac2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2022-05-04T00:00:00</HeaderDate>
    <Office/>
    <Dnr>UD2022/06680</Dnr>
    <ParagrafNr/>
    <DocumentTitle/>
    <VisitingAddress/>
    <Extra1/>
    <Extra2/>
    <Extra3>Lars Beckman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2937-C313-4018-A59D-1A438B36A2D8}"/>
</file>

<file path=customXml/itemProps2.xml><?xml version="1.0" encoding="utf-8"?>
<ds:datastoreItem xmlns:ds="http://schemas.openxmlformats.org/officeDocument/2006/customXml" ds:itemID="{257AAF18-6272-434C-A3C3-D8C6DC40592F}"/>
</file>

<file path=customXml/itemProps3.xml><?xml version="1.0" encoding="utf-8"?>
<ds:datastoreItem xmlns:ds="http://schemas.openxmlformats.org/officeDocument/2006/customXml" ds:itemID="{B4C8B583-1D9C-4EEB-94DF-95E339D24BAF}"/>
</file>

<file path=customXml/itemProps4.xml><?xml version="1.0" encoding="utf-8"?>
<ds:datastoreItem xmlns:ds="http://schemas.openxmlformats.org/officeDocument/2006/customXml" ds:itemID="{EF97D1C1-B22A-4018-9C22-34CF8E3C105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1492 av Lars Beckman (M) Estland.docx</dc:title>
  <cp:revision>2</cp:revision>
  <dcterms:created xsi:type="dcterms:W3CDTF">2022-05-04T06:33:00Z</dcterms:created>
  <dcterms:modified xsi:type="dcterms:W3CDTF">2022-05-04T06:33:00Z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b668981c-f686-4d91-8c33-dd38b496ad6d</vt:lpwstr>
  </property>
</Properties>
</file>