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3047" w14:textId="77777777" w:rsidR="005E3F2A" w:rsidRDefault="005E3F2A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2018/19:664 av </w:t>
      </w:r>
      <w:sdt>
        <w:sdtPr>
          <w:alias w:val="Frågeställare"/>
          <w:tag w:val="delete"/>
          <w:id w:val="-211816850"/>
          <w:placeholder>
            <w:docPart w:val="9567B91903324D0C8AEC905ACF0BF846"/>
          </w:placeholder>
          <w:dataBinding w:prefixMappings="xmlns:ns0='http://lp/documentinfo/RK' " w:xpath="/ns0:DocumentInfo[1]/ns0:BaseInfo[1]/ns0:Extra3[1]" w:storeItemID="{18360039-290A-4B2D-9FAB-365CE07391AD}"/>
          <w:text/>
        </w:sdtPr>
        <w:sdtEndPr/>
        <w:sdtContent>
          <w:r>
            <w:t xml:space="preserve">Roger Haddad 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93F85953EC241DDB483ADA90262D3BC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L</w:t>
          </w:r>
        </w:sdtContent>
      </w:sdt>
      <w:r>
        <w:t>)</w:t>
      </w:r>
      <w:r>
        <w:br/>
        <w:t>Avsaknaden av förskoleklasser för elever som tillhör särskolan</w:t>
      </w:r>
    </w:p>
    <w:p w14:paraId="656C1D82" w14:textId="77777777" w:rsidR="005E3F2A" w:rsidRDefault="00AA7FB4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B44C8F7D1064B269FB96CBF4EAF349E"/>
          </w:placeholder>
          <w:dataBinding w:prefixMappings="xmlns:ns0='http://lp/documentinfo/RK' " w:xpath="/ns0:DocumentInfo[1]/ns0:BaseInfo[1]/ns0:Extra3[1]" w:storeItemID="{18360039-290A-4B2D-9FAB-365CE07391AD}"/>
          <w:text/>
        </w:sdtPr>
        <w:sdtEndPr/>
        <w:sdtContent>
          <w:r w:rsidR="005E3F2A">
            <w:t xml:space="preserve">Roger Haddad </w:t>
          </w:r>
        </w:sdtContent>
      </w:sdt>
      <w:r w:rsidR="005E3F2A">
        <w:t xml:space="preserve"> har frågat mig om jag och regeringen är beredda att ändra och förtydliga skollagen om att huvudmännen ska erbjuda förskoleklass även för elever som ska påbörja grundsärskolan.</w:t>
      </w:r>
    </w:p>
    <w:p w14:paraId="7FB4FF08" w14:textId="33F17F46" w:rsidR="003C4A0E" w:rsidRDefault="005E3F2A" w:rsidP="006A12F1">
      <w:pPr>
        <w:pStyle w:val="Brdtext"/>
      </w:pPr>
      <w:r>
        <w:t xml:space="preserve">Som jag tidigare svarat Roger Haddad </w:t>
      </w:r>
      <w:r w:rsidR="00FB282B" w:rsidRPr="00202B91">
        <w:t xml:space="preserve">är </w:t>
      </w:r>
      <w:r w:rsidR="00FB282B">
        <w:t xml:space="preserve">det </w:t>
      </w:r>
      <w:r w:rsidR="00FB282B" w:rsidRPr="00202B91">
        <w:t xml:space="preserve">självklart att alla barn ska </w:t>
      </w:r>
      <w:r w:rsidR="00FB282B">
        <w:t>erbju</w:t>
      </w:r>
      <w:r w:rsidR="0016780F">
        <w:softHyphen/>
      </w:r>
      <w:r w:rsidR="00FB282B">
        <w:t>das plats i förskoleklass. Det gäller också</w:t>
      </w:r>
      <w:r w:rsidR="00202B91">
        <w:t xml:space="preserve"> barn som </w:t>
      </w:r>
      <w:r w:rsidR="00636216">
        <w:t xml:space="preserve">senare </w:t>
      </w:r>
      <w:r w:rsidR="00202B91">
        <w:t>ska börja i grund</w:t>
      </w:r>
      <w:r w:rsidR="0016780F">
        <w:softHyphen/>
      </w:r>
      <w:r w:rsidR="00202B91">
        <w:t>särskolan</w:t>
      </w:r>
      <w:r w:rsidR="00202B91" w:rsidRPr="00202B91">
        <w:t xml:space="preserve">. </w:t>
      </w:r>
      <w:r w:rsidR="0073120F">
        <w:t xml:space="preserve">Barn som tillhör grundsärskolans målgrupp är </w:t>
      </w:r>
      <w:r w:rsidR="001642AB">
        <w:t>mycket heterogen och d</w:t>
      </w:r>
      <w:r w:rsidR="0073120F">
        <w:t xml:space="preserve">ärför behövs </w:t>
      </w:r>
      <w:r w:rsidR="001642AB">
        <w:t>olika</w:t>
      </w:r>
      <w:r w:rsidR="0073120F">
        <w:t xml:space="preserve"> lösningar för olika barn. </w:t>
      </w:r>
      <w:r w:rsidR="0073120F" w:rsidRPr="0073120F">
        <w:t>Barn som tillhör målgrup</w:t>
      </w:r>
      <w:r w:rsidR="0016780F">
        <w:softHyphen/>
      </w:r>
      <w:r w:rsidR="0073120F" w:rsidRPr="0073120F">
        <w:t>p</w:t>
      </w:r>
      <w:r w:rsidR="00636216">
        <w:t>en</w:t>
      </w:r>
      <w:r w:rsidR="0073120F" w:rsidRPr="0073120F">
        <w:t xml:space="preserve"> har i dag möjlighet att följa sina jämnåriga från förskolan till en förskole</w:t>
      </w:r>
      <w:r w:rsidR="0016780F">
        <w:softHyphen/>
      </w:r>
      <w:r w:rsidR="0073120F" w:rsidRPr="0073120F">
        <w:t xml:space="preserve">klass för att sedan fortsätta i grundsärskolan. </w:t>
      </w:r>
      <w:r w:rsidR="0073120F">
        <w:t>Vissa barn kan också gå de första årskurserna i grundskolan för att senare börja i grundsärskolan. Barn med svår utvecklingsstörning kan</w:t>
      </w:r>
      <w:r w:rsidR="0015630F">
        <w:t xml:space="preserve"> </w:t>
      </w:r>
      <w:r w:rsidR="00636216">
        <w:t>i stället</w:t>
      </w:r>
      <w:r w:rsidR="00315ACA">
        <w:t xml:space="preserve"> </w:t>
      </w:r>
      <w:r w:rsidR="0073120F">
        <w:t>behöva en möjlighet att gå kvar i förskolan ett år för att</w:t>
      </w:r>
      <w:r w:rsidR="0015630F">
        <w:t>,</w:t>
      </w:r>
      <w:r w:rsidR="00636216">
        <w:t xml:space="preserve"> med uppskjuten skolplikt,</w:t>
      </w:r>
      <w:r w:rsidR="0073120F">
        <w:t xml:space="preserve"> </w:t>
      </w:r>
      <w:r w:rsidR="0073120F" w:rsidRPr="0073120F">
        <w:t>börja i årskurs 1 i grund</w:t>
      </w:r>
      <w:r w:rsidR="0016780F">
        <w:softHyphen/>
      </w:r>
      <w:r w:rsidR="0073120F" w:rsidRPr="0073120F">
        <w:t xml:space="preserve">särskolan </w:t>
      </w:r>
      <w:r w:rsidR="0073120F">
        <w:t xml:space="preserve">som sjuåring. För andra barn kan </w:t>
      </w:r>
      <w:r w:rsidR="00636216">
        <w:t xml:space="preserve">den </w:t>
      </w:r>
      <w:r w:rsidR="0073120F">
        <w:t xml:space="preserve">bästa lösningen vara att redan </w:t>
      </w:r>
      <w:r w:rsidR="0073120F" w:rsidRPr="0073120F">
        <w:t>som sexåring</w:t>
      </w:r>
      <w:r w:rsidR="00636216">
        <w:t xml:space="preserve"> få</w:t>
      </w:r>
      <w:r w:rsidR="0073120F" w:rsidRPr="0073120F">
        <w:t xml:space="preserve"> </w:t>
      </w:r>
      <w:r w:rsidR="0073120F">
        <w:t xml:space="preserve">börja </w:t>
      </w:r>
      <w:r w:rsidR="00636216">
        <w:t xml:space="preserve">i </w:t>
      </w:r>
      <w:r w:rsidR="0073120F">
        <w:t>grundsärskolan och hoppa över förskoleklas</w:t>
      </w:r>
      <w:r w:rsidR="0016780F">
        <w:softHyphen/>
      </w:r>
      <w:r w:rsidR="0073120F">
        <w:t>sen,</w:t>
      </w:r>
      <w:r w:rsidR="0073120F" w:rsidRPr="0073120F">
        <w:t xml:space="preserve"> om barnet bedöms ha förutsättningar för det. </w:t>
      </w:r>
      <w:r w:rsidR="00636216">
        <w:t>Det är viktigt att fram</w:t>
      </w:r>
      <w:r w:rsidR="0016780F">
        <w:softHyphen/>
      </w:r>
      <w:r w:rsidR="00636216">
        <w:t>hålla att möjligheterna att hoppa över förskoleklassen bara gäller om</w:t>
      </w:r>
      <w:r w:rsidR="0073120F" w:rsidRPr="0073120F">
        <w:t xml:space="preserve"> barnets vårdnadshavare begär det (7 kap. 11 a och b §§ skollagen).</w:t>
      </w:r>
    </w:p>
    <w:p w14:paraId="6E802EA6" w14:textId="600D3C6D" w:rsidR="005B13D0" w:rsidRDefault="00202B91" w:rsidP="006A12F1">
      <w:pPr>
        <w:pStyle w:val="Brdtext"/>
      </w:pPr>
      <w:r w:rsidRPr="00202B91">
        <w:t xml:space="preserve">Det är hemkommunens skyldighet att se till att förskoleklass erbjuds även till barn som </w:t>
      </w:r>
      <w:r w:rsidR="005B13D0">
        <w:t xml:space="preserve">senare </w:t>
      </w:r>
      <w:r w:rsidRPr="00202B91">
        <w:t>tillhör grundsärskolans målgrupp (9 kap. 12 § skollagen). Alla barn har rätt till en fungerande utbildning oavsett funktionsförmåga</w:t>
      </w:r>
      <w:r w:rsidR="005B13D0">
        <w:t xml:space="preserve"> och hänsyn till barnens behov måste tas i alla skolformer. Alla elever i förskole</w:t>
      </w:r>
      <w:r w:rsidR="00691AF1">
        <w:softHyphen/>
      </w:r>
      <w:r w:rsidR="005B13D0">
        <w:t>klassen ska enligt skollagen (2010:800) ges den ledning och stimulans och det stöd de behöver</w:t>
      </w:r>
      <w:r w:rsidRPr="00202B91">
        <w:t>.</w:t>
      </w:r>
      <w:r w:rsidR="00B04E31">
        <w:t xml:space="preserve"> </w:t>
      </w:r>
      <w:r w:rsidR="005B13D0">
        <w:t xml:space="preserve">I läroplanen för grundsärskolan (SKOLFS 2010:255) har det också förtydligats att förskoleklassen och skolan ska samverka på ett </w:t>
      </w:r>
      <w:r w:rsidR="005B13D0">
        <w:lastRenderedPageBreak/>
        <w:t xml:space="preserve">förtroendefullt sätt med varandra för att stödja elevernas utveckling och lärande i ett långsiktigt perspektiv. </w:t>
      </w:r>
    </w:p>
    <w:p w14:paraId="2F7E7544" w14:textId="4B89205C" w:rsidR="005E3F2A" w:rsidRDefault="00B04E31" w:rsidP="006A12F1">
      <w:pPr>
        <w:pStyle w:val="Brdtext"/>
      </w:pPr>
      <w:r>
        <w:t xml:space="preserve">Regeringen </w:t>
      </w:r>
      <w:r w:rsidR="001642AB">
        <w:t xml:space="preserve">och jag anser att </w:t>
      </w:r>
      <w:r w:rsidR="00FB282B">
        <w:t xml:space="preserve">alla </w:t>
      </w:r>
      <w:r w:rsidR="001642AB">
        <w:t>de möjligheter som finns i</w:t>
      </w:r>
      <w:r w:rsidR="00283637">
        <w:t xml:space="preserve"> </w:t>
      </w:r>
      <w:r w:rsidR="001642AB">
        <w:t xml:space="preserve">dag ska </w:t>
      </w:r>
      <w:r w:rsidR="00EF787D">
        <w:t>finnas kvar</w:t>
      </w:r>
      <w:r w:rsidR="001642AB">
        <w:t xml:space="preserve"> för </w:t>
      </w:r>
      <w:r w:rsidR="001642AB" w:rsidRPr="001642AB">
        <w:t>den heterogena grupp som grundsärskolans målgrupp utgör</w:t>
      </w:r>
      <w:r>
        <w:t xml:space="preserve">. </w:t>
      </w:r>
    </w:p>
    <w:p w14:paraId="216572E5" w14:textId="20B32141" w:rsidR="005E3F2A" w:rsidRDefault="005E3F2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DDF8BC4C5174542B135ED88D1D8DF33"/>
          </w:placeholder>
          <w:dataBinding w:prefixMappings="xmlns:ns0='http://lp/documentinfo/RK' " w:xpath="/ns0:DocumentInfo[1]/ns0:BaseInfo[1]/ns0:HeaderDate[1]" w:storeItemID="{18360039-290A-4B2D-9FAB-365CE07391AD}"/>
          <w:date w:fullDate="2019-05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82021">
            <w:t>29 maj 2019</w:t>
          </w:r>
        </w:sdtContent>
      </w:sdt>
    </w:p>
    <w:p w14:paraId="4BF56FB7" w14:textId="77777777" w:rsidR="005E3F2A" w:rsidRDefault="005E3F2A" w:rsidP="004E7A8F">
      <w:pPr>
        <w:pStyle w:val="Brdtextutanavstnd"/>
      </w:pPr>
    </w:p>
    <w:p w14:paraId="21CBA5FC" w14:textId="77777777" w:rsidR="005E3F2A" w:rsidRDefault="005E3F2A" w:rsidP="004E7A8F">
      <w:pPr>
        <w:pStyle w:val="Brdtextutanavstnd"/>
      </w:pPr>
    </w:p>
    <w:p w14:paraId="1CAB7A9B" w14:textId="77777777" w:rsidR="005E3F2A" w:rsidRDefault="005E3F2A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7E5D4C970B94856AA1FA5BE0A4D1D5C"/>
        </w:placeholder>
        <w:dataBinding w:prefixMappings="xmlns:ns0='http://lp/documentinfo/RK' " w:xpath="/ns0:DocumentInfo[1]/ns0:BaseInfo[1]/ns0:TopSender[1]" w:storeItemID="{18360039-290A-4B2D-9FAB-365CE07391AD}"/>
        <w:comboBox w:lastValue="Utbildningsministern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798B5FC7" w14:textId="77777777" w:rsidR="005E3F2A" w:rsidRDefault="00882021" w:rsidP="00422A41">
          <w:pPr>
            <w:pStyle w:val="Brdtext"/>
          </w:pPr>
          <w:r>
            <w:t>Anna Ekström</w:t>
          </w:r>
        </w:p>
      </w:sdtContent>
    </w:sdt>
    <w:p w14:paraId="72E63C77" w14:textId="77777777" w:rsidR="005E3F2A" w:rsidRPr="00DB48AB" w:rsidRDefault="005E3F2A" w:rsidP="00DB48AB">
      <w:pPr>
        <w:pStyle w:val="Brdtext"/>
      </w:pPr>
    </w:p>
    <w:sectPr w:rsidR="005E3F2A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40C1" w14:textId="77777777" w:rsidR="005E3F2A" w:rsidRDefault="005E3F2A" w:rsidP="00A87A54">
      <w:pPr>
        <w:spacing w:after="0" w:line="240" w:lineRule="auto"/>
      </w:pPr>
      <w:r>
        <w:separator/>
      </w:r>
    </w:p>
  </w:endnote>
  <w:endnote w:type="continuationSeparator" w:id="0">
    <w:p w14:paraId="14B60116" w14:textId="77777777" w:rsidR="005E3F2A" w:rsidRDefault="005E3F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B6479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214DE7" w14:textId="18FC93F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A7F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A7F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C0F393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3E67B2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13001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80C38D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2C06C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E0F89B6" w14:textId="77777777" w:rsidTr="00C26068">
      <w:trPr>
        <w:trHeight w:val="227"/>
      </w:trPr>
      <w:tc>
        <w:tcPr>
          <w:tcW w:w="4074" w:type="dxa"/>
        </w:tcPr>
        <w:p w14:paraId="47EC52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245CF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522C90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62CEA" w14:textId="77777777" w:rsidR="005E3F2A" w:rsidRDefault="005E3F2A" w:rsidP="00A87A54">
      <w:pPr>
        <w:spacing w:after="0" w:line="240" w:lineRule="auto"/>
      </w:pPr>
      <w:r>
        <w:separator/>
      </w:r>
    </w:p>
  </w:footnote>
  <w:footnote w:type="continuationSeparator" w:id="0">
    <w:p w14:paraId="6075E905" w14:textId="77777777" w:rsidR="005E3F2A" w:rsidRDefault="005E3F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E3F2A" w14:paraId="041776BE" w14:textId="77777777" w:rsidTr="00C93EBA">
      <w:trPr>
        <w:trHeight w:val="227"/>
      </w:trPr>
      <w:tc>
        <w:tcPr>
          <w:tcW w:w="5534" w:type="dxa"/>
        </w:tcPr>
        <w:p w14:paraId="7BA234EA" w14:textId="77777777" w:rsidR="005E3F2A" w:rsidRPr="007D73AB" w:rsidRDefault="005E3F2A">
          <w:pPr>
            <w:pStyle w:val="Sidhuvud"/>
          </w:pPr>
        </w:p>
      </w:tc>
      <w:tc>
        <w:tcPr>
          <w:tcW w:w="3170" w:type="dxa"/>
          <w:vAlign w:val="bottom"/>
        </w:tcPr>
        <w:p w14:paraId="18D4E028" w14:textId="77777777" w:rsidR="005E3F2A" w:rsidRPr="007D73AB" w:rsidRDefault="005E3F2A" w:rsidP="00340DE0">
          <w:pPr>
            <w:pStyle w:val="Sidhuvud"/>
          </w:pPr>
        </w:p>
      </w:tc>
      <w:tc>
        <w:tcPr>
          <w:tcW w:w="1134" w:type="dxa"/>
        </w:tcPr>
        <w:p w14:paraId="39A82EC8" w14:textId="77777777" w:rsidR="005E3F2A" w:rsidRDefault="005E3F2A" w:rsidP="005A703A">
          <w:pPr>
            <w:pStyle w:val="Sidhuvud"/>
          </w:pPr>
        </w:p>
      </w:tc>
    </w:tr>
    <w:tr w:rsidR="005E3F2A" w14:paraId="66A98283" w14:textId="77777777" w:rsidTr="00C93EBA">
      <w:trPr>
        <w:trHeight w:val="1928"/>
      </w:trPr>
      <w:tc>
        <w:tcPr>
          <w:tcW w:w="5534" w:type="dxa"/>
        </w:tcPr>
        <w:p w14:paraId="13330076" w14:textId="77777777" w:rsidR="005E3F2A" w:rsidRPr="00340DE0" w:rsidRDefault="005E3F2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A57381" w14:textId="77777777" w:rsidR="005E3F2A" w:rsidRPr="00710A6C" w:rsidRDefault="005E3F2A" w:rsidP="00EE3C0F">
          <w:pPr>
            <w:pStyle w:val="Sidhuvud"/>
            <w:rPr>
              <w:b/>
            </w:rPr>
          </w:pPr>
        </w:p>
        <w:p w14:paraId="344CDE07" w14:textId="77777777" w:rsidR="005E3F2A" w:rsidRDefault="005E3F2A" w:rsidP="00EE3C0F">
          <w:pPr>
            <w:pStyle w:val="Sidhuvud"/>
          </w:pPr>
        </w:p>
        <w:p w14:paraId="03EE74EF" w14:textId="77777777" w:rsidR="005E3F2A" w:rsidRDefault="005E3F2A" w:rsidP="00EE3C0F">
          <w:pPr>
            <w:pStyle w:val="Sidhuvud"/>
          </w:pPr>
        </w:p>
        <w:p w14:paraId="6E08A5C0" w14:textId="77777777" w:rsidR="005E3F2A" w:rsidRDefault="005E3F2A" w:rsidP="00EE3C0F">
          <w:pPr>
            <w:pStyle w:val="Sidhuvud"/>
          </w:pPr>
        </w:p>
        <w:p w14:paraId="5CCBA80A" w14:textId="77777777" w:rsidR="005E3F2A" w:rsidRDefault="00AA7FB4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61523E764BD54F238F5DE7EC1B28A6CB"/>
              </w:placeholder>
              <w:dataBinding w:prefixMappings="xmlns:ns0='http://lp/documentinfo/RK' " w:xpath="/ns0:DocumentInfo[1]/ns0:BaseInfo[1]/ns0:Dnr[1]" w:storeItemID="{18360039-290A-4B2D-9FAB-365CE07391AD}"/>
              <w:text/>
            </w:sdtPr>
            <w:sdtEndPr/>
            <w:sdtContent>
              <w:r w:rsidR="005E3F2A">
                <w:t>U2019/</w:t>
              </w:r>
            </w:sdtContent>
          </w:sdt>
          <w:r w:rsidR="005E3F2A" w:rsidRPr="005E3F2A">
            <w:t>01932/S</w:t>
          </w:r>
        </w:p>
        <w:sdt>
          <w:sdtPr>
            <w:alias w:val="DocNumber"/>
            <w:tag w:val="DocNumber"/>
            <w:id w:val="1726028884"/>
            <w:placeholder>
              <w:docPart w:val="77EC08E74BEB49BCB09CEFAB4A43C814"/>
            </w:placeholder>
            <w:showingPlcHdr/>
            <w:dataBinding w:prefixMappings="xmlns:ns0='http://lp/documentinfo/RK' " w:xpath="/ns0:DocumentInfo[1]/ns0:BaseInfo[1]/ns0:DocNumber[1]" w:storeItemID="{18360039-290A-4B2D-9FAB-365CE07391AD}"/>
            <w:text/>
          </w:sdtPr>
          <w:sdtEndPr/>
          <w:sdtContent>
            <w:p w14:paraId="0BFA7A0D" w14:textId="77777777" w:rsidR="005E3F2A" w:rsidRDefault="005E3F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3290636" w14:textId="77777777" w:rsidR="005E3F2A" w:rsidRDefault="005E3F2A" w:rsidP="00EE3C0F">
          <w:pPr>
            <w:pStyle w:val="Sidhuvud"/>
          </w:pPr>
        </w:p>
      </w:tc>
      <w:tc>
        <w:tcPr>
          <w:tcW w:w="1134" w:type="dxa"/>
        </w:tcPr>
        <w:p w14:paraId="77E01603" w14:textId="77777777" w:rsidR="005E3F2A" w:rsidRDefault="005E3F2A" w:rsidP="0094502D">
          <w:pPr>
            <w:pStyle w:val="Sidhuvud"/>
          </w:pPr>
        </w:p>
        <w:p w14:paraId="6AB96D78" w14:textId="77777777" w:rsidR="005E3F2A" w:rsidRPr="0094502D" w:rsidRDefault="005E3F2A" w:rsidP="00EC71A6">
          <w:pPr>
            <w:pStyle w:val="Sidhuvud"/>
          </w:pPr>
        </w:p>
      </w:tc>
    </w:tr>
    <w:tr w:rsidR="005E3F2A" w14:paraId="1E31BD3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6A186A01FD4A6A80BE4ED650CFB4A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00C757" w14:textId="77777777" w:rsidR="00882021" w:rsidRPr="00882021" w:rsidRDefault="00882021" w:rsidP="00340DE0">
              <w:pPr>
                <w:pStyle w:val="Sidhuvud"/>
                <w:rPr>
                  <w:b/>
                </w:rPr>
              </w:pPr>
              <w:r w:rsidRPr="00882021">
                <w:rPr>
                  <w:b/>
                </w:rPr>
                <w:t>Utbildningsdepartementet</w:t>
              </w:r>
            </w:p>
            <w:p w14:paraId="08EC0FBA" w14:textId="77777777" w:rsidR="00254EE7" w:rsidRDefault="00882021" w:rsidP="00340DE0">
              <w:pPr>
                <w:pStyle w:val="Sidhuvud"/>
              </w:pPr>
              <w:r w:rsidRPr="00882021">
                <w:t>Utbildningsministern</w:t>
              </w:r>
            </w:p>
            <w:p w14:paraId="6324121C" w14:textId="77777777" w:rsidR="00254EE7" w:rsidRDefault="00254EE7" w:rsidP="00340DE0">
              <w:pPr>
                <w:pStyle w:val="Sidhuvud"/>
              </w:pPr>
            </w:p>
            <w:p w14:paraId="272B45D6" w14:textId="594073F5" w:rsidR="005E3F2A" w:rsidRPr="00340DE0" w:rsidRDefault="005E3F2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DDA86139554A73B61AE9EA9AEA7E21"/>
          </w:placeholder>
          <w:dataBinding w:prefixMappings="xmlns:ns0='http://lp/documentinfo/RK' " w:xpath="/ns0:DocumentInfo[1]/ns0:BaseInfo[1]/ns0:Recipient[1]" w:storeItemID="{18360039-290A-4B2D-9FAB-365CE07391AD}"/>
          <w:text w:multiLine="1"/>
        </w:sdtPr>
        <w:sdtEndPr/>
        <w:sdtContent>
          <w:tc>
            <w:tcPr>
              <w:tcW w:w="3170" w:type="dxa"/>
            </w:tcPr>
            <w:p w14:paraId="4222D8B1" w14:textId="77777777" w:rsidR="005E3F2A" w:rsidRDefault="005E3F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DFCFBF" w14:textId="77777777" w:rsidR="005E3F2A" w:rsidRDefault="005E3F2A" w:rsidP="003E6020">
          <w:pPr>
            <w:pStyle w:val="Sidhuvud"/>
          </w:pPr>
        </w:p>
      </w:tc>
    </w:tr>
  </w:tbl>
  <w:p w14:paraId="7535816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2A"/>
    <w:rsid w:val="00000290"/>
    <w:rsid w:val="00000A0E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898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630F"/>
    <w:rsid w:val="0016294F"/>
    <w:rsid w:val="001642AB"/>
    <w:rsid w:val="0016780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2B91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DC0"/>
    <w:rsid w:val="00242AD1"/>
    <w:rsid w:val="0024412C"/>
    <w:rsid w:val="00254EE7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637"/>
    <w:rsid w:val="00287F0D"/>
    <w:rsid w:val="00292420"/>
    <w:rsid w:val="00296B7A"/>
    <w:rsid w:val="002974DC"/>
    <w:rsid w:val="002A0C80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742"/>
    <w:rsid w:val="003153D9"/>
    <w:rsid w:val="00315ACA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07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4A0E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41C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3D0"/>
    <w:rsid w:val="005B537F"/>
    <w:rsid w:val="005C120D"/>
    <w:rsid w:val="005C15B3"/>
    <w:rsid w:val="005C6F80"/>
    <w:rsid w:val="005D07C2"/>
    <w:rsid w:val="005E2F29"/>
    <w:rsid w:val="005E3F2A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36216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1AF1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120F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5C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188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1FD"/>
    <w:rsid w:val="00881BC6"/>
    <w:rsid w:val="00882021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57DE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EFE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A7FB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4E31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3808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10C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4A67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7582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787D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B0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82B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4F43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0A9287"/>
  <w15:docId w15:val="{79C1A386-114D-4A39-BB2A-87B24BE7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523E764BD54F238F5DE7EC1B28A6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9FE77-EF7B-4209-BE89-B6EB4A4C01A0}"/>
      </w:docPartPr>
      <w:docPartBody>
        <w:p w:rsidR="0021767B" w:rsidRDefault="007B21B2" w:rsidP="007B21B2">
          <w:pPr>
            <w:pStyle w:val="61523E764BD54F238F5DE7EC1B28A6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EC08E74BEB49BCB09CEFAB4A43C8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297A1-7CD3-4EAB-A11B-C0499DF6A53A}"/>
      </w:docPartPr>
      <w:docPartBody>
        <w:p w:rsidR="0021767B" w:rsidRDefault="007B21B2" w:rsidP="007B21B2">
          <w:pPr>
            <w:pStyle w:val="77EC08E74BEB49BCB09CEFAB4A43C8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6A186A01FD4A6A80BE4ED650CFB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E5172-40DF-47E4-BC40-47CEB3C57E8B}"/>
      </w:docPartPr>
      <w:docPartBody>
        <w:p w:rsidR="0021767B" w:rsidRDefault="007B21B2" w:rsidP="007B21B2">
          <w:pPr>
            <w:pStyle w:val="0D6A186A01FD4A6A80BE4ED650CFB4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DDA86139554A73B61AE9EA9AEA7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5A424-AD12-4E8A-8575-D627618239E7}"/>
      </w:docPartPr>
      <w:docPartBody>
        <w:p w:rsidR="0021767B" w:rsidRDefault="007B21B2" w:rsidP="007B21B2">
          <w:pPr>
            <w:pStyle w:val="0EDDA86139554A73B61AE9EA9AEA7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67B91903324D0C8AEC905ACF0BF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8CD49-D85C-4676-B855-65635F020A76}"/>
      </w:docPartPr>
      <w:docPartBody>
        <w:p w:rsidR="0021767B" w:rsidRDefault="007B21B2" w:rsidP="007B21B2">
          <w:pPr>
            <w:pStyle w:val="9567B91903324D0C8AEC905ACF0BF84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93F85953EC241DDB483ADA90262D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32FD4-F453-4B59-B0E2-0C72A88D56E7}"/>
      </w:docPartPr>
      <w:docPartBody>
        <w:p w:rsidR="0021767B" w:rsidRDefault="007B21B2" w:rsidP="007B21B2">
          <w:pPr>
            <w:pStyle w:val="893F85953EC241DDB483ADA90262D3BC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B44C8F7D1064B269FB96CBF4EAF3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EF3A2-4E97-4A4B-8A5F-F37F83016B4A}"/>
      </w:docPartPr>
      <w:docPartBody>
        <w:p w:rsidR="0021767B" w:rsidRDefault="007B21B2" w:rsidP="007B21B2">
          <w:pPr>
            <w:pStyle w:val="2B44C8F7D1064B269FB96CBF4EAF349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DDF8BC4C5174542B135ED88D1D8D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2A0F9-00EF-4581-8EA4-383857AAD04D}"/>
      </w:docPartPr>
      <w:docPartBody>
        <w:p w:rsidR="0021767B" w:rsidRDefault="007B21B2" w:rsidP="007B21B2">
          <w:pPr>
            <w:pStyle w:val="7DDF8BC4C5174542B135ED88D1D8DF3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7E5D4C970B94856AA1FA5BE0A4D1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D7A4B-5EBA-4006-890E-CA95F2D92AEA}"/>
      </w:docPartPr>
      <w:docPartBody>
        <w:p w:rsidR="0021767B" w:rsidRDefault="007B21B2" w:rsidP="007B21B2">
          <w:pPr>
            <w:pStyle w:val="67E5D4C970B94856AA1FA5BE0A4D1D5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B2"/>
    <w:rsid w:val="0021767B"/>
    <w:rsid w:val="007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64C8A275A744D2AB5DDAC9F130EB349">
    <w:name w:val="464C8A275A744D2AB5DDAC9F130EB349"/>
    <w:rsid w:val="007B21B2"/>
  </w:style>
  <w:style w:type="character" w:styleId="Platshllartext">
    <w:name w:val="Placeholder Text"/>
    <w:basedOn w:val="Standardstycketeckensnitt"/>
    <w:uiPriority w:val="99"/>
    <w:semiHidden/>
    <w:rsid w:val="007B21B2"/>
    <w:rPr>
      <w:noProof w:val="0"/>
      <w:color w:val="808080"/>
    </w:rPr>
  </w:style>
  <w:style w:type="paragraph" w:customStyle="1" w:styleId="126C4788B38C43C49DCA1CAC79552B50">
    <w:name w:val="126C4788B38C43C49DCA1CAC79552B50"/>
    <w:rsid w:val="007B21B2"/>
  </w:style>
  <w:style w:type="paragraph" w:customStyle="1" w:styleId="2E4A96C69FAF497C8989E95F3DCE8C0F">
    <w:name w:val="2E4A96C69FAF497C8989E95F3DCE8C0F"/>
    <w:rsid w:val="007B21B2"/>
  </w:style>
  <w:style w:type="paragraph" w:customStyle="1" w:styleId="D3159A422AB8454A87CF833446D10816">
    <w:name w:val="D3159A422AB8454A87CF833446D10816"/>
    <w:rsid w:val="007B21B2"/>
  </w:style>
  <w:style w:type="paragraph" w:customStyle="1" w:styleId="61523E764BD54F238F5DE7EC1B28A6CB">
    <w:name w:val="61523E764BD54F238F5DE7EC1B28A6CB"/>
    <w:rsid w:val="007B21B2"/>
  </w:style>
  <w:style w:type="paragraph" w:customStyle="1" w:styleId="77EC08E74BEB49BCB09CEFAB4A43C814">
    <w:name w:val="77EC08E74BEB49BCB09CEFAB4A43C814"/>
    <w:rsid w:val="007B21B2"/>
  </w:style>
  <w:style w:type="paragraph" w:customStyle="1" w:styleId="F70F05630C834D84B774BD8AE2104479">
    <w:name w:val="F70F05630C834D84B774BD8AE2104479"/>
    <w:rsid w:val="007B21B2"/>
  </w:style>
  <w:style w:type="paragraph" w:customStyle="1" w:styleId="20C94D75708342CCB91391913A83B2B0">
    <w:name w:val="20C94D75708342CCB91391913A83B2B0"/>
    <w:rsid w:val="007B21B2"/>
  </w:style>
  <w:style w:type="paragraph" w:customStyle="1" w:styleId="3D7C367AEA944BB2BC214063425C5810">
    <w:name w:val="3D7C367AEA944BB2BC214063425C5810"/>
    <w:rsid w:val="007B21B2"/>
  </w:style>
  <w:style w:type="paragraph" w:customStyle="1" w:styleId="0D6A186A01FD4A6A80BE4ED650CFB4A9">
    <w:name w:val="0D6A186A01FD4A6A80BE4ED650CFB4A9"/>
    <w:rsid w:val="007B21B2"/>
  </w:style>
  <w:style w:type="paragraph" w:customStyle="1" w:styleId="0EDDA86139554A73B61AE9EA9AEA7E21">
    <w:name w:val="0EDDA86139554A73B61AE9EA9AEA7E21"/>
    <w:rsid w:val="007B21B2"/>
  </w:style>
  <w:style w:type="paragraph" w:customStyle="1" w:styleId="9567B91903324D0C8AEC905ACF0BF846">
    <w:name w:val="9567B91903324D0C8AEC905ACF0BF846"/>
    <w:rsid w:val="007B21B2"/>
  </w:style>
  <w:style w:type="paragraph" w:customStyle="1" w:styleId="893F85953EC241DDB483ADA90262D3BC">
    <w:name w:val="893F85953EC241DDB483ADA90262D3BC"/>
    <w:rsid w:val="007B21B2"/>
  </w:style>
  <w:style w:type="paragraph" w:customStyle="1" w:styleId="898C57A06FBF468FB9F3513796D06B82">
    <w:name w:val="898C57A06FBF468FB9F3513796D06B82"/>
    <w:rsid w:val="007B21B2"/>
  </w:style>
  <w:style w:type="paragraph" w:customStyle="1" w:styleId="CC066C2CBE874FFF8AB319E548F1F86E">
    <w:name w:val="CC066C2CBE874FFF8AB319E548F1F86E"/>
    <w:rsid w:val="007B21B2"/>
  </w:style>
  <w:style w:type="paragraph" w:customStyle="1" w:styleId="2B44C8F7D1064B269FB96CBF4EAF349E">
    <w:name w:val="2B44C8F7D1064B269FB96CBF4EAF349E"/>
    <w:rsid w:val="007B21B2"/>
  </w:style>
  <w:style w:type="paragraph" w:customStyle="1" w:styleId="7DDF8BC4C5174542B135ED88D1D8DF33">
    <w:name w:val="7DDF8BC4C5174542B135ED88D1D8DF33"/>
    <w:rsid w:val="007B21B2"/>
  </w:style>
  <w:style w:type="paragraph" w:customStyle="1" w:styleId="67E5D4C970B94856AA1FA5BE0A4D1D5C">
    <w:name w:val="67E5D4C970B94856AA1FA5BE0A4D1D5C"/>
    <w:rsid w:val="007B21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2019-05-29T00:00:00</HeaderDate>
    <Office/>
    <Dnr>U2019/</Dnr>
    <ParagrafNr/>
    <DocumentTitle/>
    <VisitingAddress/>
    <Extra1/>
    <Extra2/>
    <Extra3>Roger Haddad 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6c905ef0-744d-4e63-bda8-d10c03d1413d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1229-9BA1-474C-B752-98AD6A338807}"/>
</file>

<file path=customXml/itemProps2.xml><?xml version="1.0" encoding="utf-8"?>
<ds:datastoreItem xmlns:ds="http://schemas.openxmlformats.org/officeDocument/2006/customXml" ds:itemID="{18360039-290A-4B2D-9FAB-365CE07391AD}"/>
</file>

<file path=customXml/itemProps3.xml><?xml version="1.0" encoding="utf-8"?>
<ds:datastoreItem xmlns:ds="http://schemas.openxmlformats.org/officeDocument/2006/customXml" ds:itemID="{72840892-78D3-4001-90D7-7D99E2191775}"/>
</file>

<file path=customXml/itemProps4.xml><?xml version="1.0" encoding="utf-8"?>
<ds:datastoreItem xmlns:ds="http://schemas.openxmlformats.org/officeDocument/2006/customXml" ds:itemID="{DF091229-9BA1-474C-B752-98AD6A3388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9776DE-4BAB-46FB-B6FE-FA731216C04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ECA16F0-5040-448C-8E9B-B45E1141C541}"/>
</file>

<file path=customXml/itemProps7.xml><?xml version="1.0" encoding="utf-8"?>
<ds:datastoreItem xmlns:ds="http://schemas.openxmlformats.org/officeDocument/2006/customXml" ds:itemID="{F5A6FCB8-0634-466E-8196-E523D007ECA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Toftenius</dc:creator>
  <cp:keywords/>
  <dc:description/>
  <cp:lastModifiedBy>Lena Nettelstad</cp:lastModifiedBy>
  <cp:revision>2</cp:revision>
  <cp:lastPrinted>2019-05-21T11:50:00Z</cp:lastPrinted>
  <dcterms:created xsi:type="dcterms:W3CDTF">2019-05-29T06:48:00Z</dcterms:created>
  <dcterms:modified xsi:type="dcterms:W3CDTF">2019-05-29T06:48:00Z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5239be95-a4c1-468d-9b09-da575f820c7b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