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85FA" w14:textId="71F81EC8" w:rsidR="00AD76AD" w:rsidRDefault="00AD76AD" w:rsidP="0025218D">
      <w:pPr>
        <w:pStyle w:val="Rubrik"/>
      </w:pPr>
      <w:bookmarkStart w:id="0" w:name="Start"/>
      <w:bookmarkEnd w:id="0"/>
      <w:r>
        <w:t>Svar på fråga 2019/20:1917 av Niklas Wykman (M)</w:t>
      </w:r>
      <w:r>
        <w:br/>
      </w:r>
      <w:r w:rsidRPr="00AD76AD">
        <w:t>Strukturreformer för ekonomisk tillväxt</w:t>
      </w:r>
    </w:p>
    <w:p w14:paraId="5663612E" w14:textId="576CB575" w:rsidR="00B95A8E" w:rsidRDefault="00AD76AD" w:rsidP="000968E3">
      <w:pPr>
        <w:pStyle w:val="Brdtext"/>
      </w:pPr>
      <w:r>
        <w:t>Niklas Wykman har frågat mig</w:t>
      </w:r>
      <w:r w:rsidR="00D739D9">
        <w:t xml:space="preserve"> om jag avser </w:t>
      </w:r>
      <w:r w:rsidR="00D739D9" w:rsidRPr="00D739D9">
        <w:t>att genomföra strukturreformer som syftar till att höja den ekonomiska tillväxten</w:t>
      </w:r>
      <w:r w:rsidR="00D739D9">
        <w:t>.</w:t>
      </w:r>
    </w:p>
    <w:p w14:paraId="2FABB12F" w14:textId="6F175CCE" w:rsidR="000F3930" w:rsidRDefault="00B95A8E" w:rsidP="00D85E65">
      <w:pPr>
        <w:pStyle w:val="Brdtext"/>
      </w:pPr>
      <w:bookmarkStart w:id="1" w:name="_Hlk48142262"/>
      <w:bookmarkStart w:id="2" w:name="_Hlk48142787"/>
      <w:r>
        <w:t xml:space="preserve">Till att börja med kan det konstateras att </w:t>
      </w:r>
      <w:r w:rsidR="00D85E65">
        <w:t>BNP per</w:t>
      </w:r>
      <w:r w:rsidR="00B07545">
        <w:t xml:space="preserve"> capita-tillväxten var </w:t>
      </w:r>
      <w:r w:rsidR="005C2A60">
        <w:t xml:space="preserve">mer än </w:t>
      </w:r>
      <w:r w:rsidR="00B07545">
        <w:t>dubbelt så hög u</w:t>
      </w:r>
      <w:r w:rsidR="00B07545" w:rsidRPr="00494DE7">
        <w:t xml:space="preserve">nder mandatperioden 2014–2018 </w:t>
      </w:r>
      <w:r w:rsidR="00B07545">
        <w:t>som under åren med den</w:t>
      </w:r>
      <w:r w:rsidR="005C2A60">
        <w:t xml:space="preserve"> </w:t>
      </w:r>
      <w:r w:rsidR="00D7198E">
        <w:t xml:space="preserve">moderatledda </w:t>
      </w:r>
      <w:r w:rsidR="00B07545">
        <w:t xml:space="preserve">regeringen. </w:t>
      </w:r>
      <w:r w:rsidR="00A0580D">
        <w:t xml:space="preserve">Dessutom </w:t>
      </w:r>
      <w:r w:rsidR="00A20B66">
        <w:t xml:space="preserve">hade sysselsättningsgraden </w:t>
      </w:r>
      <w:r w:rsidR="0090464F">
        <w:t>före</w:t>
      </w:r>
      <w:r w:rsidR="00A20B66">
        <w:t xml:space="preserve"> </w:t>
      </w:r>
      <w:r w:rsidR="004000CD">
        <w:t>Corona</w:t>
      </w:r>
      <w:r w:rsidR="00A20B66">
        <w:t xml:space="preserve">krisen ökat till historiskt </w:t>
      </w:r>
      <w:r w:rsidR="0025218D">
        <w:t xml:space="preserve">sett </w:t>
      </w:r>
      <w:r w:rsidR="00A20B66">
        <w:t>höga nivåer.</w:t>
      </w:r>
      <w:bookmarkEnd w:id="1"/>
    </w:p>
    <w:bookmarkEnd w:id="2"/>
    <w:p w14:paraId="7FDDB4D2" w14:textId="6F667FB5" w:rsidR="00B95A8E" w:rsidRDefault="004000CD" w:rsidP="000968E3">
      <w:pPr>
        <w:pStyle w:val="Brdtext"/>
      </w:pPr>
      <w:r>
        <w:t xml:space="preserve">Före </w:t>
      </w:r>
      <w:r w:rsidR="008C43D7">
        <w:t>krisen genomförde</w:t>
      </w:r>
      <w:r w:rsidR="00B95A8E">
        <w:t xml:space="preserve"> </w:t>
      </w:r>
      <w:r w:rsidR="008C43D7">
        <w:t>regeringen</w:t>
      </w:r>
      <w:r w:rsidR="00B95A8E">
        <w:t xml:space="preserve"> omfattande investeringar för att ytterligare öka sysselsättningen och tillväxten. Det handlar bl.a. om åtgärder inom infrastruktur, forskning, innovation, utbildning och den gemensamma välfärden. Kunskapslyftet ger människor möjlighet att stärka sin ställning på arbetsmarknaden. Etableringsjobb, satsningar på att snabbare få in nyanlända på arbetsmarknaden och satsningar på förbättrade kunskaper i skolan skapar dessutom förutsättningar för en mer inkluderande tillväxt. </w:t>
      </w:r>
      <w:r w:rsidR="00B56D7E" w:rsidRPr="00B56D7E">
        <w:t>Regeringens reformer bedöms sammantaget bidra till en varaktigt högre sysselsättning, produktivitet och BNP per capita.</w:t>
      </w:r>
    </w:p>
    <w:p w14:paraId="1BDC39BD" w14:textId="5DBCED57" w:rsidR="00D739D9" w:rsidRPr="000F53BF" w:rsidRDefault="000F3930" w:rsidP="000968E3">
      <w:pPr>
        <w:pStyle w:val="Brdtext"/>
      </w:pPr>
      <w:r>
        <w:t xml:space="preserve">Under våren </w:t>
      </w:r>
      <w:r w:rsidR="00B56D7E">
        <w:t>var</w:t>
      </w:r>
      <w:r>
        <w:t xml:space="preserve"> regeringens fokus för den ekonomiska politiken på att mildra de ekonomiska konsekvenserna av </w:t>
      </w:r>
      <w:r w:rsidR="004000CD">
        <w:t xml:space="preserve">lågkonjunkturen </w:t>
      </w:r>
      <w:r>
        <w:t>och</w:t>
      </w:r>
      <w:r w:rsidR="008C43D7">
        <w:t xml:space="preserve"> hålla uppe sysselsättningen.</w:t>
      </w:r>
    </w:p>
    <w:p w14:paraId="0A52FEA6" w14:textId="52790FEA" w:rsidR="00AD76AD" w:rsidRDefault="00AD76AD" w:rsidP="0025218D">
      <w:pPr>
        <w:pStyle w:val="Brdtext"/>
      </w:pPr>
      <w:r>
        <w:t xml:space="preserve">Stockholm den </w:t>
      </w:r>
      <w:sdt>
        <w:sdtPr>
          <w:id w:val="-1225218591"/>
          <w:placeholder>
            <w:docPart w:val="ACBE994EA5A245DEBA59C861AAB69D0B"/>
          </w:placeholder>
          <w:dataBinding w:prefixMappings="xmlns:ns0='http://lp/documentinfo/RK' " w:xpath="/ns0:DocumentInfo[1]/ns0:BaseInfo[1]/ns0:HeaderDate[1]" w:storeItemID="{B614449B-041D-4393-8B19-7397C58C3AFE}"/>
          <w:date w:fullDate="2020-08-24T00:00:00Z">
            <w:dateFormat w:val="d MMMM yyyy"/>
            <w:lid w:val="sv-SE"/>
            <w:storeMappedDataAs w:val="dateTime"/>
            <w:calendar w:val="gregorian"/>
          </w:date>
        </w:sdtPr>
        <w:sdtEndPr/>
        <w:sdtContent>
          <w:r w:rsidR="008A74DE">
            <w:t>24 augusti 2020</w:t>
          </w:r>
        </w:sdtContent>
      </w:sdt>
    </w:p>
    <w:p w14:paraId="5ABD8E1A" w14:textId="6E1E5ED2" w:rsidR="008E2C15" w:rsidRDefault="008E2C15" w:rsidP="0025218D">
      <w:pPr>
        <w:pStyle w:val="Brdtextutanavstnd"/>
      </w:pPr>
    </w:p>
    <w:p w14:paraId="312B73D7" w14:textId="1C69B850" w:rsidR="00AD76AD" w:rsidRPr="00DB48AB" w:rsidRDefault="00AD76AD" w:rsidP="0025218D">
      <w:pPr>
        <w:pStyle w:val="Brdtext"/>
      </w:pPr>
      <w:r>
        <w:t>Magdalena Andersson</w:t>
      </w:r>
      <w:bookmarkStart w:id="3" w:name="_GoBack"/>
      <w:bookmarkEnd w:id="3"/>
    </w:p>
    <w:sectPr w:rsidR="00AD76AD" w:rsidRPr="00DB48AB" w:rsidSect="00AD76AD">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AE37" w14:textId="77777777" w:rsidR="0025218D" w:rsidRDefault="0025218D" w:rsidP="00A87A54">
      <w:pPr>
        <w:spacing w:after="0" w:line="240" w:lineRule="auto"/>
      </w:pPr>
      <w:r>
        <w:separator/>
      </w:r>
    </w:p>
  </w:endnote>
  <w:endnote w:type="continuationSeparator" w:id="0">
    <w:p w14:paraId="3B4E3795" w14:textId="77777777" w:rsidR="0025218D" w:rsidRDefault="002521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5218D" w:rsidRPr="00347E11" w14:paraId="54745D9D" w14:textId="77777777" w:rsidTr="0025218D">
      <w:trPr>
        <w:trHeight w:val="227"/>
        <w:jc w:val="right"/>
      </w:trPr>
      <w:tc>
        <w:tcPr>
          <w:tcW w:w="708" w:type="dxa"/>
          <w:vAlign w:val="bottom"/>
        </w:tcPr>
        <w:p w14:paraId="04FF628D" w14:textId="77777777" w:rsidR="0025218D" w:rsidRPr="00B62610" w:rsidRDefault="0025218D" w:rsidP="00AD76A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5218D" w:rsidRPr="00347E11" w14:paraId="7AD04F58" w14:textId="77777777" w:rsidTr="0025218D">
      <w:trPr>
        <w:trHeight w:val="850"/>
        <w:jc w:val="right"/>
      </w:trPr>
      <w:tc>
        <w:tcPr>
          <w:tcW w:w="708" w:type="dxa"/>
          <w:vAlign w:val="bottom"/>
        </w:tcPr>
        <w:p w14:paraId="0F383830" w14:textId="77777777" w:rsidR="0025218D" w:rsidRPr="00347E11" w:rsidRDefault="0025218D" w:rsidP="00AD76AD">
          <w:pPr>
            <w:pStyle w:val="Sidfot"/>
            <w:spacing w:line="276" w:lineRule="auto"/>
            <w:jc w:val="right"/>
          </w:pPr>
        </w:p>
      </w:tc>
    </w:tr>
  </w:tbl>
  <w:p w14:paraId="2480CEDE" w14:textId="77777777" w:rsidR="0025218D" w:rsidRPr="005606BC" w:rsidRDefault="0025218D" w:rsidP="00AD76A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5218D" w:rsidRPr="00347E11" w14:paraId="29874692" w14:textId="77777777" w:rsidTr="001F4302">
      <w:trPr>
        <w:trHeight w:val="510"/>
      </w:trPr>
      <w:tc>
        <w:tcPr>
          <w:tcW w:w="8525" w:type="dxa"/>
          <w:gridSpan w:val="2"/>
          <w:vAlign w:val="bottom"/>
        </w:tcPr>
        <w:p w14:paraId="2D04BB04" w14:textId="77777777" w:rsidR="0025218D" w:rsidRPr="00347E11" w:rsidRDefault="0025218D" w:rsidP="00347E11">
          <w:pPr>
            <w:pStyle w:val="Sidfot"/>
            <w:rPr>
              <w:sz w:val="8"/>
            </w:rPr>
          </w:pPr>
        </w:p>
      </w:tc>
    </w:tr>
    <w:tr w:rsidR="0025218D" w:rsidRPr="00EE3C0F" w14:paraId="2E21D40B" w14:textId="77777777" w:rsidTr="00C26068">
      <w:trPr>
        <w:trHeight w:val="227"/>
      </w:trPr>
      <w:tc>
        <w:tcPr>
          <w:tcW w:w="4074" w:type="dxa"/>
        </w:tcPr>
        <w:p w14:paraId="45AB18C5" w14:textId="77777777" w:rsidR="0025218D" w:rsidRPr="00F53AEA" w:rsidRDefault="0025218D" w:rsidP="00C26068">
          <w:pPr>
            <w:pStyle w:val="Sidfot"/>
            <w:spacing w:line="276" w:lineRule="auto"/>
          </w:pPr>
        </w:p>
      </w:tc>
      <w:tc>
        <w:tcPr>
          <w:tcW w:w="4451" w:type="dxa"/>
        </w:tcPr>
        <w:p w14:paraId="4FE20D37" w14:textId="77777777" w:rsidR="0025218D" w:rsidRPr="00F53AEA" w:rsidRDefault="0025218D" w:rsidP="00F53AEA">
          <w:pPr>
            <w:pStyle w:val="Sidfot"/>
            <w:spacing w:line="276" w:lineRule="auto"/>
          </w:pPr>
        </w:p>
      </w:tc>
    </w:tr>
  </w:tbl>
  <w:p w14:paraId="62D07466" w14:textId="77777777" w:rsidR="0025218D" w:rsidRPr="00EE3C0F" w:rsidRDefault="0025218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6278" w14:textId="77777777" w:rsidR="0025218D" w:rsidRDefault="0025218D" w:rsidP="00AD76AD">
      <w:pPr>
        <w:spacing w:after="0" w:line="240" w:lineRule="auto"/>
      </w:pPr>
      <w:r>
        <w:separator/>
      </w:r>
    </w:p>
  </w:footnote>
  <w:footnote w:type="continuationSeparator" w:id="0">
    <w:p w14:paraId="62903D5A" w14:textId="77777777" w:rsidR="0025218D" w:rsidRDefault="002521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5218D" w14:paraId="1BB694E1" w14:textId="77777777" w:rsidTr="00C93EBA">
      <w:trPr>
        <w:trHeight w:val="227"/>
      </w:trPr>
      <w:tc>
        <w:tcPr>
          <w:tcW w:w="5534" w:type="dxa"/>
        </w:tcPr>
        <w:p w14:paraId="44084E0D" w14:textId="77777777" w:rsidR="0025218D" w:rsidRPr="007D73AB" w:rsidRDefault="0025218D">
          <w:pPr>
            <w:pStyle w:val="Sidhuvud"/>
          </w:pPr>
        </w:p>
      </w:tc>
      <w:tc>
        <w:tcPr>
          <w:tcW w:w="3170" w:type="dxa"/>
          <w:vAlign w:val="bottom"/>
        </w:tcPr>
        <w:p w14:paraId="0DA724AA" w14:textId="77777777" w:rsidR="0025218D" w:rsidRPr="007D73AB" w:rsidRDefault="0025218D" w:rsidP="00340DE0">
          <w:pPr>
            <w:pStyle w:val="Sidhuvud"/>
          </w:pPr>
        </w:p>
      </w:tc>
      <w:tc>
        <w:tcPr>
          <w:tcW w:w="1134" w:type="dxa"/>
        </w:tcPr>
        <w:p w14:paraId="60363C5D" w14:textId="77777777" w:rsidR="0025218D" w:rsidRDefault="0025218D" w:rsidP="0025218D">
          <w:pPr>
            <w:pStyle w:val="Sidhuvud"/>
          </w:pPr>
        </w:p>
      </w:tc>
    </w:tr>
    <w:tr w:rsidR="0025218D" w14:paraId="3B7E1032" w14:textId="77777777" w:rsidTr="00C93EBA">
      <w:trPr>
        <w:trHeight w:val="1928"/>
      </w:trPr>
      <w:tc>
        <w:tcPr>
          <w:tcW w:w="5534" w:type="dxa"/>
        </w:tcPr>
        <w:p w14:paraId="467A2E17" w14:textId="77777777" w:rsidR="0025218D" w:rsidRPr="00340DE0" w:rsidRDefault="0025218D" w:rsidP="00340DE0">
          <w:pPr>
            <w:pStyle w:val="Sidhuvud"/>
          </w:pPr>
          <w:r>
            <w:rPr>
              <w:noProof/>
            </w:rPr>
            <w:drawing>
              <wp:inline distT="0" distB="0" distL="0" distR="0" wp14:anchorId="0B5E2D30" wp14:editId="36F83B1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470497" w14:textId="77777777" w:rsidR="0025218D" w:rsidRPr="00710A6C" w:rsidRDefault="0025218D" w:rsidP="00EE3C0F">
          <w:pPr>
            <w:pStyle w:val="Sidhuvud"/>
            <w:rPr>
              <w:b/>
            </w:rPr>
          </w:pPr>
        </w:p>
        <w:p w14:paraId="378805B3" w14:textId="77777777" w:rsidR="0025218D" w:rsidRDefault="0025218D" w:rsidP="00EE3C0F">
          <w:pPr>
            <w:pStyle w:val="Sidhuvud"/>
          </w:pPr>
        </w:p>
        <w:p w14:paraId="784F6CA1" w14:textId="77777777" w:rsidR="0025218D" w:rsidRDefault="0025218D" w:rsidP="00EE3C0F">
          <w:pPr>
            <w:pStyle w:val="Sidhuvud"/>
          </w:pPr>
        </w:p>
        <w:p w14:paraId="1A075D11" w14:textId="77777777" w:rsidR="0025218D" w:rsidRDefault="0025218D" w:rsidP="00EE3C0F">
          <w:pPr>
            <w:pStyle w:val="Sidhuvud"/>
          </w:pPr>
        </w:p>
        <w:sdt>
          <w:sdtPr>
            <w:alias w:val="Dnr"/>
            <w:tag w:val="ccRKShow_Dnr"/>
            <w:id w:val="-829283628"/>
            <w:placeholder>
              <w:docPart w:val="167A57958B2E41EFA73A3F0A1E699D59"/>
            </w:placeholder>
            <w:dataBinding w:prefixMappings="xmlns:ns0='http://lp/documentinfo/RK' " w:xpath="/ns0:DocumentInfo[1]/ns0:BaseInfo[1]/ns0:Dnr[1]" w:storeItemID="{B614449B-041D-4393-8B19-7397C58C3AFE}"/>
            <w:text/>
          </w:sdtPr>
          <w:sdtEndPr/>
          <w:sdtContent>
            <w:p w14:paraId="278A2354" w14:textId="77777777" w:rsidR="0025218D" w:rsidRDefault="0025218D" w:rsidP="00EE3C0F">
              <w:pPr>
                <w:pStyle w:val="Sidhuvud"/>
              </w:pPr>
              <w:r>
                <w:t>Fi2020/03331/E4</w:t>
              </w:r>
            </w:p>
          </w:sdtContent>
        </w:sdt>
        <w:sdt>
          <w:sdtPr>
            <w:alias w:val="DocNumber"/>
            <w:tag w:val="DocNumber"/>
            <w:id w:val="1726028884"/>
            <w:placeholder>
              <w:docPart w:val="66AF39A08864434D83B169F14E20F605"/>
            </w:placeholder>
            <w:showingPlcHdr/>
            <w:dataBinding w:prefixMappings="xmlns:ns0='http://lp/documentinfo/RK' " w:xpath="/ns0:DocumentInfo[1]/ns0:BaseInfo[1]/ns0:DocNumber[1]" w:storeItemID="{B614449B-041D-4393-8B19-7397C58C3AFE}"/>
            <w:text/>
          </w:sdtPr>
          <w:sdtEndPr/>
          <w:sdtContent>
            <w:p w14:paraId="797A124C" w14:textId="77777777" w:rsidR="0025218D" w:rsidRDefault="0025218D" w:rsidP="00EE3C0F">
              <w:pPr>
                <w:pStyle w:val="Sidhuvud"/>
              </w:pPr>
              <w:r>
                <w:rPr>
                  <w:rStyle w:val="Platshllartext"/>
                </w:rPr>
                <w:t xml:space="preserve"> </w:t>
              </w:r>
            </w:p>
          </w:sdtContent>
        </w:sdt>
        <w:p w14:paraId="5B1CE412" w14:textId="77777777" w:rsidR="0025218D" w:rsidRDefault="0025218D" w:rsidP="00EE3C0F">
          <w:pPr>
            <w:pStyle w:val="Sidhuvud"/>
          </w:pPr>
        </w:p>
      </w:tc>
      <w:tc>
        <w:tcPr>
          <w:tcW w:w="1134" w:type="dxa"/>
        </w:tcPr>
        <w:p w14:paraId="7E66671E" w14:textId="77777777" w:rsidR="0025218D" w:rsidRDefault="0025218D" w:rsidP="0094502D">
          <w:pPr>
            <w:pStyle w:val="Sidhuvud"/>
          </w:pPr>
        </w:p>
        <w:p w14:paraId="398EEF46" w14:textId="77777777" w:rsidR="0025218D" w:rsidRPr="0094502D" w:rsidRDefault="0025218D" w:rsidP="00EC71A6">
          <w:pPr>
            <w:pStyle w:val="Sidhuvud"/>
          </w:pPr>
        </w:p>
      </w:tc>
    </w:tr>
    <w:tr w:rsidR="0025218D" w14:paraId="72BCCEEC" w14:textId="77777777" w:rsidTr="00C93EBA">
      <w:trPr>
        <w:trHeight w:val="2268"/>
      </w:trPr>
      <w:sdt>
        <w:sdtPr>
          <w:rPr>
            <w:b/>
          </w:rPr>
          <w:alias w:val="SenderText"/>
          <w:tag w:val="ccRKShow_SenderText"/>
          <w:id w:val="1374046025"/>
          <w:placeholder>
            <w:docPart w:val="1D5CBA853FB540D38EAA305FA30B6B30"/>
          </w:placeholder>
        </w:sdtPr>
        <w:sdtEndPr>
          <w:rPr>
            <w:b w:val="0"/>
          </w:rPr>
        </w:sdtEndPr>
        <w:sdtContent>
          <w:tc>
            <w:tcPr>
              <w:tcW w:w="5534" w:type="dxa"/>
              <w:tcMar>
                <w:right w:w="1134" w:type="dxa"/>
              </w:tcMar>
            </w:tcPr>
            <w:p w14:paraId="6E4017BE" w14:textId="77777777" w:rsidR="0025218D" w:rsidRPr="00AD76AD" w:rsidRDefault="0025218D" w:rsidP="00340DE0">
              <w:pPr>
                <w:pStyle w:val="Sidhuvud"/>
                <w:rPr>
                  <w:b/>
                </w:rPr>
              </w:pPr>
              <w:r w:rsidRPr="00AD76AD">
                <w:rPr>
                  <w:b/>
                </w:rPr>
                <w:t>Finansdepartementet</w:t>
              </w:r>
            </w:p>
            <w:p w14:paraId="2BDBBC1A" w14:textId="77777777" w:rsidR="0025218D" w:rsidRDefault="0025218D" w:rsidP="00340DE0">
              <w:pPr>
                <w:pStyle w:val="Sidhuvud"/>
              </w:pPr>
              <w:r w:rsidRPr="00AD76AD">
                <w:t>Finansministern</w:t>
              </w:r>
            </w:p>
            <w:p w14:paraId="5726B632" w14:textId="7967EB2B" w:rsidR="0025218D" w:rsidRPr="00340DE0" w:rsidRDefault="0025218D" w:rsidP="00340DE0">
              <w:pPr>
                <w:pStyle w:val="Sidhuvud"/>
              </w:pPr>
            </w:p>
          </w:tc>
        </w:sdtContent>
      </w:sdt>
      <w:sdt>
        <w:sdtPr>
          <w:alias w:val="Recipient"/>
          <w:tag w:val="ccRKShow_Recipient"/>
          <w:id w:val="-28344517"/>
          <w:placeholder>
            <w:docPart w:val="60A52A6536CF4CACA028D799023F1533"/>
          </w:placeholder>
          <w:dataBinding w:prefixMappings="xmlns:ns0='http://lp/documentinfo/RK' " w:xpath="/ns0:DocumentInfo[1]/ns0:BaseInfo[1]/ns0:Recipient[1]" w:storeItemID="{B614449B-041D-4393-8B19-7397C58C3AFE}"/>
          <w:text w:multiLine="1"/>
        </w:sdtPr>
        <w:sdtEndPr/>
        <w:sdtContent>
          <w:tc>
            <w:tcPr>
              <w:tcW w:w="3170" w:type="dxa"/>
            </w:tcPr>
            <w:p w14:paraId="03287316" w14:textId="77777777" w:rsidR="0025218D" w:rsidRDefault="0025218D" w:rsidP="00547B89">
              <w:pPr>
                <w:pStyle w:val="Sidhuvud"/>
              </w:pPr>
              <w:r>
                <w:t>Till riksdagen</w:t>
              </w:r>
            </w:p>
          </w:tc>
        </w:sdtContent>
      </w:sdt>
      <w:tc>
        <w:tcPr>
          <w:tcW w:w="1134" w:type="dxa"/>
        </w:tcPr>
        <w:p w14:paraId="41D3BB14" w14:textId="77777777" w:rsidR="0025218D" w:rsidRDefault="0025218D" w:rsidP="003E6020">
          <w:pPr>
            <w:pStyle w:val="Sidhuvud"/>
          </w:pPr>
        </w:p>
      </w:tc>
    </w:tr>
  </w:tbl>
  <w:p w14:paraId="505B30B7" w14:textId="77777777" w:rsidR="0025218D" w:rsidRDefault="002521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68E3"/>
    <w:rsid w:val="000A13CA"/>
    <w:rsid w:val="000A456A"/>
    <w:rsid w:val="000A5E43"/>
    <w:rsid w:val="000C61D1"/>
    <w:rsid w:val="000D31A9"/>
    <w:rsid w:val="000E12D9"/>
    <w:rsid w:val="000E59A9"/>
    <w:rsid w:val="000E638A"/>
    <w:rsid w:val="000F00B8"/>
    <w:rsid w:val="000F1EA7"/>
    <w:rsid w:val="000F2084"/>
    <w:rsid w:val="000F2539"/>
    <w:rsid w:val="000F3930"/>
    <w:rsid w:val="000F53BF"/>
    <w:rsid w:val="000F6462"/>
    <w:rsid w:val="00103CC7"/>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26CB"/>
    <w:rsid w:val="001B4824"/>
    <w:rsid w:val="001C4980"/>
    <w:rsid w:val="001C500B"/>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6CA7"/>
    <w:rsid w:val="00222258"/>
    <w:rsid w:val="00223AD6"/>
    <w:rsid w:val="0022666A"/>
    <w:rsid w:val="002315F5"/>
    <w:rsid w:val="00233D52"/>
    <w:rsid w:val="00237147"/>
    <w:rsid w:val="0025218D"/>
    <w:rsid w:val="00260D2D"/>
    <w:rsid w:val="00264503"/>
    <w:rsid w:val="00271D00"/>
    <w:rsid w:val="00275872"/>
    <w:rsid w:val="00281106"/>
    <w:rsid w:val="00282417"/>
    <w:rsid w:val="00282D27"/>
    <w:rsid w:val="00287F0D"/>
    <w:rsid w:val="00292420"/>
    <w:rsid w:val="00296B7A"/>
    <w:rsid w:val="002A0392"/>
    <w:rsid w:val="002A1E75"/>
    <w:rsid w:val="002A6820"/>
    <w:rsid w:val="002B6849"/>
    <w:rsid w:val="002C5B48"/>
    <w:rsid w:val="002D2647"/>
    <w:rsid w:val="002D4298"/>
    <w:rsid w:val="002D46EA"/>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54C6"/>
    <w:rsid w:val="003C7BE0"/>
    <w:rsid w:val="003D0DD3"/>
    <w:rsid w:val="003D17EF"/>
    <w:rsid w:val="003D3535"/>
    <w:rsid w:val="003D7B03"/>
    <w:rsid w:val="003E5A50"/>
    <w:rsid w:val="003E6020"/>
    <w:rsid w:val="003F1F1F"/>
    <w:rsid w:val="003F299F"/>
    <w:rsid w:val="003F6B92"/>
    <w:rsid w:val="004000CD"/>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97808"/>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DB0"/>
    <w:rsid w:val="0052127C"/>
    <w:rsid w:val="005302E0"/>
    <w:rsid w:val="00544738"/>
    <w:rsid w:val="005456E4"/>
    <w:rsid w:val="00547B89"/>
    <w:rsid w:val="005606BC"/>
    <w:rsid w:val="00563E73"/>
    <w:rsid w:val="00565792"/>
    <w:rsid w:val="00567799"/>
    <w:rsid w:val="00571A0B"/>
    <w:rsid w:val="00573DFD"/>
    <w:rsid w:val="005747D0"/>
    <w:rsid w:val="00583FC0"/>
    <w:rsid w:val="005850D7"/>
    <w:rsid w:val="0058522F"/>
    <w:rsid w:val="00586266"/>
    <w:rsid w:val="00595EDE"/>
    <w:rsid w:val="00596E2B"/>
    <w:rsid w:val="005A0CBA"/>
    <w:rsid w:val="005A2022"/>
    <w:rsid w:val="005A5193"/>
    <w:rsid w:val="005B115A"/>
    <w:rsid w:val="005B537F"/>
    <w:rsid w:val="005C120D"/>
    <w:rsid w:val="005C2A60"/>
    <w:rsid w:val="005D07C2"/>
    <w:rsid w:val="005D4F8B"/>
    <w:rsid w:val="005E2F29"/>
    <w:rsid w:val="005E400D"/>
    <w:rsid w:val="005E4E79"/>
    <w:rsid w:val="005E5CE7"/>
    <w:rsid w:val="005F08C5"/>
    <w:rsid w:val="00605718"/>
    <w:rsid w:val="00605C66"/>
    <w:rsid w:val="0061594C"/>
    <w:rsid w:val="006175D7"/>
    <w:rsid w:val="006208E5"/>
    <w:rsid w:val="006273E4"/>
    <w:rsid w:val="00631F82"/>
    <w:rsid w:val="0063578D"/>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0FEC"/>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321A"/>
    <w:rsid w:val="007E4A9C"/>
    <w:rsid w:val="007E5516"/>
    <w:rsid w:val="007E7EE2"/>
    <w:rsid w:val="007F06CA"/>
    <w:rsid w:val="0080228F"/>
    <w:rsid w:val="00804C1B"/>
    <w:rsid w:val="008150F3"/>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4DE"/>
    <w:rsid w:val="008A7506"/>
    <w:rsid w:val="008B1603"/>
    <w:rsid w:val="008B20ED"/>
    <w:rsid w:val="008C43D7"/>
    <w:rsid w:val="008C4538"/>
    <w:rsid w:val="008C562B"/>
    <w:rsid w:val="008C6717"/>
    <w:rsid w:val="008D2D6B"/>
    <w:rsid w:val="008D3090"/>
    <w:rsid w:val="008D4306"/>
    <w:rsid w:val="008D4508"/>
    <w:rsid w:val="008D4DC4"/>
    <w:rsid w:val="008D7CAF"/>
    <w:rsid w:val="008E02EE"/>
    <w:rsid w:val="008E2C15"/>
    <w:rsid w:val="008E65A8"/>
    <w:rsid w:val="008E77D6"/>
    <w:rsid w:val="009036E7"/>
    <w:rsid w:val="0090464F"/>
    <w:rsid w:val="0091053B"/>
    <w:rsid w:val="00912945"/>
    <w:rsid w:val="00915D4C"/>
    <w:rsid w:val="009279B2"/>
    <w:rsid w:val="00935814"/>
    <w:rsid w:val="0094502D"/>
    <w:rsid w:val="00947013"/>
    <w:rsid w:val="009520FF"/>
    <w:rsid w:val="00973084"/>
    <w:rsid w:val="00984EA2"/>
    <w:rsid w:val="00986CC3"/>
    <w:rsid w:val="0099068E"/>
    <w:rsid w:val="009920AA"/>
    <w:rsid w:val="00992943"/>
    <w:rsid w:val="009A0866"/>
    <w:rsid w:val="009A4D0A"/>
    <w:rsid w:val="009B2F70"/>
    <w:rsid w:val="009C100F"/>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80D"/>
    <w:rsid w:val="00A2019A"/>
    <w:rsid w:val="00A20B66"/>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065F"/>
    <w:rsid w:val="00AC15C5"/>
    <w:rsid w:val="00AD0E75"/>
    <w:rsid w:val="00AD76AD"/>
    <w:rsid w:val="00AE7BD8"/>
    <w:rsid w:val="00AE7D02"/>
    <w:rsid w:val="00AF0BB7"/>
    <w:rsid w:val="00AF0BDE"/>
    <w:rsid w:val="00AF0EDE"/>
    <w:rsid w:val="00AF4853"/>
    <w:rsid w:val="00B0234E"/>
    <w:rsid w:val="00B06751"/>
    <w:rsid w:val="00B07545"/>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D7E"/>
    <w:rsid w:val="00B60238"/>
    <w:rsid w:val="00B64962"/>
    <w:rsid w:val="00B66AC0"/>
    <w:rsid w:val="00B71634"/>
    <w:rsid w:val="00B73091"/>
    <w:rsid w:val="00B80840"/>
    <w:rsid w:val="00B815FC"/>
    <w:rsid w:val="00B82A05"/>
    <w:rsid w:val="00B84409"/>
    <w:rsid w:val="00B84E2D"/>
    <w:rsid w:val="00B927C9"/>
    <w:rsid w:val="00B95A8E"/>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485"/>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198E"/>
    <w:rsid w:val="00D739D9"/>
    <w:rsid w:val="00D74B7C"/>
    <w:rsid w:val="00D76068"/>
    <w:rsid w:val="00D76B01"/>
    <w:rsid w:val="00D804A2"/>
    <w:rsid w:val="00D84704"/>
    <w:rsid w:val="00D85E65"/>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5D1B"/>
    <w:rsid w:val="00E96532"/>
    <w:rsid w:val="00E973A0"/>
    <w:rsid w:val="00EA1688"/>
    <w:rsid w:val="00EA4C83"/>
    <w:rsid w:val="00EC1DA0"/>
    <w:rsid w:val="00EC329B"/>
    <w:rsid w:val="00EC71A6"/>
    <w:rsid w:val="00EC73EB"/>
    <w:rsid w:val="00ED0C28"/>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3B4E"/>
    <w:rsid w:val="00F64256"/>
    <w:rsid w:val="00F66093"/>
    <w:rsid w:val="00F70848"/>
    <w:rsid w:val="00F73A60"/>
    <w:rsid w:val="00F829C7"/>
    <w:rsid w:val="00F834AA"/>
    <w:rsid w:val="00F83E92"/>
    <w:rsid w:val="00F848D6"/>
    <w:rsid w:val="00F943C8"/>
    <w:rsid w:val="00F96754"/>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E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AD76AD"/>
  </w:style>
  <w:style w:type="paragraph" w:styleId="Rubrik1">
    <w:name w:val="heading 1"/>
    <w:basedOn w:val="Brdtext"/>
    <w:next w:val="Brdtext"/>
    <w:link w:val="Rubrik1Char"/>
    <w:uiPriority w:val="1"/>
    <w:qFormat/>
    <w:rsid w:val="00AD76A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D76A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D76A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D76A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D76A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D76A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D76A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D76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D76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D76AD"/>
    <w:pPr>
      <w:tabs>
        <w:tab w:val="left" w:pos="1701"/>
        <w:tab w:val="left" w:pos="3600"/>
        <w:tab w:val="left" w:pos="5387"/>
      </w:tabs>
    </w:pPr>
  </w:style>
  <w:style w:type="character" w:customStyle="1" w:styleId="BrdtextChar">
    <w:name w:val="Brödtext Char"/>
    <w:basedOn w:val="Standardstycketeckensnitt"/>
    <w:link w:val="Brdtext"/>
    <w:rsid w:val="00AD76AD"/>
  </w:style>
  <w:style w:type="paragraph" w:styleId="Brdtextmedindrag">
    <w:name w:val="Body Text Indent"/>
    <w:basedOn w:val="Normal"/>
    <w:link w:val="BrdtextmedindragChar"/>
    <w:qFormat/>
    <w:rsid w:val="00AD76A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D76AD"/>
  </w:style>
  <w:style w:type="character" w:customStyle="1" w:styleId="Rubrik1Char">
    <w:name w:val="Rubrik 1 Char"/>
    <w:basedOn w:val="Standardstycketeckensnitt"/>
    <w:link w:val="Rubrik1"/>
    <w:uiPriority w:val="1"/>
    <w:rsid w:val="00AD76A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AD76AD"/>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D76A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AD76A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AD76A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AD76AD"/>
    <w:pPr>
      <w:numPr>
        <w:numId w:val="0"/>
      </w:numPr>
    </w:pPr>
  </w:style>
  <w:style w:type="paragraph" w:customStyle="1" w:styleId="Rubrik2utannumrering">
    <w:name w:val="Rubrik 2 utan numrering"/>
    <w:basedOn w:val="Rubrik2"/>
    <w:next w:val="Brdtext"/>
    <w:uiPriority w:val="1"/>
    <w:qFormat/>
    <w:rsid w:val="00AD76AD"/>
    <w:pPr>
      <w:numPr>
        <w:ilvl w:val="0"/>
        <w:numId w:val="0"/>
      </w:numPr>
    </w:pPr>
  </w:style>
  <w:style w:type="paragraph" w:customStyle="1" w:styleId="Rubrik3utannumrering">
    <w:name w:val="Rubrik 3 utan numrering"/>
    <w:basedOn w:val="Rubrik3"/>
    <w:next w:val="Brdtext"/>
    <w:uiPriority w:val="1"/>
    <w:qFormat/>
    <w:rsid w:val="00AD76AD"/>
    <w:pPr>
      <w:numPr>
        <w:ilvl w:val="0"/>
        <w:numId w:val="0"/>
      </w:numPr>
    </w:pPr>
  </w:style>
  <w:style w:type="character" w:customStyle="1" w:styleId="Rubrik4Char">
    <w:name w:val="Rubrik 4 Char"/>
    <w:basedOn w:val="Standardstycketeckensnitt"/>
    <w:link w:val="Rubrik4"/>
    <w:uiPriority w:val="1"/>
    <w:rsid w:val="00AD76AD"/>
    <w:rPr>
      <w:rFonts w:asciiTheme="majorHAnsi" w:eastAsiaTheme="majorEastAsia" w:hAnsiTheme="majorHAnsi" w:cstheme="majorBidi"/>
      <w:b/>
      <w:iCs/>
      <w:sz w:val="20"/>
    </w:rPr>
  </w:style>
  <w:style w:type="paragraph" w:customStyle="1" w:styleId="Brdtextutanavstnd">
    <w:name w:val="Brödtext utan avstånd"/>
    <w:basedOn w:val="Normal"/>
    <w:qFormat/>
    <w:rsid w:val="00AD76AD"/>
    <w:pPr>
      <w:tabs>
        <w:tab w:val="left" w:pos="1701"/>
        <w:tab w:val="left" w:pos="3600"/>
        <w:tab w:val="left" w:pos="5387"/>
      </w:tabs>
      <w:spacing w:after="0"/>
    </w:pPr>
  </w:style>
  <w:style w:type="paragraph" w:customStyle="1" w:styleId="Bildtext">
    <w:name w:val="Bildtext"/>
    <w:basedOn w:val="Brdtext"/>
    <w:next w:val="Brdtext"/>
    <w:uiPriority w:val="2"/>
    <w:qFormat/>
    <w:rsid w:val="00AD76A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D76AD"/>
    <w:pPr>
      <w:numPr>
        <w:ilvl w:val="0"/>
        <w:numId w:val="0"/>
      </w:numPr>
    </w:pPr>
  </w:style>
  <w:style w:type="paragraph" w:customStyle="1" w:styleId="Rubrik5utannumrering">
    <w:name w:val="Rubrik 5 utan numrering"/>
    <w:basedOn w:val="Rubrik5"/>
    <w:next w:val="Brdtext"/>
    <w:uiPriority w:val="1"/>
    <w:qFormat/>
    <w:rsid w:val="00AD76AD"/>
  </w:style>
  <w:style w:type="paragraph" w:styleId="Beskrivning">
    <w:name w:val="caption"/>
    <w:basedOn w:val="Bildtext"/>
    <w:next w:val="Normal"/>
    <w:uiPriority w:val="35"/>
    <w:semiHidden/>
    <w:qFormat/>
    <w:rsid w:val="00AD76AD"/>
    <w:rPr>
      <w:iCs/>
      <w:szCs w:val="18"/>
    </w:rPr>
  </w:style>
  <w:style w:type="character" w:customStyle="1" w:styleId="Rubrik5Char">
    <w:name w:val="Rubrik 5 Char"/>
    <w:basedOn w:val="Standardstycketeckensnitt"/>
    <w:link w:val="Rubrik5"/>
    <w:uiPriority w:val="1"/>
    <w:rsid w:val="00AD76AD"/>
    <w:rPr>
      <w:rFonts w:asciiTheme="majorHAnsi" w:eastAsiaTheme="majorEastAsia" w:hAnsiTheme="majorHAnsi" w:cstheme="majorBidi"/>
      <w:sz w:val="20"/>
    </w:rPr>
  </w:style>
  <w:style w:type="numbering" w:customStyle="1" w:styleId="RKNumreraderubriker">
    <w:name w:val="RK Numrerade rubriker"/>
    <w:uiPriority w:val="99"/>
    <w:rsid w:val="00AD76AD"/>
    <w:pPr>
      <w:numPr>
        <w:numId w:val="1"/>
      </w:numPr>
    </w:pPr>
  </w:style>
  <w:style w:type="paragraph" w:customStyle="1" w:styleId="Klla">
    <w:name w:val="Källa"/>
    <w:basedOn w:val="Bildtext"/>
    <w:next w:val="Brdtext"/>
    <w:uiPriority w:val="2"/>
    <w:qFormat/>
    <w:rsid w:val="00AD76AD"/>
  </w:style>
  <w:style w:type="paragraph" w:styleId="Sidhuvud">
    <w:name w:val="header"/>
    <w:basedOn w:val="Normal"/>
    <w:link w:val="SidhuvudChar"/>
    <w:uiPriority w:val="99"/>
    <w:rsid w:val="00AD76A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D76AD"/>
    <w:rPr>
      <w:rFonts w:asciiTheme="majorHAnsi" w:hAnsiTheme="majorHAnsi"/>
      <w:sz w:val="19"/>
    </w:rPr>
  </w:style>
  <w:style w:type="paragraph" w:styleId="Sidfot">
    <w:name w:val="footer"/>
    <w:basedOn w:val="Normal"/>
    <w:link w:val="SidfotChar"/>
    <w:uiPriority w:val="99"/>
    <w:semiHidden/>
    <w:rsid w:val="00AD76A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D76AD"/>
    <w:rPr>
      <w:rFonts w:asciiTheme="majorHAnsi" w:hAnsiTheme="majorHAnsi"/>
      <w:sz w:val="16"/>
    </w:rPr>
  </w:style>
  <w:style w:type="paragraph" w:styleId="Innehll2">
    <w:name w:val="toc 2"/>
    <w:basedOn w:val="Normal"/>
    <w:next w:val="Brdtext"/>
    <w:uiPriority w:val="28"/>
    <w:semiHidden/>
    <w:rsid w:val="00AD76AD"/>
    <w:pPr>
      <w:tabs>
        <w:tab w:val="right" w:leader="dot" w:pos="7371"/>
      </w:tabs>
      <w:spacing w:after="0" w:line="240" w:lineRule="auto"/>
    </w:pPr>
  </w:style>
  <w:style w:type="character" w:styleId="Sidnummer">
    <w:name w:val="page number"/>
    <w:basedOn w:val="SidfotChar"/>
    <w:uiPriority w:val="99"/>
    <w:semiHidden/>
    <w:rsid w:val="00AD76AD"/>
    <w:rPr>
      <w:rFonts w:asciiTheme="majorHAnsi" w:hAnsiTheme="majorHAnsi"/>
      <w:sz w:val="17"/>
    </w:rPr>
  </w:style>
  <w:style w:type="paragraph" w:styleId="Innehll1">
    <w:name w:val="toc 1"/>
    <w:basedOn w:val="Normal"/>
    <w:next w:val="Brdtext"/>
    <w:uiPriority w:val="28"/>
    <w:semiHidden/>
    <w:rsid w:val="00AD76AD"/>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AD76AD"/>
    <w:pPr>
      <w:tabs>
        <w:tab w:val="right" w:leader="dot" w:pos="7371"/>
      </w:tabs>
      <w:spacing w:after="0" w:line="240" w:lineRule="auto"/>
      <w:ind w:left="284"/>
    </w:pPr>
  </w:style>
  <w:style w:type="character" w:styleId="Hyperlnk">
    <w:name w:val="Hyperlink"/>
    <w:basedOn w:val="Standardstycketeckensnitt"/>
    <w:uiPriority w:val="99"/>
    <w:semiHidden/>
    <w:rsid w:val="00AD76AD"/>
    <w:rPr>
      <w:noProof w:val="0"/>
      <w:color w:val="0563C1" w:themeColor="hyperlink"/>
      <w:u w:val="single"/>
    </w:rPr>
  </w:style>
  <w:style w:type="paragraph" w:styleId="Innehllsfrteckningsrubrik">
    <w:name w:val="TOC Heading"/>
    <w:basedOn w:val="Rubrik1utannumrering"/>
    <w:next w:val="Normal"/>
    <w:uiPriority w:val="39"/>
    <w:semiHidden/>
    <w:qFormat/>
    <w:rsid w:val="00AD76AD"/>
    <w:pPr>
      <w:outlineLvl w:val="9"/>
    </w:pPr>
  </w:style>
  <w:style w:type="table" w:styleId="Tabellrutnt">
    <w:name w:val="Table Grid"/>
    <w:aliases w:val="Ärendeförteckning"/>
    <w:basedOn w:val="Normaltabell"/>
    <w:uiPriority w:val="39"/>
    <w:rsid w:val="00AD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AD76AD"/>
    <w:pPr>
      <w:spacing w:after="0"/>
    </w:pPr>
    <w:rPr>
      <w:szCs w:val="20"/>
    </w:rPr>
  </w:style>
  <w:style w:type="character" w:customStyle="1" w:styleId="FotnotstextChar">
    <w:name w:val="Fotnotstext Char"/>
    <w:basedOn w:val="Standardstycketeckensnitt"/>
    <w:link w:val="Fotnotstext"/>
    <w:uiPriority w:val="99"/>
    <w:semiHidden/>
    <w:rsid w:val="00AD76A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AD76AD"/>
    <w:rPr>
      <w:noProof w:val="0"/>
      <w:vertAlign w:val="superscript"/>
    </w:rPr>
  </w:style>
  <w:style w:type="paragraph" w:styleId="Numreradlista">
    <w:name w:val="List Number"/>
    <w:basedOn w:val="Normal"/>
    <w:uiPriority w:val="6"/>
    <w:rsid w:val="00AD76AD"/>
    <w:pPr>
      <w:numPr>
        <w:numId w:val="36"/>
      </w:numPr>
      <w:spacing w:after="100"/>
    </w:pPr>
  </w:style>
  <w:style w:type="paragraph" w:styleId="Numreradlista2">
    <w:name w:val="List Number 2"/>
    <w:basedOn w:val="Normal"/>
    <w:uiPriority w:val="6"/>
    <w:rsid w:val="00AD76AD"/>
    <w:pPr>
      <w:numPr>
        <w:ilvl w:val="1"/>
        <w:numId w:val="36"/>
      </w:numPr>
      <w:spacing w:after="100"/>
      <w:contextualSpacing/>
    </w:pPr>
  </w:style>
  <w:style w:type="paragraph" w:styleId="Punktlista">
    <w:name w:val="List Bullet"/>
    <w:basedOn w:val="Normal"/>
    <w:uiPriority w:val="6"/>
    <w:rsid w:val="00AD76AD"/>
    <w:pPr>
      <w:numPr>
        <w:numId w:val="28"/>
      </w:numPr>
      <w:spacing w:after="100"/>
      <w:contextualSpacing/>
    </w:pPr>
  </w:style>
  <w:style w:type="paragraph" w:styleId="Punktlista2">
    <w:name w:val="List Bullet 2"/>
    <w:basedOn w:val="Normal"/>
    <w:uiPriority w:val="6"/>
    <w:rsid w:val="00AD76AD"/>
    <w:pPr>
      <w:numPr>
        <w:ilvl w:val="1"/>
        <w:numId w:val="28"/>
      </w:numPr>
      <w:spacing w:after="100"/>
      <w:ind w:left="850" w:hanging="425"/>
      <w:contextualSpacing/>
    </w:pPr>
  </w:style>
  <w:style w:type="numbering" w:customStyle="1" w:styleId="RKNumreradlista">
    <w:name w:val="RK Numrerad lista"/>
    <w:uiPriority w:val="99"/>
    <w:rsid w:val="00AD76AD"/>
    <w:pPr>
      <w:numPr>
        <w:numId w:val="7"/>
      </w:numPr>
    </w:pPr>
  </w:style>
  <w:style w:type="paragraph" w:customStyle="1" w:styleId="Strecklista">
    <w:name w:val="Strecklista"/>
    <w:basedOn w:val="Punktlista"/>
    <w:uiPriority w:val="6"/>
    <w:qFormat/>
    <w:rsid w:val="00AD76AD"/>
    <w:pPr>
      <w:numPr>
        <w:numId w:val="34"/>
      </w:numPr>
    </w:pPr>
  </w:style>
  <w:style w:type="numbering" w:customStyle="1" w:styleId="RKPunktlista">
    <w:name w:val="RK Punktlista"/>
    <w:uiPriority w:val="99"/>
    <w:rsid w:val="00AD76AD"/>
    <w:pPr>
      <w:numPr>
        <w:numId w:val="14"/>
      </w:numPr>
    </w:pPr>
  </w:style>
  <w:style w:type="paragraph" w:customStyle="1" w:styleId="Strecklista2">
    <w:name w:val="Strecklista 2"/>
    <w:basedOn w:val="Strecklista"/>
    <w:uiPriority w:val="6"/>
    <w:semiHidden/>
    <w:qFormat/>
    <w:rsid w:val="00AD76AD"/>
    <w:pPr>
      <w:numPr>
        <w:ilvl w:val="1"/>
      </w:numPr>
    </w:pPr>
  </w:style>
  <w:style w:type="numbering" w:customStyle="1" w:styleId="Strecklistan">
    <w:name w:val="Strecklistan"/>
    <w:uiPriority w:val="99"/>
    <w:rsid w:val="00AD76AD"/>
    <w:pPr>
      <w:numPr>
        <w:numId w:val="18"/>
      </w:numPr>
    </w:pPr>
  </w:style>
  <w:style w:type="character" w:styleId="Platshllartext">
    <w:name w:val="Placeholder Text"/>
    <w:basedOn w:val="Standardstycketeckensnitt"/>
    <w:uiPriority w:val="99"/>
    <w:semiHidden/>
    <w:rsid w:val="00AD76AD"/>
    <w:rPr>
      <w:noProof w:val="0"/>
      <w:color w:val="808080"/>
    </w:rPr>
  </w:style>
  <w:style w:type="paragraph" w:styleId="Numreradlista3">
    <w:name w:val="List Number 3"/>
    <w:basedOn w:val="Normal"/>
    <w:uiPriority w:val="6"/>
    <w:rsid w:val="00AD76AD"/>
    <w:pPr>
      <w:numPr>
        <w:ilvl w:val="2"/>
        <w:numId w:val="36"/>
      </w:numPr>
      <w:spacing w:after="100"/>
      <w:contextualSpacing/>
    </w:pPr>
  </w:style>
  <w:style w:type="paragraph" w:customStyle="1" w:styleId="Strecklista3">
    <w:name w:val="Strecklista 3"/>
    <w:basedOn w:val="Brdtext"/>
    <w:uiPriority w:val="6"/>
    <w:semiHidden/>
    <w:qFormat/>
    <w:rsid w:val="00AD76AD"/>
    <w:pPr>
      <w:numPr>
        <w:ilvl w:val="2"/>
        <w:numId w:val="34"/>
      </w:numPr>
      <w:spacing w:after="100"/>
    </w:pPr>
  </w:style>
  <w:style w:type="paragraph" w:styleId="Punktlista3">
    <w:name w:val="List Bullet 3"/>
    <w:basedOn w:val="Normal"/>
    <w:uiPriority w:val="6"/>
    <w:rsid w:val="00AD76AD"/>
    <w:pPr>
      <w:numPr>
        <w:ilvl w:val="2"/>
        <w:numId w:val="28"/>
      </w:numPr>
      <w:spacing w:after="100"/>
      <w:contextualSpacing/>
    </w:pPr>
  </w:style>
  <w:style w:type="paragraph" w:customStyle="1" w:styleId="Brdtextmedram">
    <w:name w:val="Brödtext med ram"/>
    <w:basedOn w:val="Brdtext"/>
    <w:qFormat/>
    <w:rsid w:val="00AD76A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D76AD"/>
    <w:rPr>
      <w:rFonts w:ascii="Calibri" w:hAnsi="Calibri" w:cs="Calibri"/>
      <w:sz w:val="16"/>
    </w:rPr>
  </w:style>
  <w:style w:type="character" w:customStyle="1" w:styleId="DocNrChar">
    <w:name w:val="DocNr Char"/>
    <w:basedOn w:val="Standardstycketeckensnitt"/>
    <w:link w:val="DocNr"/>
    <w:semiHidden/>
    <w:rsid w:val="00AD76AD"/>
    <w:rPr>
      <w:rFonts w:ascii="Calibri" w:hAnsi="Calibri" w:cs="Calibri"/>
      <w:sz w:val="16"/>
    </w:rPr>
  </w:style>
  <w:style w:type="paragraph" w:customStyle="1" w:styleId="RKnormal">
    <w:name w:val="RKnormal"/>
    <w:basedOn w:val="Normal"/>
    <w:semiHidden/>
    <w:rsid w:val="00AD76A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D76A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D76AD"/>
    <w:pPr>
      <w:spacing w:after="0" w:line="240" w:lineRule="auto"/>
    </w:pPr>
  </w:style>
  <w:style w:type="character" w:customStyle="1" w:styleId="AnteckningsrubrikChar">
    <w:name w:val="Anteckningsrubrik Char"/>
    <w:basedOn w:val="Standardstycketeckensnitt"/>
    <w:link w:val="Anteckningsrubrik"/>
    <w:uiPriority w:val="99"/>
    <w:semiHidden/>
    <w:rsid w:val="00AD76AD"/>
  </w:style>
  <w:style w:type="character" w:styleId="AnvndHyperlnk">
    <w:name w:val="FollowedHyperlink"/>
    <w:basedOn w:val="Standardstycketeckensnitt"/>
    <w:uiPriority w:val="99"/>
    <w:semiHidden/>
    <w:unhideWhenUsed/>
    <w:rsid w:val="00AD76AD"/>
    <w:rPr>
      <w:noProof w:val="0"/>
      <w:color w:val="954F72" w:themeColor="followedHyperlink"/>
      <w:u w:val="single"/>
    </w:rPr>
  </w:style>
  <w:style w:type="paragraph" w:styleId="Avslutandetext">
    <w:name w:val="Closing"/>
    <w:basedOn w:val="Normal"/>
    <w:link w:val="AvslutandetextChar"/>
    <w:uiPriority w:val="99"/>
    <w:semiHidden/>
    <w:unhideWhenUsed/>
    <w:rsid w:val="00AD76AD"/>
    <w:pPr>
      <w:spacing w:after="0" w:line="240" w:lineRule="auto"/>
      <w:ind w:left="4252"/>
    </w:pPr>
  </w:style>
  <w:style w:type="character" w:customStyle="1" w:styleId="AvslutandetextChar">
    <w:name w:val="Avslutande text Char"/>
    <w:basedOn w:val="Standardstycketeckensnitt"/>
    <w:link w:val="Avslutandetext"/>
    <w:uiPriority w:val="99"/>
    <w:semiHidden/>
    <w:rsid w:val="00AD76AD"/>
  </w:style>
  <w:style w:type="paragraph" w:styleId="Avsndaradress-brev">
    <w:name w:val="envelope return"/>
    <w:basedOn w:val="Normal"/>
    <w:uiPriority w:val="99"/>
    <w:semiHidden/>
    <w:unhideWhenUsed/>
    <w:rsid w:val="00AD76A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D76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76AD"/>
    <w:rPr>
      <w:rFonts w:ascii="Segoe UI" w:hAnsi="Segoe UI" w:cs="Segoe UI"/>
      <w:sz w:val="18"/>
      <w:szCs w:val="18"/>
    </w:rPr>
  </w:style>
  <w:style w:type="character" w:styleId="Betoning">
    <w:name w:val="Emphasis"/>
    <w:basedOn w:val="Standardstycketeckensnitt"/>
    <w:uiPriority w:val="20"/>
    <w:semiHidden/>
    <w:qFormat/>
    <w:rsid w:val="00AD76AD"/>
    <w:rPr>
      <w:i/>
      <w:iCs/>
      <w:noProof w:val="0"/>
    </w:rPr>
  </w:style>
  <w:style w:type="character" w:styleId="Bokenstitel">
    <w:name w:val="Book Title"/>
    <w:basedOn w:val="Standardstycketeckensnitt"/>
    <w:uiPriority w:val="33"/>
    <w:semiHidden/>
    <w:qFormat/>
    <w:rsid w:val="00AD76AD"/>
    <w:rPr>
      <w:b/>
      <w:bCs/>
      <w:i/>
      <w:iCs/>
      <w:noProof w:val="0"/>
      <w:spacing w:val="5"/>
    </w:rPr>
  </w:style>
  <w:style w:type="paragraph" w:styleId="Brdtext2">
    <w:name w:val="Body Text 2"/>
    <w:basedOn w:val="Normal"/>
    <w:link w:val="Brdtext2Char"/>
    <w:uiPriority w:val="99"/>
    <w:semiHidden/>
    <w:unhideWhenUsed/>
    <w:rsid w:val="00AD76AD"/>
    <w:pPr>
      <w:spacing w:after="120" w:line="480" w:lineRule="auto"/>
    </w:pPr>
  </w:style>
  <w:style w:type="character" w:customStyle="1" w:styleId="Brdtext2Char">
    <w:name w:val="Brödtext 2 Char"/>
    <w:basedOn w:val="Standardstycketeckensnitt"/>
    <w:link w:val="Brdtext2"/>
    <w:uiPriority w:val="99"/>
    <w:semiHidden/>
    <w:rsid w:val="00AD76AD"/>
  </w:style>
  <w:style w:type="paragraph" w:styleId="Brdtext3">
    <w:name w:val="Body Text 3"/>
    <w:basedOn w:val="Normal"/>
    <w:link w:val="Brdtext3Char"/>
    <w:uiPriority w:val="99"/>
    <w:semiHidden/>
    <w:unhideWhenUsed/>
    <w:rsid w:val="00AD76AD"/>
    <w:pPr>
      <w:spacing w:after="120"/>
    </w:pPr>
    <w:rPr>
      <w:sz w:val="16"/>
      <w:szCs w:val="16"/>
    </w:rPr>
  </w:style>
  <w:style w:type="character" w:customStyle="1" w:styleId="Brdtext3Char">
    <w:name w:val="Brödtext 3 Char"/>
    <w:basedOn w:val="Standardstycketeckensnitt"/>
    <w:link w:val="Brdtext3"/>
    <w:uiPriority w:val="99"/>
    <w:semiHidden/>
    <w:rsid w:val="00AD76AD"/>
    <w:rPr>
      <w:sz w:val="16"/>
      <w:szCs w:val="16"/>
    </w:rPr>
  </w:style>
  <w:style w:type="paragraph" w:styleId="Brdtextmedfrstaindrag">
    <w:name w:val="Body Text First Indent"/>
    <w:basedOn w:val="Brdtext"/>
    <w:link w:val="BrdtextmedfrstaindragChar"/>
    <w:uiPriority w:val="99"/>
    <w:semiHidden/>
    <w:unhideWhenUsed/>
    <w:rsid w:val="00AD76A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D76AD"/>
  </w:style>
  <w:style w:type="paragraph" w:styleId="Brdtextmedfrstaindrag2">
    <w:name w:val="Body Text First Indent 2"/>
    <w:basedOn w:val="Brdtextmedindrag"/>
    <w:link w:val="Brdtextmedfrstaindrag2Char"/>
    <w:uiPriority w:val="99"/>
    <w:semiHidden/>
    <w:unhideWhenUsed/>
    <w:rsid w:val="00AD76A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D76AD"/>
  </w:style>
  <w:style w:type="paragraph" w:styleId="Brdtextmedindrag2">
    <w:name w:val="Body Text Indent 2"/>
    <w:basedOn w:val="Normal"/>
    <w:link w:val="Brdtextmedindrag2Char"/>
    <w:uiPriority w:val="99"/>
    <w:semiHidden/>
    <w:unhideWhenUsed/>
    <w:rsid w:val="00AD76A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D76AD"/>
  </w:style>
  <w:style w:type="paragraph" w:styleId="Brdtextmedindrag3">
    <w:name w:val="Body Text Indent 3"/>
    <w:basedOn w:val="Normal"/>
    <w:link w:val="Brdtextmedindrag3Char"/>
    <w:uiPriority w:val="99"/>
    <w:semiHidden/>
    <w:unhideWhenUsed/>
    <w:rsid w:val="00AD76A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D76AD"/>
    <w:rPr>
      <w:sz w:val="16"/>
      <w:szCs w:val="16"/>
    </w:rPr>
  </w:style>
  <w:style w:type="paragraph" w:styleId="Citat">
    <w:name w:val="Quote"/>
    <w:basedOn w:val="Normal"/>
    <w:next w:val="Normal"/>
    <w:link w:val="CitatChar"/>
    <w:uiPriority w:val="29"/>
    <w:semiHidden/>
    <w:qFormat/>
    <w:rsid w:val="00AD76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D76AD"/>
    <w:rPr>
      <w:i/>
      <w:iCs/>
      <w:color w:val="404040" w:themeColor="text1" w:themeTint="BF"/>
    </w:rPr>
  </w:style>
  <w:style w:type="paragraph" w:styleId="Citatfrteckning">
    <w:name w:val="table of authorities"/>
    <w:basedOn w:val="Normal"/>
    <w:next w:val="Normal"/>
    <w:uiPriority w:val="99"/>
    <w:semiHidden/>
    <w:unhideWhenUsed/>
    <w:rsid w:val="00AD76AD"/>
    <w:pPr>
      <w:spacing w:after="0"/>
      <w:ind w:left="250" w:hanging="250"/>
    </w:pPr>
  </w:style>
  <w:style w:type="paragraph" w:styleId="Citatfrteckningsrubrik">
    <w:name w:val="toa heading"/>
    <w:basedOn w:val="Normal"/>
    <w:next w:val="Normal"/>
    <w:uiPriority w:val="99"/>
    <w:semiHidden/>
    <w:unhideWhenUsed/>
    <w:rsid w:val="00AD76A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D76AD"/>
  </w:style>
  <w:style w:type="character" w:customStyle="1" w:styleId="DatumChar">
    <w:name w:val="Datum Char"/>
    <w:basedOn w:val="Standardstycketeckensnitt"/>
    <w:link w:val="Datum"/>
    <w:uiPriority w:val="99"/>
    <w:semiHidden/>
    <w:rsid w:val="00AD76AD"/>
  </w:style>
  <w:style w:type="character" w:styleId="Diskretbetoning">
    <w:name w:val="Subtle Emphasis"/>
    <w:basedOn w:val="Standardstycketeckensnitt"/>
    <w:uiPriority w:val="19"/>
    <w:semiHidden/>
    <w:qFormat/>
    <w:rsid w:val="00AD76AD"/>
    <w:rPr>
      <w:i/>
      <w:iCs/>
      <w:noProof w:val="0"/>
      <w:color w:val="404040" w:themeColor="text1" w:themeTint="BF"/>
    </w:rPr>
  </w:style>
  <w:style w:type="character" w:styleId="Diskretreferens">
    <w:name w:val="Subtle Reference"/>
    <w:basedOn w:val="Standardstycketeckensnitt"/>
    <w:uiPriority w:val="31"/>
    <w:semiHidden/>
    <w:qFormat/>
    <w:rsid w:val="00AD76AD"/>
    <w:rPr>
      <w:smallCaps/>
      <w:noProof w:val="0"/>
      <w:color w:val="5A5A5A" w:themeColor="text1" w:themeTint="A5"/>
    </w:rPr>
  </w:style>
  <w:style w:type="table" w:styleId="Diskrettabell1">
    <w:name w:val="Table Subtle 1"/>
    <w:basedOn w:val="Normaltabell"/>
    <w:uiPriority w:val="99"/>
    <w:semiHidden/>
    <w:unhideWhenUsed/>
    <w:rsid w:val="00AD76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D76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D76A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D76AD"/>
    <w:rPr>
      <w:rFonts w:ascii="Segoe UI" w:hAnsi="Segoe UI" w:cs="Segoe UI"/>
      <w:sz w:val="16"/>
      <w:szCs w:val="16"/>
    </w:rPr>
  </w:style>
  <w:style w:type="table" w:styleId="Eleganttabell">
    <w:name w:val="Table Elegant"/>
    <w:basedOn w:val="Normaltabell"/>
    <w:uiPriority w:val="99"/>
    <w:semiHidden/>
    <w:unhideWhenUsed/>
    <w:rsid w:val="00AD7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D76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D76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D76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D76AD"/>
    <w:pPr>
      <w:spacing w:after="0" w:line="240" w:lineRule="auto"/>
    </w:pPr>
  </w:style>
  <w:style w:type="character" w:customStyle="1" w:styleId="E-postsignaturChar">
    <w:name w:val="E-postsignatur Char"/>
    <w:basedOn w:val="Standardstycketeckensnitt"/>
    <w:link w:val="E-postsignatur"/>
    <w:uiPriority w:val="99"/>
    <w:semiHidden/>
    <w:rsid w:val="00AD76AD"/>
  </w:style>
  <w:style w:type="paragraph" w:styleId="Figurfrteckning">
    <w:name w:val="table of figures"/>
    <w:basedOn w:val="Normal"/>
    <w:next w:val="Normal"/>
    <w:uiPriority w:val="99"/>
    <w:semiHidden/>
    <w:unhideWhenUsed/>
    <w:rsid w:val="00AD76AD"/>
    <w:pPr>
      <w:spacing w:after="0"/>
    </w:pPr>
  </w:style>
  <w:style w:type="table" w:styleId="Frgadlista">
    <w:name w:val="Colorful List"/>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D76A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D76A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D76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D76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D76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D76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D76AD"/>
    <w:rPr>
      <w:noProof w:val="0"/>
      <w:color w:val="2B579A"/>
      <w:shd w:val="clear" w:color="auto" w:fill="E6E6E6"/>
    </w:rPr>
  </w:style>
  <w:style w:type="paragraph" w:styleId="HTML-adress">
    <w:name w:val="HTML Address"/>
    <w:basedOn w:val="Normal"/>
    <w:link w:val="HTML-adressChar"/>
    <w:uiPriority w:val="99"/>
    <w:semiHidden/>
    <w:unhideWhenUsed/>
    <w:rsid w:val="00AD76AD"/>
    <w:pPr>
      <w:spacing w:after="0" w:line="240" w:lineRule="auto"/>
    </w:pPr>
    <w:rPr>
      <w:i/>
      <w:iCs/>
    </w:rPr>
  </w:style>
  <w:style w:type="character" w:customStyle="1" w:styleId="HTML-adressChar">
    <w:name w:val="HTML - adress Char"/>
    <w:basedOn w:val="Standardstycketeckensnitt"/>
    <w:link w:val="HTML-adress"/>
    <w:uiPriority w:val="99"/>
    <w:semiHidden/>
    <w:rsid w:val="00AD76AD"/>
    <w:rPr>
      <w:i/>
      <w:iCs/>
    </w:rPr>
  </w:style>
  <w:style w:type="character" w:styleId="HTML-akronym">
    <w:name w:val="HTML Acronym"/>
    <w:basedOn w:val="Standardstycketeckensnitt"/>
    <w:uiPriority w:val="99"/>
    <w:semiHidden/>
    <w:unhideWhenUsed/>
    <w:rsid w:val="00AD76AD"/>
    <w:rPr>
      <w:noProof w:val="0"/>
    </w:rPr>
  </w:style>
  <w:style w:type="character" w:styleId="HTML-citat">
    <w:name w:val="HTML Cite"/>
    <w:basedOn w:val="Standardstycketeckensnitt"/>
    <w:uiPriority w:val="99"/>
    <w:semiHidden/>
    <w:unhideWhenUsed/>
    <w:rsid w:val="00AD76AD"/>
    <w:rPr>
      <w:i/>
      <w:iCs/>
      <w:noProof w:val="0"/>
    </w:rPr>
  </w:style>
  <w:style w:type="character" w:styleId="HTML-definition">
    <w:name w:val="HTML Definition"/>
    <w:basedOn w:val="Standardstycketeckensnitt"/>
    <w:uiPriority w:val="99"/>
    <w:semiHidden/>
    <w:unhideWhenUsed/>
    <w:rsid w:val="00AD76AD"/>
    <w:rPr>
      <w:i/>
      <w:iCs/>
      <w:noProof w:val="0"/>
    </w:rPr>
  </w:style>
  <w:style w:type="character" w:styleId="HTML-exempel">
    <w:name w:val="HTML Sample"/>
    <w:basedOn w:val="Standardstycketeckensnitt"/>
    <w:uiPriority w:val="99"/>
    <w:semiHidden/>
    <w:unhideWhenUsed/>
    <w:rsid w:val="00AD76A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D76A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D76AD"/>
    <w:rPr>
      <w:rFonts w:ascii="Consolas" w:hAnsi="Consolas"/>
      <w:sz w:val="20"/>
      <w:szCs w:val="20"/>
    </w:rPr>
  </w:style>
  <w:style w:type="character" w:styleId="HTML-kod">
    <w:name w:val="HTML Code"/>
    <w:basedOn w:val="Standardstycketeckensnitt"/>
    <w:uiPriority w:val="99"/>
    <w:semiHidden/>
    <w:unhideWhenUsed/>
    <w:rsid w:val="00AD76AD"/>
    <w:rPr>
      <w:rFonts w:ascii="Consolas" w:hAnsi="Consolas"/>
      <w:noProof w:val="0"/>
      <w:sz w:val="20"/>
      <w:szCs w:val="20"/>
    </w:rPr>
  </w:style>
  <w:style w:type="character" w:styleId="HTML-skrivmaskin">
    <w:name w:val="HTML Typewriter"/>
    <w:basedOn w:val="Standardstycketeckensnitt"/>
    <w:uiPriority w:val="99"/>
    <w:semiHidden/>
    <w:unhideWhenUsed/>
    <w:rsid w:val="00AD76AD"/>
    <w:rPr>
      <w:rFonts w:ascii="Consolas" w:hAnsi="Consolas"/>
      <w:noProof w:val="0"/>
      <w:sz w:val="20"/>
      <w:szCs w:val="20"/>
    </w:rPr>
  </w:style>
  <w:style w:type="character" w:styleId="HTML-tangentbord">
    <w:name w:val="HTML Keyboard"/>
    <w:basedOn w:val="Standardstycketeckensnitt"/>
    <w:uiPriority w:val="99"/>
    <w:semiHidden/>
    <w:unhideWhenUsed/>
    <w:rsid w:val="00AD76AD"/>
    <w:rPr>
      <w:rFonts w:ascii="Consolas" w:hAnsi="Consolas"/>
      <w:noProof w:val="0"/>
      <w:sz w:val="20"/>
      <w:szCs w:val="20"/>
    </w:rPr>
  </w:style>
  <w:style w:type="character" w:styleId="HTML-variabel">
    <w:name w:val="HTML Variable"/>
    <w:basedOn w:val="Standardstycketeckensnitt"/>
    <w:uiPriority w:val="99"/>
    <w:semiHidden/>
    <w:unhideWhenUsed/>
    <w:rsid w:val="00AD76AD"/>
    <w:rPr>
      <w:i/>
      <w:iCs/>
      <w:noProof w:val="0"/>
    </w:rPr>
  </w:style>
  <w:style w:type="paragraph" w:styleId="Index1">
    <w:name w:val="index 1"/>
    <w:basedOn w:val="Normal"/>
    <w:next w:val="Normal"/>
    <w:autoRedefine/>
    <w:uiPriority w:val="99"/>
    <w:semiHidden/>
    <w:unhideWhenUsed/>
    <w:rsid w:val="00AD76AD"/>
    <w:pPr>
      <w:spacing w:after="0" w:line="240" w:lineRule="auto"/>
      <w:ind w:left="250" w:hanging="250"/>
    </w:pPr>
  </w:style>
  <w:style w:type="paragraph" w:styleId="Index2">
    <w:name w:val="index 2"/>
    <w:basedOn w:val="Normal"/>
    <w:next w:val="Normal"/>
    <w:autoRedefine/>
    <w:uiPriority w:val="99"/>
    <w:semiHidden/>
    <w:unhideWhenUsed/>
    <w:rsid w:val="00AD76AD"/>
    <w:pPr>
      <w:spacing w:after="0" w:line="240" w:lineRule="auto"/>
      <w:ind w:left="500" w:hanging="250"/>
    </w:pPr>
  </w:style>
  <w:style w:type="paragraph" w:styleId="Index3">
    <w:name w:val="index 3"/>
    <w:basedOn w:val="Normal"/>
    <w:next w:val="Normal"/>
    <w:autoRedefine/>
    <w:uiPriority w:val="99"/>
    <w:semiHidden/>
    <w:unhideWhenUsed/>
    <w:rsid w:val="00AD76AD"/>
    <w:pPr>
      <w:spacing w:after="0" w:line="240" w:lineRule="auto"/>
      <w:ind w:left="750" w:hanging="250"/>
    </w:pPr>
  </w:style>
  <w:style w:type="paragraph" w:styleId="Index4">
    <w:name w:val="index 4"/>
    <w:basedOn w:val="Normal"/>
    <w:next w:val="Normal"/>
    <w:autoRedefine/>
    <w:uiPriority w:val="99"/>
    <w:semiHidden/>
    <w:unhideWhenUsed/>
    <w:rsid w:val="00AD76AD"/>
    <w:pPr>
      <w:spacing w:after="0" w:line="240" w:lineRule="auto"/>
      <w:ind w:left="1000" w:hanging="250"/>
    </w:pPr>
  </w:style>
  <w:style w:type="paragraph" w:styleId="Index5">
    <w:name w:val="index 5"/>
    <w:basedOn w:val="Normal"/>
    <w:next w:val="Normal"/>
    <w:autoRedefine/>
    <w:uiPriority w:val="99"/>
    <w:semiHidden/>
    <w:unhideWhenUsed/>
    <w:rsid w:val="00AD76AD"/>
    <w:pPr>
      <w:spacing w:after="0" w:line="240" w:lineRule="auto"/>
      <w:ind w:left="1250" w:hanging="250"/>
    </w:pPr>
  </w:style>
  <w:style w:type="paragraph" w:styleId="Index6">
    <w:name w:val="index 6"/>
    <w:basedOn w:val="Normal"/>
    <w:next w:val="Normal"/>
    <w:autoRedefine/>
    <w:uiPriority w:val="99"/>
    <w:semiHidden/>
    <w:unhideWhenUsed/>
    <w:rsid w:val="00AD76AD"/>
    <w:pPr>
      <w:spacing w:after="0" w:line="240" w:lineRule="auto"/>
      <w:ind w:left="1500" w:hanging="250"/>
    </w:pPr>
  </w:style>
  <w:style w:type="paragraph" w:styleId="Index7">
    <w:name w:val="index 7"/>
    <w:basedOn w:val="Normal"/>
    <w:next w:val="Normal"/>
    <w:autoRedefine/>
    <w:uiPriority w:val="99"/>
    <w:semiHidden/>
    <w:unhideWhenUsed/>
    <w:rsid w:val="00AD76AD"/>
    <w:pPr>
      <w:spacing w:after="0" w:line="240" w:lineRule="auto"/>
      <w:ind w:left="1750" w:hanging="250"/>
    </w:pPr>
  </w:style>
  <w:style w:type="paragraph" w:styleId="Index8">
    <w:name w:val="index 8"/>
    <w:basedOn w:val="Normal"/>
    <w:next w:val="Normal"/>
    <w:autoRedefine/>
    <w:uiPriority w:val="99"/>
    <w:semiHidden/>
    <w:unhideWhenUsed/>
    <w:rsid w:val="00AD76AD"/>
    <w:pPr>
      <w:spacing w:after="0" w:line="240" w:lineRule="auto"/>
      <w:ind w:left="2000" w:hanging="250"/>
    </w:pPr>
  </w:style>
  <w:style w:type="paragraph" w:styleId="Index9">
    <w:name w:val="index 9"/>
    <w:basedOn w:val="Normal"/>
    <w:next w:val="Normal"/>
    <w:autoRedefine/>
    <w:uiPriority w:val="99"/>
    <w:semiHidden/>
    <w:unhideWhenUsed/>
    <w:rsid w:val="00AD76AD"/>
    <w:pPr>
      <w:spacing w:after="0" w:line="240" w:lineRule="auto"/>
      <w:ind w:left="2250" w:hanging="250"/>
    </w:pPr>
  </w:style>
  <w:style w:type="paragraph" w:styleId="Indexrubrik">
    <w:name w:val="index heading"/>
    <w:basedOn w:val="Normal"/>
    <w:next w:val="Index1"/>
    <w:uiPriority w:val="99"/>
    <w:semiHidden/>
    <w:unhideWhenUsed/>
    <w:rsid w:val="00AD76AD"/>
    <w:rPr>
      <w:rFonts w:asciiTheme="majorHAnsi" w:eastAsiaTheme="majorEastAsia" w:hAnsiTheme="majorHAnsi" w:cstheme="majorBidi"/>
      <w:b/>
      <w:bCs/>
    </w:rPr>
  </w:style>
  <w:style w:type="paragraph" w:styleId="Indragetstycke">
    <w:name w:val="Block Text"/>
    <w:basedOn w:val="Normal"/>
    <w:uiPriority w:val="99"/>
    <w:semiHidden/>
    <w:unhideWhenUsed/>
    <w:rsid w:val="00AD76A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D76AD"/>
    <w:pPr>
      <w:spacing w:after="0" w:line="240" w:lineRule="auto"/>
    </w:pPr>
  </w:style>
  <w:style w:type="paragraph" w:styleId="Inledning">
    <w:name w:val="Salutation"/>
    <w:basedOn w:val="Normal"/>
    <w:next w:val="Normal"/>
    <w:link w:val="InledningChar"/>
    <w:uiPriority w:val="99"/>
    <w:semiHidden/>
    <w:unhideWhenUsed/>
    <w:rsid w:val="00AD76AD"/>
  </w:style>
  <w:style w:type="character" w:customStyle="1" w:styleId="InledningChar">
    <w:name w:val="Inledning Char"/>
    <w:basedOn w:val="Standardstycketeckensnitt"/>
    <w:link w:val="Inledning"/>
    <w:uiPriority w:val="99"/>
    <w:semiHidden/>
    <w:rsid w:val="00AD76AD"/>
  </w:style>
  <w:style w:type="paragraph" w:styleId="Innehll4">
    <w:name w:val="toc 4"/>
    <w:basedOn w:val="Normal"/>
    <w:next w:val="Normal"/>
    <w:autoRedefine/>
    <w:uiPriority w:val="39"/>
    <w:semiHidden/>
    <w:unhideWhenUsed/>
    <w:rsid w:val="00AD76AD"/>
    <w:pPr>
      <w:spacing w:after="100"/>
      <w:ind w:left="750"/>
    </w:pPr>
  </w:style>
  <w:style w:type="paragraph" w:styleId="Innehll5">
    <w:name w:val="toc 5"/>
    <w:basedOn w:val="Normal"/>
    <w:next w:val="Normal"/>
    <w:autoRedefine/>
    <w:uiPriority w:val="39"/>
    <w:semiHidden/>
    <w:unhideWhenUsed/>
    <w:rsid w:val="00AD76AD"/>
    <w:pPr>
      <w:spacing w:after="100"/>
      <w:ind w:left="1000"/>
    </w:pPr>
  </w:style>
  <w:style w:type="paragraph" w:styleId="Innehll6">
    <w:name w:val="toc 6"/>
    <w:basedOn w:val="Normal"/>
    <w:next w:val="Normal"/>
    <w:autoRedefine/>
    <w:uiPriority w:val="39"/>
    <w:semiHidden/>
    <w:unhideWhenUsed/>
    <w:rsid w:val="00AD76AD"/>
    <w:pPr>
      <w:spacing w:after="100"/>
      <w:ind w:left="1250"/>
    </w:pPr>
  </w:style>
  <w:style w:type="paragraph" w:styleId="Innehll7">
    <w:name w:val="toc 7"/>
    <w:basedOn w:val="Normal"/>
    <w:next w:val="Normal"/>
    <w:autoRedefine/>
    <w:uiPriority w:val="39"/>
    <w:semiHidden/>
    <w:unhideWhenUsed/>
    <w:rsid w:val="00AD76AD"/>
    <w:pPr>
      <w:spacing w:after="100"/>
      <w:ind w:left="1500"/>
    </w:pPr>
  </w:style>
  <w:style w:type="paragraph" w:styleId="Innehll8">
    <w:name w:val="toc 8"/>
    <w:basedOn w:val="Normal"/>
    <w:next w:val="Normal"/>
    <w:autoRedefine/>
    <w:uiPriority w:val="39"/>
    <w:semiHidden/>
    <w:unhideWhenUsed/>
    <w:rsid w:val="00AD76AD"/>
    <w:pPr>
      <w:spacing w:after="100"/>
      <w:ind w:left="1750"/>
    </w:pPr>
  </w:style>
  <w:style w:type="paragraph" w:styleId="Innehll9">
    <w:name w:val="toc 9"/>
    <w:basedOn w:val="Normal"/>
    <w:next w:val="Normal"/>
    <w:autoRedefine/>
    <w:uiPriority w:val="39"/>
    <w:semiHidden/>
    <w:unhideWhenUsed/>
    <w:rsid w:val="00AD76AD"/>
    <w:pPr>
      <w:spacing w:after="100"/>
      <w:ind w:left="2000"/>
    </w:pPr>
  </w:style>
  <w:style w:type="paragraph" w:styleId="Kommentarer">
    <w:name w:val="annotation text"/>
    <w:basedOn w:val="Normal"/>
    <w:link w:val="KommentarerChar"/>
    <w:uiPriority w:val="99"/>
    <w:semiHidden/>
    <w:unhideWhenUsed/>
    <w:rsid w:val="00AD76AD"/>
    <w:pPr>
      <w:spacing w:line="240" w:lineRule="auto"/>
    </w:pPr>
    <w:rPr>
      <w:sz w:val="20"/>
      <w:szCs w:val="20"/>
    </w:rPr>
  </w:style>
  <w:style w:type="character" w:customStyle="1" w:styleId="KommentarerChar">
    <w:name w:val="Kommentarer Char"/>
    <w:basedOn w:val="Standardstycketeckensnitt"/>
    <w:link w:val="Kommentarer"/>
    <w:uiPriority w:val="99"/>
    <w:semiHidden/>
    <w:rsid w:val="00AD76AD"/>
    <w:rPr>
      <w:sz w:val="20"/>
      <w:szCs w:val="20"/>
    </w:rPr>
  </w:style>
  <w:style w:type="character" w:styleId="Kommentarsreferens">
    <w:name w:val="annotation reference"/>
    <w:basedOn w:val="Standardstycketeckensnitt"/>
    <w:uiPriority w:val="99"/>
    <w:semiHidden/>
    <w:unhideWhenUsed/>
    <w:rsid w:val="00AD76AD"/>
    <w:rPr>
      <w:noProof w:val="0"/>
      <w:sz w:val="16"/>
      <w:szCs w:val="16"/>
    </w:rPr>
  </w:style>
  <w:style w:type="paragraph" w:styleId="Kommentarsmne">
    <w:name w:val="annotation subject"/>
    <w:basedOn w:val="Kommentarer"/>
    <w:next w:val="Kommentarer"/>
    <w:link w:val="KommentarsmneChar"/>
    <w:uiPriority w:val="99"/>
    <w:semiHidden/>
    <w:unhideWhenUsed/>
    <w:rsid w:val="00AD76AD"/>
    <w:rPr>
      <w:b/>
      <w:bCs/>
    </w:rPr>
  </w:style>
  <w:style w:type="character" w:customStyle="1" w:styleId="KommentarsmneChar">
    <w:name w:val="Kommentarsämne Char"/>
    <w:basedOn w:val="KommentarerChar"/>
    <w:link w:val="Kommentarsmne"/>
    <w:uiPriority w:val="99"/>
    <w:semiHidden/>
    <w:rsid w:val="00AD76AD"/>
    <w:rPr>
      <w:b/>
      <w:bCs/>
      <w:sz w:val="20"/>
      <w:szCs w:val="20"/>
    </w:rPr>
  </w:style>
  <w:style w:type="paragraph" w:styleId="Lista">
    <w:name w:val="List"/>
    <w:basedOn w:val="Normal"/>
    <w:uiPriority w:val="99"/>
    <w:semiHidden/>
    <w:unhideWhenUsed/>
    <w:rsid w:val="00AD76AD"/>
    <w:pPr>
      <w:ind w:left="283" w:hanging="283"/>
      <w:contextualSpacing/>
    </w:pPr>
  </w:style>
  <w:style w:type="paragraph" w:styleId="Lista2">
    <w:name w:val="List 2"/>
    <w:basedOn w:val="Normal"/>
    <w:uiPriority w:val="99"/>
    <w:semiHidden/>
    <w:unhideWhenUsed/>
    <w:rsid w:val="00AD76AD"/>
    <w:pPr>
      <w:ind w:left="566" w:hanging="283"/>
      <w:contextualSpacing/>
    </w:pPr>
  </w:style>
  <w:style w:type="paragraph" w:styleId="Lista3">
    <w:name w:val="List 3"/>
    <w:basedOn w:val="Normal"/>
    <w:uiPriority w:val="99"/>
    <w:semiHidden/>
    <w:unhideWhenUsed/>
    <w:rsid w:val="00AD76AD"/>
    <w:pPr>
      <w:ind w:left="849" w:hanging="283"/>
      <w:contextualSpacing/>
    </w:pPr>
  </w:style>
  <w:style w:type="paragraph" w:styleId="Lista4">
    <w:name w:val="List 4"/>
    <w:basedOn w:val="Normal"/>
    <w:uiPriority w:val="99"/>
    <w:semiHidden/>
    <w:unhideWhenUsed/>
    <w:rsid w:val="00AD76AD"/>
    <w:pPr>
      <w:ind w:left="1132" w:hanging="283"/>
      <w:contextualSpacing/>
    </w:pPr>
  </w:style>
  <w:style w:type="paragraph" w:styleId="Lista5">
    <w:name w:val="List 5"/>
    <w:basedOn w:val="Normal"/>
    <w:uiPriority w:val="99"/>
    <w:semiHidden/>
    <w:unhideWhenUsed/>
    <w:rsid w:val="00AD76AD"/>
    <w:pPr>
      <w:ind w:left="1415" w:hanging="283"/>
      <w:contextualSpacing/>
    </w:pPr>
  </w:style>
  <w:style w:type="paragraph" w:styleId="Listafortstt">
    <w:name w:val="List Continue"/>
    <w:basedOn w:val="Normal"/>
    <w:uiPriority w:val="99"/>
    <w:semiHidden/>
    <w:unhideWhenUsed/>
    <w:rsid w:val="00AD76AD"/>
    <w:pPr>
      <w:spacing w:after="120"/>
      <w:ind w:left="283"/>
      <w:contextualSpacing/>
    </w:pPr>
  </w:style>
  <w:style w:type="paragraph" w:styleId="Listafortstt2">
    <w:name w:val="List Continue 2"/>
    <w:basedOn w:val="Normal"/>
    <w:uiPriority w:val="99"/>
    <w:semiHidden/>
    <w:unhideWhenUsed/>
    <w:rsid w:val="00AD76AD"/>
    <w:pPr>
      <w:spacing w:after="120"/>
      <w:ind w:left="566"/>
      <w:contextualSpacing/>
    </w:pPr>
  </w:style>
  <w:style w:type="paragraph" w:styleId="Listafortstt3">
    <w:name w:val="List Continue 3"/>
    <w:basedOn w:val="Normal"/>
    <w:uiPriority w:val="99"/>
    <w:semiHidden/>
    <w:unhideWhenUsed/>
    <w:rsid w:val="00AD76AD"/>
    <w:pPr>
      <w:spacing w:after="120"/>
      <w:ind w:left="849"/>
      <w:contextualSpacing/>
    </w:pPr>
  </w:style>
  <w:style w:type="paragraph" w:styleId="Listafortstt4">
    <w:name w:val="List Continue 4"/>
    <w:basedOn w:val="Normal"/>
    <w:uiPriority w:val="99"/>
    <w:semiHidden/>
    <w:unhideWhenUsed/>
    <w:rsid w:val="00AD76AD"/>
    <w:pPr>
      <w:spacing w:after="120"/>
      <w:ind w:left="1132"/>
      <w:contextualSpacing/>
    </w:pPr>
  </w:style>
  <w:style w:type="paragraph" w:styleId="Listafortstt5">
    <w:name w:val="List Continue 5"/>
    <w:basedOn w:val="Normal"/>
    <w:uiPriority w:val="99"/>
    <w:semiHidden/>
    <w:unhideWhenUsed/>
    <w:rsid w:val="00AD76AD"/>
    <w:pPr>
      <w:spacing w:after="120"/>
      <w:ind w:left="1415"/>
      <w:contextualSpacing/>
    </w:pPr>
  </w:style>
  <w:style w:type="paragraph" w:styleId="Liststycke">
    <w:name w:val="List Paragraph"/>
    <w:basedOn w:val="Normal"/>
    <w:uiPriority w:val="34"/>
    <w:semiHidden/>
    <w:qFormat/>
    <w:rsid w:val="00AD76AD"/>
    <w:pPr>
      <w:ind w:left="720"/>
      <w:contextualSpacing/>
    </w:pPr>
  </w:style>
  <w:style w:type="table" w:styleId="Listtabell1ljus">
    <w:name w:val="List Table 1 Light"/>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D76A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D76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D76A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D76A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D76A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D76A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D76A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D76A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D76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D76A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D76A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D76A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D76A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D76A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D76A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D7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D76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D76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D76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D76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D76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D76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D76A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D76A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D76A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D76A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D76A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D76A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D76A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D76A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D76A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D76A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D76A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D76A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D76A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D76A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D76A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D76A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D76A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D76A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D76A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D76A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D76A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D76AD"/>
  </w:style>
  <w:style w:type="table" w:styleId="Ljuslista">
    <w:name w:val="Light List"/>
    <w:basedOn w:val="Normaltabell"/>
    <w:uiPriority w:val="61"/>
    <w:semiHidden/>
    <w:unhideWhenUsed/>
    <w:rsid w:val="00AD76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D76A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D76A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D76A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D76A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D76A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D76A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D76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D76A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D76A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D76A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D76A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D76A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D76A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D76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D76A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D76A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D76A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D76A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D76A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D76A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D76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D76AD"/>
    <w:rPr>
      <w:rFonts w:ascii="Consolas" w:hAnsi="Consolas"/>
      <w:sz w:val="20"/>
      <w:szCs w:val="20"/>
    </w:rPr>
  </w:style>
  <w:style w:type="paragraph" w:styleId="Meddelanderubrik">
    <w:name w:val="Message Header"/>
    <w:basedOn w:val="Normal"/>
    <w:link w:val="MeddelanderubrikChar"/>
    <w:uiPriority w:val="99"/>
    <w:semiHidden/>
    <w:unhideWhenUsed/>
    <w:rsid w:val="00AD76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D76A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D76A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D76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D76A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D76A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D76A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D76A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D76A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D76A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D76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D76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D76A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D76A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D76A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D76A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D76A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D76A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D76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D76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D7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D76A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D76AD"/>
    <w:rPr>
      <w:rFonts w:ascii="Times New Roman" w:hAnsi="Times New Roman" w:cs="Times New Roman"/>
      <w:sz w:val="24"/>
      <w:szCs w:val="24"/>
    </w:rPr>
  </w:style>
  <w:style w:type="paragraph" w:styleId="Normaltindrag">
    <w:name w:val="Normal Indent"/>
    <w:basedOn w:val="Normal"/>
    <w:uiPriority w:val="99"/>
    <w:semiHidden/>
    <w:unhideWhenUsed/>
    <w:rsid w:val="00AD76AD"/>
    <w:pPr>
      <w:ind w:left="1304"/>
    </w:pPr>
  </w:style>
  <w:style w:type="paragraph" w:styleId="Numreradlista4">
    <w:name w:val="List Number 4"/>
    <w:basedOn w:val="Normal"/>
    <w:uiPriority w:val="99"/>
    <w:semiHidden/>
    <w:unhideWhenUsed/>
    <w:rsid w:val="00AD76AD"/>
    <w:pPr>
      <w:numPr>
        <w:numId w:val="40"/>
      </w:numPr>
      <w:contextualSpacing/>
    </w:pPr>
  </w:style>
  <w:style w:type="paragraph" w:styleId="Numreradlista5">
    <w:name w:val="List Number 5"/>
    <w:basedOn w:val="Normal"/>
    <w:uiPriority w:val="99"/>
    <w:semiHidden/>
    <w:unhideWhenUsed/>
    <w:rsid w:val="00AD76AD"/>
    <w:pPr>
      <w:numPr>
        <w:numId w:val="41"/>
      </w:numPr>
      <w:contextualSpacing/>
    </w:pPr>
  </w:style>
  <w:style w:type="character" w:styleId="Nmn">
    <w:name w:val="Mention"/>
    <w:basedOn w:val="Standardstycketeckensnitt"/>
    <w:uiPriority w:val="99"/>
    <w:semiHidden/>
    <w:unhideWhenUsed/>
    <w:rsid w:val="00AD76AD"/>
    <w:rPr>
      <w:noProof w:val="0"/>
      <w:color w:val="2B579A"/>
      <w:shd w:val="clear" w:color="auto" w:fill="E6E6E6"/>
    </w:rPr>
  </w:style>
  <w:style w:type="table" w:styleId="Oformateradtabell1">
    <w:name w:val="Plain Table 1"/>
    <w:basedOn w:val="Normaltabell"/>
    <w:uiPriority w:val="41"/>
    <w:rsid w:val="00AD76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D76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D76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D76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D76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D76A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D76AD"/>
    <w:rPr>
      <w:rFonts w:ascii="Consolas" w:hAnsi="Consolas"/>
      <w:sz w:val="21"/>
      <w:szCs w:val="21"/>
    </w:rPr>
  </w:style>
  <w:style w:type="character" w:styleId="Olstomnmnande">
    <w:name w:val="Unresolved Mention"/>
    <w:basedOn w:val="Standardstycketeckensnitt"/>
    <w:uiPriority w:val="99"/>
    <w:semiHidden/>
    <w:unhideWhenUsed/>
    <w:rsid w:val="00AD76AD"/>
    <w:rPr>
      <w:noProof w:val="0"/>
      <w:color w:val="808080"/>
      <w:shd w:val="clear" w:color="auto" w:fill="E6E6E6"/>
    </w:rPr>
  </w:style>
  <w:style w:type="table" w:styleId="Professionelltabell">
    <w:name w:val="Table Professional"/>
    <w:basedOn w:val="Normaltabell"/>
    <w:uiPriority w:val="99"/>
    <w:semiHidden/>
    <w:unhideWhenUsed/>
    <w:rsid w:val="00AD76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D76AD"/>
    <w:pPr>
      <w:numPr>
        <w:numId w:val="42"/>
      </w:numPr>
      <w:contextualSpacing/>
    </w:pPr>
  </w:style>
  <w:style w:type="paragraph" w:styleId="Punktlista5">
    <w:name w:val="List Bullet 5"/>
    <w:basedOn w:val="Normal"/>
    <w:uiPriority w:val="99"/>
    <w:semiHidden/>
    <w:unhideWhenUsed/>
    <w:rsid w:val="00AD76AD"/>
    <w:pPr>
      <w:numPr>
        <w:numId w:val="43"/>
      </w:numPr>
      <w:contextualSpacing/>
    </w:pPr>
  </w:style>
  <w:style w:type="character" w:styleId="Radnummer">
    <w:name w:val="line number"/>
    <w:basedOn w:val="Standardstycketeckensnitt"/>
    <w:uiPriority w:val="99"/>
    <w:semiHidden/>
    <w:unhideWhenUsed/>
    <w:rsid w:val="00AD76AD"/>
    <w:rPr>
      <w:noProof w:val="0"/>
    </w:rPr>
  </w:style>
  <w:style w:type="character" w:customStyle="1" w:styleId="Rubrik6Char">
    <w:name w:val="Rubrik 6 Char"/>
    <w:basedOn w:val="Standardstycketeckensnitt"/>
    <w:link w:val="Rubrik6"/>
    <w:uiPriority w:val="9"/>
    <w:semiHidden/>
    <w:rsid w:val="00AD76A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AD76A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AD76A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D76A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AD7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D76A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D76A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D76A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D76A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D76A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D76A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D7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D76A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D76A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D76A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D76A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D76A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D76A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D7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D76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D76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D76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D76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D76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D76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D7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76A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D76A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D76A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D76A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D76A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D76A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D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D7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D76A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D76A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D76A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D76A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D76A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D76A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D7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D76A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D76A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D76A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D76A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D76A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D76A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D76AD"/>
    <w:pPr>
      <w:spacing w:after="0" w:line="240" w:lineRule="auto"/>
      <w:ind w:left="4252"/>
    </w:pPr>
  </w:style>
  <w:style w:type="character" w:customStyle="1" w:styleId="SignaturChar">
    <w:name w:val="Signatur Char"/>
    <w:basedOn w:val="Standardstycketeckensnitt"/>
    <w:link w:val="Signatur"/>
    <w:uiPriority w:val="99"/>
    <w:semiHidden/>
    <w:rsid w:val="00AD76AD"/>
  </w:style>
  <w:style w:type="character" w:styleId="Slutnotsreferens">
    <w:name w:val="endnote reference"/>
    <w:basedOn w:val="Standardstycketeckensnitt"/>
    <w:uiPriority w:val="99"/>
    <w:semiHidden/>
    <w:unhideWhenUsed/>
    <w:rsid w:val="00AD76AD"/>
    <w:rPr>
      <w:noProof w:val="0"/>
      <w:vertAlign w:val="superscript"/>
    </w:rPr>
  </w:style>
  <w:style w:type="paragraph" w:styleId="Slutnotstext">
    <w:name w:val="endnote text"/>
    <w:basedOn w:val="Normal"/>
    <w:link w:val="SlutnotstextChar"/>
    <w:uiPriority w:val="99"/>
    <w:semiHidden/>
    <w:unhideWhenUsed/>
    <w:rsid w:val="00AD76A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D76AD"/>
    <w:rPr>
      <w:sz w:val="20"/>
      <w:szCs w:val="20"/>
    </w:rPr>
  </w:style>
  <w:style w:type="character" w:styleId="Smarthyperlnk">
    <w:name w:val="Smart Hyperlink"/>
    <w:basedOn w:val="Standardstycketeckensnitt"/>
    <w:uiPriority w:val="99"/>
    <w:semiHidden/>
    <w:unhideWhenUsed/>
    <w:rsid w:val="00AD76AD"/>
    <w:rPr>
      <w:noProof w:val="0"/>
      <w:u w:val="dotted"/>
    </w:rPr>
  </w:style>
  <w:style w:type="table" w:styleId="Standardtabell1">
    <w:name w:val="Table Classic 1"/>
    <w:basedOn w:val="Normaltabell"/>
    <w:uiPriority w:val="99"/>
    <w:semiHidden/>
    <w:unhideWhenUsed/>
    <w:rsid w:val="00AD7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D76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D76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D76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AD76AD"/>
    <w:rPr>
      <w:b/>
      <w:bCs/>
      <w:noProof w:val="0"/>
    </w:rPr>
  </w:style>
  <w:style w:type="character" w:styleId="Starkbetoning">
    <w:name w:val="Intense Emphasis"/>
    <w:basedOn w:val="Standardstycketeckensnitt"/>
    <w:uiPriority w:val="21"/>
    <w:semiHidden/>
    <w:qFormat/>
    <w:rsid w:val="00AD76AD"/>
    <w:rPr>
      <w:i/>
      <w:iCs/>
      <w:noProof w:val="0"/>
      <w:color w:val="1A3050" w:themeColor="accent1"/>
    </w:rPr>
  </w:style>
  <w:style w:type="character" w:styleId="Starkreferens">
    <w:name w:val="Intense Reference"/>
    <w:basedOn w:val="Standardstycketeckensnitt"/>
    <w:uiPriority w:val="32"/>
    <w:semiHidden/>
    <w:qFormat/>
    <w:rsid w:val="00AD76A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AD76A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AD76AD"/>
    <w:rPr>
      <w:i/>
      <w:iCs/>
      <w:color w:val="1A3050" w:themeColor="accent1"/>
    </w:rPr>
  </w:style>
  <w:style w:type="table" w:styleId="Tabellmed3D-effekter1">
    <w:name w:val="Table 3D effects 1"/>
    <w:basedOn w:val="Normaltabell"/>
    <w:uiPriority w:val="99"/>
    <w:semiHidden/>
    <w:unhideWhenUsed/>
    <w:rsid w:val="00AD76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D76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D76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D76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D76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D76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D76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D76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D7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D76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D7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D76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D76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D76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D76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D76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D76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D76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D76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D7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D76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D76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D76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D76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D76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D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AD76A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AD76A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AD76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D76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D76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7A57958B2E41EFA73A3F0A1E699D59"/>
        <w:category>
          <w:name w:val="Allmänt"/>
          <w:gallery w:val="placeholder"/>
        </w:category>
        <w:types>
          <w:type w:val="bbPlcHdr"/>
        </w:types>
        <w:behaviors>
          <w:behavior w:val="content"/>
        </w:behaviors>
        <w:guid w:val="{CBC2FD95-4B87-4BCA-8963-5961A71F1A3E}"/>
      </w:docPartPr>
      <w:docPartBody>
        <w:p w:rsidR="007D6826" w:rsidRDefault="00653875" w:rsidP="00653875">
          <w:pPr>
            <w:pStyle w:val="167A57958B2E41EFA73A3F0A1E699D59"/>
          </w:pPr>
          <w:r>
            <w:rPr>
              <w:rStyle w:val="Platshllartext"/>
            </w:rPr>
            <w:t xml:space="preserve"> </w:t>
          </w:r>
        </w:p>
      </w:docPartBody>
    </w:docPart>
    <w:docPart>
      <w:docPartPr>
        <w:name w:val="66AF39A08864434D83B169F14E20F605"/>
        <w:category>
          <w:name w:val="Allmänt"/>
          <w:gallery w:val="placeholder"/>
        </w:category>
        <w:types>
          <w:type w:val="bbPlcHdr"/>
        </w:types>
        <w:behaviors>
          <w:behavior w:val="content"/>
        </w:behaviors>
        <w:guid w:val="{282CC147-BBF3-4A7D-A637-E9F217E2D5CF}"/>
      </w:docPartPr>
      <w:docPartBody>
        <w:p w:rsidR="007D6826" w:rsidRDefault="00653875" w:rsidP="00653875">
          <w:pPr>
            <w:pStyle w:val="66AF39A08864434D83B169F14E20F6051"/>
          </w:pPr>
          <w:r>
            <w:rPr>
              <w:rStyle w:val="Platshllartext"/>
            </w:rPr>
            <w:t xml:space="preserve"> </w:t>
          </w:r>
        </w:p>
      </w:docPartBody>
    </w:docPart>
    <w:docPart>
      <w:docPartPr>
        <w:name w:val="1D5CBA853FB540D38EAA305FA30B6B30"/>
        <w:category>
          <w:name w:val="Allmänt"/>
          <w:gallery w:val="placeholder"/>
        </w:category>
        <w:types>
          <w:type w:val="bbPlcHdr"/>
        </w:types>
        <w:behaviors>
          <w:behavior w:val="content"/>
        </w:behaviors>
        <w:guid w:val="{D797E73D-A86C-4055-9870-7156F257AB2E}"/>
      </w:docPartPr>
      <w:docPartBody>
        <w:p w:rsidR="007D6826" w:rsidRDefault="00653875" w:rsidP="00653875">
          <w:pPr>
            <w:pStyle w:val="1D5CBA853FB540D38EAA305FA30B6B301"/>
          </w:pPr>
          <w:r>
            <w:rPr>
              <w:rStyle w:val="Platshllartext"/>
            </w:rPr>
            <w:t xml:space="preserve"> </w:t>
          </w:r>
        </w:p>
      </w:docPartBody>
    </w:docPart>
    <w:docPart>
      <w:docPartPr>
        <w:name w:val="60A52A6536CF4CACA028D799023F1533"/>
        <w:category>
          <w:name w:val="Allmänt"/>
          <w:gallery w:val="placeholder"/>
        </w:category>
        <w:types>
          <w:type w:val="bbPlcHdr"/>
        </w:types>
        <w:behaviors>
          <w:behavior w:val="content"/>
        </w:behaviors>
        <w:guid w:val="{5373B6C3-1714-40E3-8228-9C239EEF3D62}"/>
      </w:docPartPr>
      <w:docPartBody>
        <w:p w:rsidR="007D6826" w:rsidRDefault="00653875" w:rsidP="00653875">
          <w:pPr>
            <w:pStyle w:val="60A52A6536CF4CACA028D799023F1533"/>
          </w:pPr>
          <w:r>
            <w:rPr>
              <w:rStyle w:val="Platshllartext"/>
            </w:rPr>
            <w:t xml:space="preserve"> </w:t>
          </w:r>
        </w:p>
      </w:docPartBody>
    </w:docPart>
    <w:docPart>
      <w:docPartPr>
        <w:name w:val="ACBE994EA5A245DEBA59C861AAB69D0B"/>
        <w:category>
          <w:name w:val="Allmänt"/>
          <w:gallery w:val="placeholder"/>
        </w:category>
        <w:types>
          <w:type w:val="bbPlcHdr"/>
        </w:types>
        <w:behaviors>
          <w:behavior w:val="content"/>
        </w:behaviors>
        <w:guid w:val="{4EFCF186-33D6-48C6-A5A0-5EF12DA46AFD}"/>
      </w:docPartPr>
      <w:docPartBody>
        <w:p w:rsidR="007D6826" w:rsidRDefault="00653875" w:rsidP="00653875">
          <w:pPr>
            <w:pStyle w:val="ACBE994EA5A245DEBA59C861AAB69D0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5"/>
    <w:rsid w:val="00653875"/>
    <w:rsid w:val="007D6826"/>
    <w:rsid w:val="00E73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2F33DB68E24C8EA79FE5970F7F26A6">
    <w:name w:val="DD2F33DB68E24C8EA79FE5970F7F26A6"/>
    <w:rsid w:val="00653875"/>
  </w:style>
  <w:style w:type="character" w:styleId="Platshllartext">
    <w:name w:val="Placeholder Text"/>
    <w:basedOn w:val="Standardstycketeckensnitt"/>
    <w:uiPriority w:val="99"/>
    <w:semiHidden/>
    <w:rsid w:val="00653875"/>
    <w:rPr>
      <w:noProof w:val="0"/>
      <w:color w:val="808080"/>
    </w:rPr>
  </w:style>
  <w:style w:type="paragraph" w:customStyle="1" w:styleId="B5502FA8D96843E3A114C8551D431E32">
    <w:name w:val="B5502FA8D96843E3A114C8551D431E32"/>
    <w:rsid w:val="00653875"/>
  </w:style>
  <w:style w:type="paragraph" w:customStyle="1" w:styleId="4C64A6FA8E604818922A86E901468603">
    <w:name w:val="4C64A6FA8E604818922A86E901468603"/>
    <w:rsid w:val="00653875"/>
  </w:style>
  <w:style w:type="paragraph" w:customStyle="1" w:styleId="AF0D518943024AF49B520B7F0B853819">
    <w:name w:val="AF0D518943024AF49B520B7F0B853819"/>
    <w:rsid w:val="00653875"/>
  </w:style>
  <w:style w:type="paragraph" w:customStyle="1" w:styleId="167A57958B2E41EFA73A3F0A1E699D59">
    <w:name w:val="167A57958B2E41EFA73A3F0A1E699D59"/>
    <w:rsid w:val="00653875"/>
  </w:style>
  <w:style w:type="paragraph" w:customStyle="1" w:styleId="66AF39A08864434D83B169F14E20F605">
    <w:name w:val="66AF39A08864434D83B169F14E20F605"/>
    <w:rsid w:val="00653875"/>
  </w:style>
  <w:style w:type="paragraph" w:customStyle="1" w:styleId="A5D53AEE359945CD888AA7AA727A6067">
    <w:name w:val="A5D53AEE359945CD888AA7AA727A6067"/>
    <w:rsid w:val="00653875"/>
  </w:style>
  <w:style w:type="paragraph" w:customStyle="1" w:styleId="145CDECE74AB4893A75A44697014E426">
    <w:name w:val="145CDECE74AB4893A75A44697014E426"/>
    <w:rsid w:val="00653875"/>
  </w:style>
  <w:style w:type="paragraph" w:customStyle="1" w:styleId="4B5A8E76C83D4954BDB2DB478412BE3F">
    <w:name w:val="4B5A8E76C83D4954BDB2DB478412BE3F"/>
    <w:rsid w:val="00653875"/>
  </w:style>
  <w:style w:type="paragraph" w:customStyle="1" w:styleId="1D5CBA853FB540D38EAA305FA30B6B30">
    <w:name w:val="1D5CBA853FB540D38EAA305FA30B6B30"/>
    <w:rsid w:val="00653875"/>
  </w:style>
  <w:style w:type="paragraph" w:customStyle="1" w:styleId="60A52A6536CF4CACA028D799023F1533">
    <w:name w:val="60A52A6536CF4CACA028D799023F1533"/>
    <w:rsid w:val="00653875"/>
  </w:style>
  <w:style w:type="paragraph" w:customStyle="1" w:styleId="66AF39A08864434D83B169F14E20F6051">
    <w:name w:val="66AF39A08864434D83B169F14E20F6051"/>
    <w:rsid w:val="006538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5CBA853FB540D38EAA305FA30B6B301">
    <w:name w:val="1D5CBA853FB540D38EAA305FA30B6B301"/>
    <w:rsid w:val="006538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FAE2DD76B8401E907C7114B788D2C4">
    <w:name w:val="49FAE2DD76B8401E907C7114B788D2C4"/>
    <w:rsid w:val="00653875"/>
  </w:style>
  <w:style w:type="paragraph" w:customStyle="1" w:styleId="77C12313AF2C48F6BB020A6B2CCD6F69">
    <w:name w:val="77C12313AF2C48F6BB020A6B2CCD6F69"/>
    <w:rsid w:val="00653875"/>
  </w:style>
  <w:style w:type="paragraph" w:customStyle="1" w:styleId="C93B31E6372942D188436ABB084679EB">
    <w:name w:val="C93B31E6372942D188436ABB084679EB"/>
    <w:rsid w:val="00653875"/>
  </w:style>
  <w:style w:type="paragraph" w:customStyle="1" w:styleId="2647E872096B4C75859B8FFA0C589812">
    <w:name w:val="2647E872096B4C75859B8FFA0C589812"/>
    <w:rsid w:val="00653875"/>
  </w:style>
  <w:style w:type="paragraph" w:customStyle="1" w:styleId="5EC618562B0246318EB12F4A6A6A8405">
    <w:name w:val="5EC618562B0246318EB12F4A6A6A8405"/>
    <w:rsid w:val="00653875"/>
  </w:style>
  <w:style w:type="paragraph" w:customStyle="1" w:styleId="ACBE994EA5A245DEBA59C861AAB69D0B">
    <w:name w:val="ACBE994EA5A245DEBA59C861AAB69D0B"/>
    <w:rsid w:val="00653875"/>
  </w:style>
  <w:style w:type="paragraph" w:customStyle="1" w:styleId="39DB3750B0B64BBDA6BCC3F82A0F8F3F">
    <w:name w:val="39DB3750B0B64BBDA6BCC3F82A0F8F3F"/>
    <w:rsid w:val="00653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2020-08-24T00:00:00</HeaderDate>
    <Office/>
    <Dnr>Fi2020/03331/E4</Dnr>
    <ParagrafNr/>
    <DocumentTitle/>
    <VisitingAddress/>
    <Extra1/>
    <Extra2/>
    <Extra3>Niklas Wykman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38c32593-988d-4c25-8756-ad6ae26bfa26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1C75-62D4-43A4-B565-A228D4971207}"/>
</file>

<file path=customXml/itemProps2.xml><?xml version="1.0" encoding="utf-8"?>
<ds:datastoreItem xmlns:ds="http://schemas.openxmlformats.org/officeDocument/2006/customXml" ds:itemID="{862932A1-6E33-48CB-9F82-84996B74828C}"/>
</file>

<file path=customXml/itemProps3.xml><?xml version="1.0" encoding="utf-8"?>
<ds:datastoreItem xmlns:ds="http://schemas.openxmlformats.org/officeDocument/2006/customXml" ds:itemID="{B614449B-041D-4393-8B19-7397C58C3AFE}"/>
</file>

<file path=customXml/itemProps4.xml><?xml version="1.0" encoding="utf-8"?>
<ds:datastoreItem xmlns:ds="http://schemas.openxmlformats.org/officeDocument/2006/customXml" ds:itemID="{862932A1-6E33-48CB-9F82-84996B74828C}">
  <ds:schemaRefs>
    <ds:schemaRef ds:uri="http://schemas.microsoft.com/sharepoint/v3/contenttype/forms"/>
  </ds:schemaRefs>
</ds:datastoreItem>
</file>

<file path=customXml/itemProps5.xml><?xml version="1.0" encoding="utf-8"?>
<ds:datastoreItem xmlns:ds="http://schemas.openxmlformats.org/officeDocument/2006/customXml" ds:itemID="{5EF4FD77-0FEE-4987-BA86-E36D5EA9B5E9}">
  <ds:schemaRefs>
    <ds:schemaRef ds:uri="http://schemas.microsoft.com/sharepoint/events"/>
  </ds:schemaRefs>
</ds:datastoreItem>
</file>

<file path=customXml/itemProps6.xml><?xml version="1.0" encoding="utf-8"?>
<ds:datastoreItem xmlns:ds="http://schemas.openxmlformats.org/officeDocument/2006/customXml" ds:itemID="{FA611612-91E0-42AA-81DE-9CDAE3D5C2B5}">
  <ds:schemaRefs>
    <ds:schemaRef ds:uri="http://schemas.microsoft.com/office/2006/metadata/customXsn"/>
  </ds:schemaRefs>
</ds:datastoreItem>
</file>

<file path=customXml/itemProps7.xml><?xml version="1.0" encoding="utf-8"?>
<ds:datastoreItem xmlns:ds="http://schemas.openxmlformats.org/officeDocument/2006/customXml" ds:itemID="{4020744E-A405-46C3-9D37-C7F3D4007D74}"/>
</file>

<file path=customXml/itemProps8.xml><?xml version="1.0" encoding="utf-8"?>
<ds:datastoreItem xmlns:ds="http://schemas.openxmlformats.org/officeDocument/2006/customXml" ds:itemID="{8A8591AD-6726-41FE-9313-5F6B7EA7804F}"/>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1917 Strukturreformer för ekonomisk tillväxt.docx</dc:title>
  <dc:subject/>
  <dc:creator/>
  <cp:keywords/>
  <dc:description/>
  <cp:lastModifiedBy/>
  <cp:revision>1</cp:revision>
  <dcterms:created xsi:type="dcterms:W3CDTF">2020-08-19T13:35:00Z</dcterms:created>
  <dcterms:modified xsi:type="dcterms:W3CDTF">2020-08-20T12:28:00Z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ItemGuid">
    <vt:lpwstr>20877a40-3f48-48c0-aab3-0621e1470d5b</vt:lpwstr>
  </property>
</Properties>
</file>