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7FC73" w14:textId="77777777" w:rsidR="00C06D94" w:rsidRDefault="00C06D94" w:rsidP="00DA0661">
      <w:pPr>
        <w:pStyle w:val="Rubrik"/>
      </w:pPr>
      <w:bookmarkStart w:id="0" w:name="Start"/>
      <w:bookmarkEnd w:id="0"/>
      <w:r>
        <w:t>S</w:t>
      </w:r>
      <w:r w:rsidR="00C215D8">
        <w:t>var på fråga 2018</w:t>
      </w:r>
      <w:r>
        <w:t>/</w:t>
      </w:r>
      <w:r w:rsidR="00C215D8">
        <w:t>19</w:t>
      </w:r>
      <w:r>
        <w:t>:</w:t>
      </w:r>
      <w:r w:rsidR="00C215D8">
        <w:t>48</w:t>
      </w:r>
      <w:r>
        <w:t xml:space="preserve"> av </w:t>
      </w:r>
      <w:r w:rsidR="00C215D8">
        <w:t>Jörgen Berglund</w:t>
      </w:r>
      <w:r>
        <w:t xml:space="preserve"> (</w:t>
      </w:r>
      <w:r w:rsidR="00C215D8">
        <w:t>M</w:t>
      </w:r>
      <w:r>
        <w:t>)</w:t>
      </w:r>
      <w:r>
        <w:br/>
      </w:r>
      <w:r w:rsidR="00C215D8">
        <w:t>Nedsatt moms på livsmedel</w:t>
      </w:r>
    </w:p>
    <w:p w14:paraId="6A3C7E66" w14:textId="77777777" w:rsidR="008E103B" w:rsidRDefault="00C215D8" w:rsidP="002749F7">
      <w:pPr>
        <w:pStyle w:val="Brdtext"/>
      </w:pPr>
      <w:r>
        <w:t xml:space="preserve">Jörgen Berglund har frågat mig om jag avser att vidta några åtgärder </w:t>
      </w:r>
      <w:r w:rsidR="008E103B">
        <w:t>i enlighet med Riksrevisionens rekommendationer.</w:t>
      </w:r>
      <w:r w:rsidR="00BC6D36">
        <w:t xml:space="preserve"> </w:t>
      </w:r>
    </w:p>
    <w:p w14:paraId="2DC9F8DB" w14:textId="2874311C" w:rsidR="00340D0A" w:rsidRDefault="008E103B" w:rsidP="006A12F1">
      <w:pPr>
        <w:pStyle w:val="Brdtext"/>
      </w:pPr>
      <w:r>
        <w:t>Riksrevis</w:t>
      </w:r>
      <w:r w:rsidR="003C3CCF">
        <w:t>ionen</w:t>
      </w:r>
      <w:r>
        <w:t xml:space="preserve"> har i granskningsrapport</w:t>
      </w:r>
      <w:r w:rsidR="00C215D8">
        <w:t xml:space="preserve"> </w:t>
      </w:r>
      <w:r w:rsidR="00A6047E">
        <w:t>utfärdat rekommendationer</w:t>
      </w:r>
      <w:r>
        <w:t xml:space="preserve"> </w:t>
      </w:r>
      <w:r w:rsidR="003C3CCF">
        <w:t xml:space="preserve">till regeringen </w:t>
      </w:r>
      <w:r w:rsidR="00C629C2">
        <w:t xml:space="preserve">avseende den nedsatta momsen på livsmedel </w:t>
      </w:r>
      <w:r w:rsidR="003C3CCF">
        <w:t xml:space="preserve">(RIR 2018:25). </w:t>
      </w:r>
      <w:r w:rsidR="00BC6D36">
        <w:t xml:space="preserve">Regeringen har i skrivelse till riksdagen den 20 december 2018 </w:t>
      </w:r>
      <w:r w:rsidR="00812290">
        <w:t>behandlat</w:t>
      </w:r>
      <w:bookmarkStart w:id="1" w:name="_GoBack"/>
      <w:bookmarkEnd w:id="1"/>
      <w:r w:rsidR="003C3CCF">
        <w:t xml:space="preserve"> Riksrevisionens rapport</w:t>
      </w:r>
      <w:r w:rsidR="00BC6D36">
        <w:t>. Regeringen anförde att det är bra att Riksrevisionen har granskat hur den sänkta momsen på livsmedel fungerar som fördelningspolitisk åtgärd och att rapporten har bidragit till en djupare kunskap om åtgärdens effekter. Vidare bedömde regeringen att rapporten kan utgöra ett underlag för framtida arbete.</w:t>
      </w:r>
      <w:r w:rsidR="00340D0A">
        <w:t xml:space="preserve"> </w:t>
      </w:r>
    </w:p>
    <w:p w14:paraId="385CAF51" w14:textId="6693BE22" w:rsidR="00340D0A" w:rsidRDefault="00340D0A" w:rsidP="006A12F1">
      <w:pPr>
        <w:pStyle w:val="Brdtext"/>
      </w:pPr>
      <w:r>
        <w:t xml:space="preserve">För närvarande har </w:t>
      </w:r>
      <w:r w:rsidR="003C3CCF">
        <w:t>jag inte för avsikt att vidta några åtgärder</w:t>
      </w:r>
      <w:r>
        <w:t xml:space="preserve"> </w:t>
      </w:r>
      <w:r w:rsidR="003C3CCF">
        <w:t>beträffande</w:t>
      </w:r>
      <w:r>
        <w:t xml:space="preserve"> </w:t>
      </w:r>
      <w:r w:rsidR="003C3CCF">
        <w:t xml:space="preserve">momssatsen </w:t>
      </w:r>
      <w:r w:rsidR="007E67FA">
        <w:t>på</w:t>
      </w:r>
      <w:r w:rsidR="003C3CCF">
        <w:t xml:space="preserve"> </w:t>
      </w:r>
      <w:r>
        <w:t xml:space="preserve">livsmedel. </w:t>
      </w:r>
    </w:p>
    <w:p w14:paraId="56BE9463" w14:textId="77777777" w:rsidR="00C215D8" w:rsidRDefault="00C215D8" w:rsidP="006A12F1">
      <w:pPr>
        <w:pStyle w:val="Brdtext"/>
      </w:pPr>
      <w:r>
        <w:t xml:space="preserve">Stockholm den </w:t>
      </w:r>
      <w:sdt>
        <w:sdtPr>
          <w:id w:val="-1225218591"/>
          <w:placeholder>
            <w:docPart w:val="152CB3D1BB394E2989069912DEA23242"/>
          </w:placeholder>
          <w:dataBinding w:prefixMappings="xmlns:ns0='http://lp/documentinfo/RK' " w:xpath="/ns0:DocumentInfo[1]/ns0:BaseInfo[1]/ns0:HeaderDate[1]" w:storeItemID="{E4E751C1-29A8-4AA1-87CC-FBF4DCAEDEF5}"/>
          <w:date w:fullDate="2019-02-06T00:00:00Z">
            <w:dateFormat w:val="d MMMM yyyy"/>
            <w:lid w:val="sv-SE"/>
            <w:storeMappedDataAs w:val="dateTime"/>
            <w:calendar w:val="gregorian"/>
          </w:date>
        </w:sdtPr>
        <w:sdtEndPr/>
        <w:sdtContent>
          <w:r w:rsidR="003C3CCF">
            <w:t>6</w:t>
          </w:r>
          <w:r>
            <w:t xml:space="preserve"> </w:t>
          </w:r>
          <w:r w:rsidR="003C3CCF">
            <w:t>februari</w:t>
          </w:r>
          <w:r>
            <w:t xml:space="preserve"> 2019</w:t>
          </w:r>
        </w:sdtContent>
      </w:sdt>
    </w:p>
    <w:p w14:paraId="684F6B43" w14:textId="77777777" w:rsidR="00C215D8" w:rsidRDefault="00C215D8" w:rsidP="004E7A8F">
      <w:pPr>
        <w:pStyle w:val="Brdtextutanavstnd"/>
      </w:pPr>
    </w:p>
    <w:p w14:paraId="49D2C640" w14:textId="77777777" w:rsidR="00C215D8" w:rsidRDefault="00C215D8" w:rsidP="004E7A8F">
      <w:pPr>
        <w:pStyle w:val="Brdtextutanavstnd"/>
      </w:pPr>
    </w:p>
    <w:p w14:paraId="360C6815" w14:textId="77777777" w:rsidR="00C215D8" w:rsidRDefault="00D47CD9" w:rsidP="00422A41">
      <w:pPr>
        <w:pStyle w:val="Brdtext"/>
      </w:pPr>
      <w:r>
        <w:t>Magdalena Andersson</w:t>
      </w:r>
    </w:p>
    <w:p w14:paraId="1501B783" w14:textId="77777777" w:rsidR="00C06D94" w:rsidRPr="00DB48AB" w:rsidRDefault="00C06D94" w:rsidP="00DB48AB">
      <w:pPr>
        <w:pStyle w:val="Brdtext"/>
      </w:pPr>
    </w:p>
    <w:sectPr w:rsidR="00C06D94" w:rsidRPr="00DB48AB" w:rsidSect="00C06D94">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7483B" w14:textId="77777777" w:rsidR="00C06D94" w:rsidRDefault="00C06D94" w:rsidP="00A87A54">
      <w:pPr>
        <w:spacing w:after="0" w:line="240" w:lineRule="auto"/>
      </w:pPr>
      <w:r>
        <w:separator/>
      </w:r>
    </w:p>
  </w:endnote>
  <w:endnote w:type="continuationSeparator" w:id="0">
    <w:p w14:paraId="28BAD66D" w14:textId="77777777" w:rsidR="00C06D94" w:rsidRDefault="00C06D9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C7525C1" w14:textId="77777777" w:rsidTr="006A26EC">
      <w:trPr>
        <w:trHeight w:val="227"/>
        <w:jc w:val="right"/>
      </w:trPr>
      <w:tc>
        <w:tcPr>
          <w:tcW w:w="708" w:type="dxa"/>
          <w:vAlign w:val="bottom"/>
        </w:tcPr>
        <w:p w14:paraId="0E6FA76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40D0A">
            <w:rPr>
              <w:rStyle w:val="Sidnummer"/>
              <w:noProof/>
            </w:rPr>
            <w:t>1</w:t>
          </w:r>
          <w:r>
            <w:rPr>
              <w:rStyle w:val="Sidnummer"/>
            </w:rPr>
            <w:fldChar w:fldCharType="end"/>
          </w:r>
          <w:r>
            <w:rPr>
              <w:rStyle w:val="Sidnummer"/>
            </w:rPr>
            <w:t>)</w:t>
          </w:r>
        </w:p>
      </w:tc>
    </w:tr>
    <w:tr w:rsidR="005606BC" w:rsidRPr="00347E11" w14:paraId="6CF8142D" w14:textId="77777777" w:rsidTr="006A26EC">
      <w:trPr>
        <w:trHeight w:val="850"/>
        <w:jc w:val="right"/>
      </w:trPr>
      <w:tc>
        <w:tcPr>
          <w:tcW w:w="708" w:type="dxa"/>
          <w:vAlign w:val="bottom"/>
        </w:tcPr>
        <w:p w14:paraId="65363E12" w14:textId="77777777" w:rsidR="005606BC" w:rsidRPr="00347E11" w:rsidRDefault="005606BC" w:rsidP="005606BC">
          <w:pPr>
            <w:pStyle w:val="Sidfot"/>
            <w:spacing w:line="276" w:lineRule="auto"/>
            <w:jc w:val="right"/>
          </w:pPr>
        </w:p>
      </w:tc>
    </w:tr>
  </w:tbl>
  <w:p w14:paraId="042AE1C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BFAE221" w14:textId="77777777" w:rsidTr="001F4302">
      <w:trPr>
        <w:trHeight w:val="510"/>
      </w:trPr>
      <w:tc>
        <w:tcPr>
          <w:tcW w:w="8525" w:type="dxa"/>
          <w:gridSpan w:val="2"/>
          <w:vAlign w:val="bottom"/>
        </w:tcPr>
        <w:p w14:paraId="38CEAE20" w14:textId="77777777" w:rsidR="00347E11" w:rsidRPr="00347E11" w:rsidRDefault="00347E11" w:rsidP="00347E11">
          <w:pPr>
            <w:pStyle w:val="Sidfot"/>
            <w:rPr>
              <w:sz w:val="8"/>
            </w:rPr>
          </w:pPr>
        </w:p>
      </w:tc>
    </w:tr>
    <w:tr w:rsidR="00093408" w:rsidRPr="00EE3C0F" w14:paraId="0A283ED8" w14:textId="77777777" w:rsidTr="00C26068">
      <w:trPr>
        <w:trHeight w:val="227"/>
      </w:trPr>
      <w:tc>
        <w:tcPr>
          <w:tcW w:w="4074" w:type="dxa"/>
        </w:tcPr>
        <w:p w14:paraId="12C20A65" w14:textId="77777777" w:rsidR="00347E11" w:rsidRPr="00F53AEA" w:rsidRDefault="00347E11" w:rsidP="00C26068">
          <w:pPr>
            <w:pStyle w:val="Sidfot"/>
            <w:spacing w:line="276" w:lineRule="auto"/>
          </w:pPr>
        </w:p>
      </w:tc>
      <w:tc>
        <w:tcPr>
          <w:tcW w:w="4451" w:type="dxa"/>
        </w:tcPr>
        <w:p w14:paraId="391588A7" w14:textId="77777777" w:rsidR="00093408" w:rsidRPr="00F53AEA" w:rsidRDefault="00093408" w:rsidP="00F53AEA">
          <w:pPr>
            <w:pStyle w:val="Sidfot"/>
            <w:spacing w:line="276" w:lineRule="auto"/>
          </w:pPr>
        </w:p>
      </w:tc>
    </w:tr>
  </w:tbl>
  <w:p w14:paraId="44FFA59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0190D" w14:textId="77777777" w:rsidR="00C06D94" w:rsidRDefault="00C06D94" w:rsidP="00A87A54">
      <w:pPr>
        <w:spacing w:after="0" w:line="240" w:lineRule="auto"/>
      </w:pPr>
      <w:r>
        <w:separator/>
      </w:r>
    </w:p>
  </w:footnote>
  <w:footnote w:type="continuationSeparator" w:id="0">
    <w:p w14:paraId="334DCBFC" w14:textId="77777777" w:rsidR="00C06D94" w:rsidRDefault="00C06D9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06D94" w14:paraId="2B212A19" w14:textId="77777777" w:rsidTr="00C93EBA">
      <w:trPr>
        <w:trHeight w:val="227"/>
      </w:trPr>
      <w:tc>
        <w:tcPr>
          <w:tcW w:w="5534" w:type="dxa"/>
        </w:tcPr>
        <w:p w14:paraId="4681A41A" w14:textId="77777777" w:rsidR="00C06D94" w:rsidRPr="007D73AB" w:rsidRDefault="00C06D94">
          <w:pPr>
            <w:pStyle w:val="Sidhuvud"/>
          </w:pPr>
        </w:p>
      </w:tc>
      <w:tc>
        <w:tcPr>
          <w:tcW w:w="3170" w:type="dxa"/>
          <w:vAlign w:val="bottom"/>
        </w:tcPr>
        <w:p w14:paraId="76815BAC" w14:textId="77777777" w:rsidR="00C06D94" w:rsidRPr="007D73AB" w:rsidRDefault="00C06D94" w:rsidP="00340DE0">
          <w:pPr>
            <w:pStyle w:val="Sidhuvud"/>
          </w:pPr>
        </w:p>
      </w:tc>
      <w:tc>
        <w:tcPr>
          <w:tcW w:w="1134" w:type="dxa"/>
        </w:tcPr>
        <w:p w14:paraId="5BA6DAB5" w14:textId="77777777" w:rsidR="00C06D94" w:rsidRDefault="00C06D94" w:rsidP="005A703A">
          <w:pPr>
            <w:pStyle w:val="Sidhuvud"/>
          </w:pPr>
        </w:p>
      </w:tc>
    </w:tr>
    <w:tr w:rsidR="00C06D94" w14:paraId="3D298DF9" w14:textId="77777777" w:rsidTr="00C93EBA">
      <w:trPr>
        <w:trHeight w:val="1928"/>
      </w:trPr>
      <w:tc>
        <w:tcPr>
          <w:tcW w:w="5534" w:type="dxa"/>
        </w:tcPr>
        <w:p w14:paraId="3258BA7A" w14:textId="77777777" w:rsidR="00C06D94" w:rsidRPr="00340DE0" w:rsidRDefault="00C06D94"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0F6B968" w14:textId="77777777" w:rsidR="00C06D94" w:rsidRPr="00710A6C" w:rsidRDefault="00C06D94" w:rsidP="00EE3C0F">
          <w:pPr>
            <w:pStyle w:val="Sidhuvud"/>
            <w:rPr>
              <w:b/>
            </w:rPr>
          </w:pPr>
        </w:p>
        <w:p w14:paraId="64339183" w14:textId="77777777" w:rsidR="00C06D94" w:rsidRDefault="00C06D94" w:rsidP="00EE3C0F">
          <w:pPr>
            <w:pStyle w:val="Sidhuvud"/>
          </w:pPr>
        </w:p>
        <w:p w14:paraId="29623A6A" w14:textId="77777777" w:rsidR="00C06D94" w:rsidRDefault="00C06D94" w:rsidP="00EE3C0F">
          <w:pPr>
            <w:pStyle w:val="Sidhuvud"/>
          </w:pPr>
        </w:p>
        <w:p w14:paraId="3867B698" w14:textId="77777777" w:rsidR="00C06D94" w:rsidRDefault="00C06D94" w:rsidP="00EE3C0F">
          <w:pPr>
            <w:pStyle w:val="Sidhuvud"/>
          </w:pPr>
        </w:p>
        <w:sdt>
          <w:sdtPr>
            <w:alias w:val="Dnr"/>
            <w:tag w:val="ccRKShow_Dnr"/>
            <w:id w:val="-829283628"/>
            <w:placeholder>
              <w:docPart w:val="A62901C1EA424641B07243BB69B479E5"/>
            </w:placeholder>
            <w:dataBinding w:prefixMappings="xmlns:ns0='http://lp/documentinfo/RK' " w:xpath="/ns0:DocumentInfo[1]/ns0:BaseInfo[1]/ns0:Dnr[1]" w:storeItemID="{E4E751C1-29A8-4AA1-87CC-FBF4DCAEDEF5}"/>
            <w:text/>
          </w:sdtPr>
          <w:sdtEndPr/>
          <w:sdtContent>
            <w:p w14:paraId="7DD4C6FF" w14:textId="77777777" w:rsidR="00C06D94" w:rsidRDefault="00C06D94" w:rsidP="00EE3C0F">
              <w:pPr>
                <w:pStyle w:val="Sidhuvud"/>
              </w:pPr>
              <w:r>
                <w:t>Fi2019/</w:t>
              </w:r>
              <w:r w:rsidR="008E103B">
                <w:t>00262/S2</w:t>
              </w:r>
            </w:p>
          </w:sdtContent>
        </w:sdt>
        <w:sdt>
          <w:sdtPr>
            <w:alias w:val="DocNumber"/>
            <w:tag w:val="DocNumber"/>
            <w:id w:val="1726028884"/>
            <w:placeholder>
              <w:docPart w:val="51A77320385A4A1EADAEA5D986840BBE"/>
            </w:placeholder>
            <w:showingPlcHdr/>
            <w:dataBinding w:prefixMappings="xmlns:ns0='http://lp/documentinfo/RK' " w:xpath="/ns0:DocumentInfo[1]/ns0:BaseInfo[1]/ns0:DocNumber[1]" w:storeItemID="{E4E751C1-29A8-4AA1-87CC-FBF4DCAEDEF5}"/>
            <w:text/>
          </w:sdtPr>
          <w:sdtEndPr/>
          <w:sdtContent>
            <w:p w14:paraId="66E32669" w14:textId="77777777" w:rsidR="00C06D94" w:rsidRDefault="00C06D94" w:rsidP="00EE3C0F">
              <w:pPr>
                <w:pStyle w:val="Sidhuvud"/>
              </w:pPr>
              <w:r>
                <w:rPr>
                  <w:rStyle w:val="Platshllartext"/>
                </w:rPr>
                <w:t xml:space="preserve"> </w:t>
              </w:r>
            </w:p>
          </w:sdtContent>
        </w:sdt>
        <w:p w14:paraId="33457B10" w14:textId="77777777" w:rsidR="00C06D94" w:rsidRDefault="00C06D94" w:rsidP="00EE3C0F">
          <w:pPr>
            <w:pStyle w:val="Sidhuvud"/>
          </w:pPr>
        </w:p>
      </w:tc>
      <w:tc>
        <w:tcPr>
          <w:tcW w:w="1134" w:type="dxa"/>
        </w:tcPr>
        <w:p w14:paraId="0B8EE464" w14:textId="77777777" w:rsidR="00C06D94" w:rsidRDefault="00C06D94" w:rsidP="0094502D">
          <w:pPr>
            <w:pStyle w:val="Sidhuvud"/>
          </w:pPr>
        </w:p>
        <w:p w14:paraId="03DC8010" w14:textId="77777777" w:rsidR="00C06D94" w:rsidRPr="0094502D" w:rsidRDefault="00C06D94" w:rsidP="00EC71A6">
          <w:pPr>
            <w:pStyle w:val="Sidhuvud"/>
          </w:pPr>
        </w:p>
      </w:tc>
    </w:tr>
    <w:tr w:rsidR="00C06D94" w14:paraId="15A6E247" w14:textId="77777777" w:rsidTr="00C93EBA">
      <w:trPr>
        <w:trHeight w:val="2268"/>
      </w:trPr>
      <w:sdt>
        <w:sdtPr>
          <w:rPr>
            <w:b/>
          </w:rPr>
          <w:alias w:val="SenderText"/>
          <w:tag w:val="ccRKShow_SenderText"/>
          <w:id w:val="1374046025"/>
          <w:placeholder>
            <w:docPart w:val="4EEFF60EE5F840C4B98D9F44FB4BE40D"/>
          </w:placeholder>
        </w:sdtPr>
        <w:sdtEndPr>
          <w:rPr>
            <w:b w:val="0"/>
          </w:rPr>
        </w:sdtEndPr>
        <w:sdtContent>
          <w:tc>
            <w:tcPr>
              <w:tcW w:w="5534" w:type="dxa"/>
              <w:tcMar>
                <w:right w:w="1134" w:type="dxa"/>
              </w:tcMar>
            </w:tcPr>
            <w:p w14:paraId="7E387114" w14:textId="77777777" w:rsidR="00D47CD9" w:rsidRPr="00D47CD9" w:rsidRDefault="00D47CD9" w:rsidP="00340DE0">
              <w:pPr>
                <w:pStyle w:val="Sidhuvud"/>
                <w:rPr>
                  <w:b/>
                </w:rPr>
              </w:pPr>
              <w:r w:rsidRPr="00D47CD9">
                <w:rPr>
                  <w:b/>
                </w:rPr>
                <w:t>Finansdepartementet</w:t>
              </w:r>
            </w:p>
            <w:p w14:paraId="5657147C" w14:textId="77777777" w:rsidR="00DF1298" w:rsidRDefault="00D47CD9" w:rsidP="00340DE0">
              <w:pPr>
                <w:pStyle w:val="Sidhuvud"/>
              </w:pPr>
              <w:r w:rsidRPr="00D47CD9">
                <w:t>Finansministern</w:t>
              </w:r>
            </w:p>
            <w:p w14:paraId="7A3C698D" w14:textId="0F778DB3" w:rsidR="00C06D94" w:rsidRPr="00340DE0" w:rsidRDefault="00C06D94" w:rsidP="00340DE0">
              <w:pPr>
                <w:pStyle w:val="Sidhuvud"/>
              </w:pPr>
            </w:p>
          </w:tc>
        </w:sdtContent>
      </w:sdt>
      <w:sdt>
        <w:sdtPr>
          <w:alias w:val="Recipient"/>
          <w:tag w:val="ccRKShow_Recipient"/>
          <w:id w:val="-28344517"/>
          <w:placeholder>
            <w:docPart w:val="82203B00DBFD44879FA352FF7FD19561"/>
          </w:placeholder>
          <w:dataBinding w:prefixMappings="xmlns:ns0='http://lp/documentinfo/RK' " w:xpath="/ns0:DocumentInfo[1]/ns0:BaseInfo[1]/ns0:Recipient[1]" w:storeItemID="{E4E751C1-29A8-4AA1-87CC-FBF4DCAEDEF5}"/>
          <w:text w:multiLine="1"/>
        </w:sdtPr>
        <w:sdtEndPr/>
        <w:sdtContent>
          <w:tc>
            <w:tcPr>
              <w:tcW w:w="3170" w:type="dxa"/>
            </w:tcPr>
            <w:p w14:paraId="7AAA45D3" w14:textId="77777777" w:rsidR="00C06D94" w:rsidRDefault="00C06D94" w:rsidP="00547B89">
              <w:pPr>
                <w:pStyle w:val="Sidhuvud"/>
              </w:pPr>
              <w:r>
                <w:t>Till riksdagen</w:t>
              </w:r>
            </w:p>
          </w:tc>
        </w:sdtContent>
      </w:sdt>
      <w:tc>
        <w:tcPr>
          <w:tcW w:w="1134" w:type="dxa"/>
        </w:tcPr>
        <w:p w14:paraId="71459660" w14:textId="77777777" w:rsidR="00C06D94" w:rsidRDefault="00C06D94" w:rsidP="003E6020">
          <w:pPr>
            <w:pStyle w:val="Sidhuvud"/>
          </w:pPr>
        </w:p>
      </w:tc>
    </w:tr>
  </w:tbl>
  <w:p w14:paraId="3E438BF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94"/>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0A"/>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3CCF"/>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66B1"/>
    <w:rsid w:val="004A6D5E"/>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67FA"/>
    <w:rsid w:val="007E7EE2"/>
    <w:rsid w:val="007F06CA"/>
    <w:rsid w:val="0080228F"/>
    <w:rsid w:val="00804C1B"/>
    <w:rsid w:val="0080595A"/>
    <w:rsid w:val="00812290"/>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103B"/>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3760"/>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47E"/>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7AEF"/>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C6D36"/>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06D94"/>
    <w:rsid w:val="00C1410E"/>
    <w:rsid w:val="00C141C6"/>
    <w:rsid w:val="00C16F5A"/>
    <w:rsid w:val="00C2071A"/>
    <w:rsid w:val="00C20ACB"/>
    <w:rsid w:val="00C215D8"/>
    <w:rsid w:val="00C23703"/>
    <w:rsid w:val="00C26068"/>
    <w:rsid w:val="00C26DF9"/>
    <w:rsid w:val="00C271A8"/>
    <w:rsid w:val="00C3050C"/>
    <w:rsid w:val="00C32067"/>
    <w:rsid w:val="00C36E3A"/>
    <w:rsid w:val="00C37A77"/>
    <w:rsid w:val="00C41141"/>
    <w:rsid w:val="00C461E6"/>
    <w:rsid w:val="00C50771"/>
    <w:rsid w:val="00C508BE"/>
    <w:rsid w:val="00C629C2"/>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47CD9"/>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85C53"/>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F1298"/>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45CC9"/>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7C041F"/>
  <w15:docId w15:val="{B465B55F-1C97-45CF-B093-E2DFFD75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2901C1EA424641B07243BB69B479E5"/>
        <w:category>
          <w:name w:val="Allmänt"/>
          <w:gallery w:val="placeholder"/>
        </w:category>
        <w:types>
          <w:type w:val="bbPlcHdr"/>
        </w:types>
        <w:behaviors>
          <w:behavior w:val="content"/>
        </w:behaviors>
        <w:guid w:val="{748AD029-5AB8-4B3F-9BCF-AE551EBEA3BC}"/>
      </w:docPartPr>
      <w:docPartBody>
        <w:p w:rsidR="00844026" w:rsidRDefault="00DA31E3" w:rsidP="00DA31E3">
          <w:pPr>
            <w:pStyle w:val="A62901C1EA424641B07243BB69B479E5"/>
          </w:pPr>
          <w:r>
            <w:rPr>
              <w:rStyle w:val="Platshllartext"/>
            </w:rPr>
            <w:t xml:space="preserve"> </w:t>
          </w:r>
        </w:p>
      </w:docPartBody>
    </w:docPart>
    <w:docPart>
      <w:docPartPr>
        <w:name w:val="51A77320385A4A1EADAEA5D986840BBE"/>
        <w:category>
          <w:name w:val="Allmänt"/>
          <w:gallery w:val="placeholder"/>
        </w:category>
        <w:types>
          <w:type w:val="bbPlcHdr"/>
        </w:types>
        <w:behaviors>
          <w:behavior w:val="content"/>
        </w:behaviors>
        <w:guid w:val="{8DBF3151-23C6-49DB-9C5B-0D1D1E6755B1}"/>
      </w:docPartPr>
      <w:docPartBody>
        <w:p w:rsidR="00844026" w:rsidRDefault="00DA31E3" w:rsidP="00DA31E3">
          <w:pPr>
            <w:pStyle w:val="51A77320385A4A1EADAEA5D986840BBE"/>
          </w:pPr>
          <w:r>
            <w:rPr>
              <w:rStyle w:val="Platshllartext"/>
            </w:rPr>
            <w:t xml:space="preserve"> </w:t>
          </w:r>
        </w:p>
      </w:docPartBody>
    </w:docPart>
    <w:docPart>
      <w:docPartPr>
        <w:name w:val="4EEFF60EE5F840C4B98D9F44FB4BE40D"/>
        <w:category>
          <w:name w:val="Allmänt"/>
          <w:gallery w:val="placeholder"/>
        </w:category>
        <w:types>
          <w:type w:val="bbPlcHdr"/>
        </w:types>
        <w:behaviors>
          <w:behavior w:val="content"/>
        </w:behaviors>
        <w:guid w:val="{A6B19C04-7D85-4813-80E3-F20DBA542B75}"/>
      </w:docPartPr>
      <w:docPartBody>
        <w:p w:rsidR="00844026" w:rsidRDefault="00DA31E3" w:rsidP="00DA31E3">
          <w:pPr>
            <w:pStyle w:val="4EEFF60EE5F840C4B98D9F44FB4BE40D"/>
          </w:pPr>
          <w:r>
            <w:rPr>
              <w:rStyle w:val="Platshllartext"/>
            </w:rPr>
            <w:t xml:space="preserve"> </w:t>
          </w:r>
        </w:p>
      </w:docPartBody>
    </w:docPart>
    <w:docPart>
      <w:docPartPr>
        <w:name w:val="82203B00DBFD44879FA352FF7FD19561"/>
        <w:category>
          <w:name w:val="Allmänt"/>
          <w:gallery w:val="placeholder"/>
        </w:category>
        <w:types>
          <w:type w:val="bbPlcHdr"/>
        </w:types>
        <w:behaviors>
          <w:behavior w:val="content"/>
        </w:behaviors>
        <w:guid w:val="{0D767480-8B47-479D-B29B-0432B5C00323}"/>
      </w:docPartPr>
      <w:docPartBody>
        <w:p w:rsidR="00844026" w:rsidRDefault="00DA31E3" w:rsidP="00DA31E3">
          <w:pPr>
            <w:pStyle w:val="82203B00DBFD44879FA352FF7FD19561"/>
          </w:pPr>
          <w:r>
            <w:rPr>
              <w:rStyle w:val="Platshllartext"/>
            </w:rPr>
            <w:t xml:space="preserve"> </w:t>
          </w:r>
        </w:p>
      </w:docPartBody>
    </w:docPart>
    <w:docPart>
      <w:docPartPr>
        <w:name w:val="152CB3D1BB394E2989069912DEA23242"/>
        <w:category>
          <w:name w:val="Allmänt"/>
          <w:gallery w:val="placeholder"/>
        </w:category>
        <w:types>
          <w:type w:val="bbPlcHdr"/>
        </w:types>
        <w:behaviors>
          <w:behavior w:val="content"/>
        </w:behaviors>
        <w:guid w:val="{3E913118-5501-4BFA-8A84-3E2641488E6C}"/>
      </w:docPartPr>
      <w:docPartBody>
        <w:p w:rsidR="00844026" w:rsidRDefault="00DA31E3" w:rsidP="00DA31E3">
          <w:pPr>
            <w:pStyle w:val="152CB3D1BB394E2989069912DEA2324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E3"/>
    <w:rsid w:val="00844026"/>
    <w:rsid w:val="00DA31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B7D28468E8F4A03B295CC44EEF6D72D">
    <w:name w:val="7B7D28468E8F4A03B295CC44EEF6D72D"/>
    <w:rsid w:val="00DA31E3"/>
  </w:style>
  <w:style w:type="character" w:styleId="Platshllartext">
    <w:name w:val="Placeholder Text"/>
    <w:basedOn w:val="Standardstycketeckensnitt"/>
    <w:uiPriority w:val="99"/>
    <w:semiHidden/>
    <w:rsid w:val="00DA31E3"/>
    <w:rPr>
      <w:noProof w:val="0"/>
      <w:color w:val="808080"/>
    </w:rPr>
  </w:style>
  <w:style w:type="paragraph" w:customStyle="1" w:styleId="42CE20D210DC4FAC803AC5E7BE1EAA8D">
    <w:name w:val="42CE20D210DC4FAC803AC5E7BE1EAA8D"/>
    <w:rsid w:val="00DA31E3"/>
  </w:style>
  <w:style w:type="paragraph" w:customStyle="1" w:styleId="92105CB1572B4977BCBD783F11A583A6">
    <w:name w:val="92105CB1572B4977BCBD783F11A583A6"/>
    <w:rsid w:val="00DA31E3"/>
  </w:style>
  <w:style w:type="paragraph" w:customStyle="1" w:styleId="621EB7A7090E4B7A827C8DD4ED895FEC">
    <w:name w:val="621EB7A7090E4B7A827C8DD4ED895FEC"/>
    <w:rsid w:val="00DA31E3"/>
  </w:style>
  <w:style w:type="paragraph" w:customStyle="1" w:styleId="A62901C1EA424641B07243BB69B479E5">
    <w:name w:val="A62901C1EA424641B07243BB69B479E5"/>
    <w:rsid w:val="00DA31E3"/>
  </w:style>
  <w:style w:type="paragraph" w:customStyle="1" w:styleId="51A77320385A4A1EADAEA5D986840BBE">
    <w:name w:val="51A77320385A4A1EADAEA5D986840BBE"/>
    <w:rsid w:val="00DA31E3"/>
  </w:style>
  <w:style w:type="paragraph" w:customStyle="1" w:styleId="C997D36DA54B4599AC29DE348DAC5578">
    <w:name w:val="C997D36DA54B4599AC29DE348DAC5578"/>
    <w:rsid w:val="00DA31E3"/>
  </w:style>
  <w:style w:type="paragraph" w:customStyle="1" w:styleId="7C67F6A6D5E043119ED33F30E3F34204">
    <w:name w:val="7C67F6A6D5E043119ED33F30E3F34204"/>
    <w:rsid w:val="00DA31E3"/>
  </w:style>
  <w:style w:type="paragraph" w:customStyle="1" w:styleId="9DA1C0172B7041F2A996586D4004F818">
    <w:name w:val="9DA1C0172B7041F2A996586D4004F818"/>
    <w:rsid w:val="00DA31E3"/>
  </w:style>
  <w:style w:type="paragraph" w:customStyle="1" w:styleId="4EEFF60EE5F840C4B98D9F44FB4BE40D">
    <w:name w:val="4EEFF60EE5F840C4B98D9F44FB4BE40D"/>
    <w:rsid w:val="00DA31E3"/>
  </w:style>
  <w:style w:type="paragraph" w:customStyle="1" w:styleId="82203B00DBFD44879FA352FF7FD19561">
    <w:name w:val="82203B00DBFD44879FA352FF7FD19561"/>
    <w:rsid w:val="00DA31E3"/>
  </w:style>
  <w:style w:type="paragraph" w:customStyle="1" w:styleId="53AA5E5D35AF4B68868663058A559682">
    <w:name w:val="53AA5E5D35AF4B68868663058A559682"/>
    <w:rsid w:val="00DA31E3"/>
  </w:style>
  <w:style w:type="paragraph" w:customStyle="1" w:styleId="EC562736B75641CF9D93146EB4478DF6">
    <w:name w:val="EC562736B75641CF9D93146EB4478DF6"/>
    <w:rsid w:val="00DA31E3"/>
  </w:style>
  <w:style w:type="paragraph" w:customStyle="1" w:styleId="39598D51F1D64159B449BA32E39484E9">
    <w:name w:val="39598D51F1D64159B449BA32E39484E9"/>
    <w:rsid w:val="00DA31E3"/>
  </w:style>
  <w:style w:type="paragraph" w:customStyle="1" w:styleId="C5AE9E736A704E04B89E79CB156FCCA2">
    <w:name w:val="C5AE9E736A704E04B89E79CB156FCCA2"/>
    <w:rsid w:val="00DA31E3"/>
  </w:style>
  <w:style w:type="paragraph" w:customStyle="1" w:styleId="54614205CD6B43F2B50617538C6FAE9E">
    <w:name w:val="54614205CD6B43F2B50617538C6FAE9E"/>
    <w:rsid w:val="00DA31E3"/>
  </w:style>
  <w:style w:type="paragraph" w:customStyle="1" w:styleId="152CB3D1BB394E2989069912DEA23242">
    <w:name w:val="152CB3D1BB394E2989069912DEA23242"/>
    <w:rsid w:val="00DA31E3"/>
  </w:style>
  <w:style w:type="paragraph" w:customStyle="1" w:styleId="D549A20193E04BCD98B87ECD7675A447">
    <w:name w:val="D549A20193E04BCD98B87ECD7675A447"/>
    <w:rsid w:val="00DA3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d78c6ff0-41cd-4f9f-ab15-5ea56e46a5cc</RD_Svarsid>
  </documentManagement>
</p:properti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2019-02-06T00:00:00</HeaderDate>
    <Office/>
    <Dnr>Fi2019/00262/S2</Dnr>
    <ParagrafNr/>
    <DocumentTitle/>
    <VisitingAddress/>
    <Extra1/>
    <Extra2/>
    <Extra3>Jörgen Berglund</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101A41D993B3A449A712A26F852717BB" ma:contentTypeVersion="6" ma:contentTypeDescription="Skapa nytt dokument med möjlighet att välja RK-mall" ma:contentTypeScope="" ma:versionID="cd5b7f50b2f89ccb75778708f24f48d6">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84a146bb-e433-4be7-93e4-049a36845c6a" targetNamespace="http://schemas.microsoft.com/office/2006/metadata/properties" ma:root="true" ma:fieldsID="774cc820e66d79d4b71c46744df92598" ns2:_="" ns4:_="" ns5:_="" ns6:_="" ns7:_="">
    <xsd:import namespace="4e9c2f0c-7bf8-49af-8356-cbf363fc78a7"/>
    <xsd:import namespace="cc625d36-bb37-4650-91b9-0c96159295ba"/>
    <xsd:import namespace="18f3d968-6251-40b0-9f11-012b293496c2"/>
    <xsd:import namespace="9c9941df-7074-4a92-bf99-225d24d78d61"/>
    <xsd:import namespace="84a146bb-e433-4be7-93e4-049a36845c6a"/>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58f65a21-36f4-4103-a175-f6be160d2a91}" ma:internalName="TaxCatchAllLabel" ma:readOnly="true" ma:showField="CatchAllDataLabel"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8f65a21-36f4-4103-a175-f6be160d2a91}" ma:internalName="TaxCatchAll" ma:showField="CatchAllData"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a146bb-e433-4be7-93e4-049a36845c6a"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9A6BE-61B9-4138-B49B-548A2AD60651}"/>
</file>

<file path=customXml/itemProps2.xml><?xml version="1.0" encoding="utf-8"?>
<ds:datastoreItem xmlns:ds="http://schemas.openxmlformats.org/officeDocument/2006/customXml" ds:itemID="{E4E751C1-29A8-4AA1-87CC-FBF4DCAEDEF5}"/>
</file>

<file path=customXml/itemProps3.xml><?xml version="1.0" encoding="utf-8"?>
<ds:datastoreItem xmlns:ds="http://schemas.openxmlformats.org/officeDocument/2006/customXml" ds:itemID="{ACAEFC40-444D-4D38-A7CA-9F1D243F8E2D}"/>
</file>

<file path=customXml/itemProps4.xml><?xml version="1.0" encoding="utf-8"?>
<ds:datastoreItem xmlns:ds="http://schemas.openxmlformats.org/officeDocument/2006/customXml" ds:itemID="{C4C62655-B73D-45F3-8958-30EEFED52DA0}"/>
</file>

<file path=customXml/itemProps5.xml><?xml version="1.0" encoding="utf-8"?>
<ds:datastoreItem xmlns:ds="http://schemas.openxmlformats.org/officeDocument/2006/customXml" ds:itemID="{2CAFED9A-ADDA-44B5-B35E-E22B1D82B7D5}"/>
</file>

<file path=customXml/itemProps6.xml><?xml version="1.0" encoding="utf-8"?>
<ds:datastoreItem xmlns:ds="http://schemas.openxmlformats.org/officeDocument/2006/customXml" ds:itemID="{413202D0-BAA5-4727-BF05-2417A2FD3DD5}"/>
</file>

<file path=customXml/itemProps7.xml><?xml version="1.0" encoding="utf-8"?>
<ds:datastoreItem xmlns:ds="http://schemas.openxmlformats.org/officeDocument/2006/customXml" ds:itemID="{E0B164D2-B491-436C-9735-1F270A244304}"/>
</file>

<file path=docProps/app.xml><?xml version="1.0" encoding="utf-8"?>
<Properties xmlns="http://schemas.openxmlformats.org/officeDocument/2006/extended-properties" xmlns:vt="http://schemas.openxmlformats.org/officeDocument/2006/docPropsVTypes">
  <Template>RK Basmall</Template>
  <TotalTime>0</TotalTime>
  <Pages>1</Pages>
  <Words>141</Words>
  <Characters>751</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Ljungberg</dc:creator>
  <cp:keywords/>
  <dc:description/>
  <cp:lastModifiedBy>Jonas Ljungberg</cp:lastModifiedBy>
  <cp:revision>2</cp:revision>
  <cp:lastPrinted>2019-01-29T09:47:00Z</cp:lastPrinted>
  <dcterms:created xsi:type="dcterms:W3CDTF">2019-02-01T13:22:00Z</dcterms:created>
  <dcterms:modified xsi:type="dcterms:W3CDTF">2019-02-01T13:22:00Z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4ac89c71-c363-413d-aea6-ca5b6a5e06a4</vt:lpwstr>
  </property>
  <property fmtid="{D5CDD505-2E9C-101B-9397-08002B2CF9AE}" pid="4" name="Organisation">
    <vt:lpwstr/>
  </property>
  <property fmtid="{D5CDD505-2E9C-101B-9397-08002B2CF9AE}" pid="5" name="ActivityCategory">
    <vt:lpwstr/>
  </property>
</Properties>
</file>