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B312E" w14:textId="77777777" w:rsidR="0087375D" w:rsidRDefault="0087375D" w:rsidP="00DA0661">
      <w:pPr>
        <w:pStyle w:val="Rubrik"/>
      </w:pPr>
      <w:bookmarkStart w:id="0" w:name="Start"/>
      <w:bookmarkEnd w:id="0"/>
      <w:r>
        <w:t xml:space="preserve">Svar på fråga </w:t>
      </w:r>
      <w:r w:rsidRPr="0087375D">
        <w:t>2019/20:2103</w:t>
      </w:r>
      <w:r>
        <w:t xml:space="preserve"> av </w:t>
      </w:r>
      <w:sdt>
        <w:sdtPr>
          <w:alias w:val="Frågeställare"/>
          <w:tag w:val="delete"/>
          <w:id w:val="-211816850"/>
          <w:placeholder>
            <w:docPart w:val="B9D4A6C2BBFE4BB286234161DB4A5C8E"/>
          </w:placeholder>
          <w:dataBinding w:prefixMappings="xmlns:ns0='http://lp/documentinfo/RK' " w:xpath="/ns0:DocumentInfo[1]/ns0:BaseInfo[1]/ns0:Extra3[1]" w:storeItemID="{C9254DE6-872F-46C2-BC4E-C053817F0554}"/>
          <w:text/>
        </w:sdtPr>
        <w:sdtEndPr/>
        <w:sdtContent>
          <w:proofErr w:type="spellStart"/>
          <w:r w:rsidRPr="0087375D">
            <w:t>Marléne</w:t>
          </w:r>
          <w:proofErr w:type="spellEnd"/>
          <w:r w:rsidRPr="0087375D">
            <w:t xml:space="preserve"> Lund Kopparklint</w:t>
          </w:r>
        </w:sdtContent>
      </w:sdt>
      <w:r>
        <w:t xml:space="preserve"> (</w:t>
      </w:r>
      <w:sdt>
        <w:sdtPr>
          <w:alias w:val="Parti"/>
          <w:tag w:val="Parti_delete"/>
          <w:id w:val="1620417071"/>
          <w:placeholder>
            <w:docPart w:val="4F7AA986DCDD47199052A6CB8522B14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Pr="0087375D">
        <w:t>Utökat blyhagelförbud</w:t>
      </w:r>
      <w:bookmarkStart w:id="1" w:name="_GoBack"/>
      <w:bookmarkEnd w:id="1"/>
    </w:p>
    <w:p w14:paraId="525A8734" w14:textId="7F82267D" w:rsidR="0087375D" w:rsidRDefault="000A2A09" w:rsidP="00BE5CB8">
      <w:pPr>
        <w:pStyle w:val="Brdtext"/>
      </w:pPr>
      <w:sdt>
        <w:sdtPr>
          <w:alias w:val="Frågeställare"/>
          <w:tag w:val="delete"/>
          <w:id w:val="-1635256365"/>
          <w:placeholder>
            <w:docPart w:val="D2C14FB02BF24226926E3A720C153096"/>
          </w:placeholder>
          <w:dataBinding w:prefixMappings="xmlns:ns0='http://lp/documentinfo/RK' " w:xpath="/ns0:DocumentInfo[1]/ns0:BaseInfo[1]/ns0:Extra3[1]" w:storeItemID="{C9254DE6-872F-46C2-BC4E-C053817F0554}"/>
          <w:text/>
        </w:sdtPr>
        <w:sdtEndPr/>
        <w:sdtContent>
          <w:proofErr w:type="spellStart"/>
          <w:r w:rsidR="0087375D">
            <w:t>Marléne</w:t>
          </w:r>
          <w:proofErr w:type="spellEnd"/>
          <w:r w:rsidR="0087375D">
            <w:t xml:space="preserve"> Lund Kopparklint</w:t>
          </w:r>
        </w:sdtContent>
      </w:sdt>
      <w:r w:rsidR="0087375D">
        <w:t xml:space="preserve"> har frågat mig</w:t>
      </w:r>
      <w:r w:rsidR="00BE5CB8">
        <w:t xml:space="preserve"> hur jag ämnar verka för att motarbeta ett utökat blyförbud</w:t>
      </w:r>
      <w:r w:rsidR="00305E1B">
        <w:t>.</w:t>
      </w:r>
    </w:p>
    <w:p w14:paraId="24294590" w14:textId="77777777" w:rsidR="00AA75E8" w:rsidRDefault="00AA75E8" w:rsidP="00AA75E8">
      <w:r w:rsidRPr="00FD7552">
        <w:t>I Sverige får ammunition i form av blyhagel inte användas vid jakt på våtmarker eller vid jakt över grunda delar av öppet vatten. Blyhagel får heller inte användas vid skytte som inte är jakt, till exempel sportskytte.</w:t>
      </w:r>
      <w:r>
        <w:t xml:space="preserve"> </w:t>
      </w:r>
      <w:r w:rsidRPr="004C66AB">
        <w:t>Att reglera blyhagel inom EU har bedömts vara angeläget ur ett riskminsknings</w:t>
      </w:r>
      <w:r>
        <w:softHyphen/>
      </w:r>
      <w:r w:rsidRPr="004C66AB">
        <w:t>perspektiv. Det är också angeläget att harmonisera reglerna inom EU</w:t>
      </w:r>
      <w:r>
        <w:t xml:space="preserve">. Kommissionen gav därför </w:t>
      </w:r>
      <w:proofErr w:type="gramStart"/>
      <w:r>
        <w:t>Europeiska</w:t>
      </w:r>
      <w:proofErr w:type="gramEnd"/>
      <w:r>
        <w:t xml:space="preserve"> kemikaliemyndigheten, </w:t>
      </w:r>
      <w:proofErr w:type="spellStart"/>
      <w:r>
        <w:t>Echa</w:t>
      </w:r>
      <w:proofErr w:type="spellEnd"/>
      <w:r>
        <w:t xml:space="preserve"> i uppdrag att ta fram ett förslag till begränsning av bly i hagel för jakt i våtmarksområden. Sverige och flera andra medlemsländer </w:t>
      </w:r>
      <w:r w:rsidRPr="00333783">
        <w:t>har i dag nationella förbud, som ser lite olika ut. Det går endast att begränsa användningen av ett ämne om det finns lämpliga alternativ, som dessutom är bättre för människors hälsa och miljön. Det finns i dag flera olika</w:t>
      </w:r>
      <w:r>
        <w:t xml:space="preserve"> sådana alternativ till blyhagel, till exempel stålhagel, vismut- eller volframbaserat hagel. Kommissionen har konstaterat att den enda överenskomna enhetliga definitionen av våtmark som finns är </w:t>
      </w:r>
      <w:proofErr w:type="spellStart"/>
      <w:r>
        <w:t>Ramsarkonventionens</w:t>
      </w:r>
      <w:proofErr w:type="spellEnd"/>
      <w:r>
        <w:t xml:space="preserve"> definition av våtmark. Det får som konsekvens att det föreslagna förbudet kommer att beröra större områden i Sverige än det nuvarande svenska förbudet. Viktigt att stryka under är att förslaget innebär att förbudet endast gäller i samband med jakt över våtmark. </w:t>
      </w:r>
      <w:r w:rsidDel="004573A9">
        <w:t xml:space="preserve"> </w:t>
      </w:r>
    </w:p>
    <w:p w14:paraId="5E5E5FC1" w14:textId="77777777" w:rsidR="00AA75E8" w:rsidRDefault="00AA75E8" w:rsidP="00AA75E8">
      <w:pPr>
        <w:pStyle w:val="Brdtext"/>
        <w:spacing w:after="240"/>
      </w:pPr>
      <w:r>
        <w:t>Begränsningen bedöms kunna förhindra att 4 000 ton bly per år sprids i våtmark</w:t>
      </w:r>
      <w:r w:rsidRPr="007E6E9A">
        <w:t xml:space="preserve"> </w:t>
      </w:r>
      <w:r>
        <w:t xml:space="preserve">inom EU, vilket skulle kunna förhindra cirka en miljon sjöfåglars död varje år. Det gäller fåglar som förgiftas och dör till följd av att de har ätit blyhagel som ligger kvar i mark och sjöbottnar. Till det kommer </w:t>
      </w:r>
      <w:r>
        <w:lastRenderedPageBreak/>
        <w:t xml:space="preserve">sekundärförgiftning av rovdjur och asätare samt risker för människor som äter blyförgiftat kött. </w:t>
      </w:r>
    </w:p>
    <w:p w14:paraId="658C6306" w14:textId="77777777" w:rsidR="00AA75E8" w:rsidRDefault="00AA75E8" w:rsidP="00AA75E8">
      <w:pPr>
        <w:pStyle w:val="Brdtext"/>
        <w:spacing w:after="240"/>
      </w:pPr>
      <w:r>
        <w:t xml:space="preserve">Bly är ett av de farligaste ämnen vi känner till, både för människor och miljön eftersom det är </w:t>
      </w:r>
      <w:r w:rsidRPr="00304362">
        <w:t>reproduktionstoxiskt</w:t>
      </w:r>
      <w:r>
        <w:t>,</w:t>
      </w:r>
      <w:r w:rsidRPr="00304362">
        <w:t xml:space="preserve"> skadar nervsystemet</w:t>
      </w:r>
      <w:r>
        <w:t>,</w:t>
      </w:r>
      <w:r w:rsidRPr="00304362">
        <w:t xml:space="preserve"> våra inre organ</w:t>
      </w:r>
      <w:r>
        <w:t xml:space="preserve"> och misstänks kunna orsaka cancer</w:t>
      </w:r>
      <w:r w:rsidRPr="00304362">
        <w:t>.</w:t>
      </w:r>
      <w:r>
        <w:t xml:space="preserve"> Foster och barn, i synnerhet barn som ammar, är extra känsliga. Eftersom bly är ett grundämne bryts det inte ner, utan finns kvar. Bly är mycket giftigt för den akvatiska miljön. Det finns inte någon säker nivå för exponering för bly. </w:t>
      </w:r>
    </w:p>
    <w:p w14:paraId="55BFDD4E" w14:textId="77777777" w:rsidR="00AA75E8" w:rsidRDefault="00AA75E8" w:rsidP="00AA75E8">
      <w:pPr>
        <w:pStyle w:val="Brdtext"/>
        <w:spacing w:after="240"/>
      </w:pPr>
      <w:r w:rsidRPr="00174224">
        <w:t>Att bly ska fasas ut har varit en svensk målsättning under många år.</w:t>
      </w:r>
      <w:r>
        <w:t xml:space="preserve"> Det är en del av miljökvalitetsmålet giftfri miljö. Det slogs fast i propositionen </w:t>
      </w:r>
      <w:r w:rsidRPr="00333783">
        <w:t>På väg mot en giftfri vardag</w:t>
      </w:r>
      <w:r>
        <w:t xml:space="preserve"> (prop. 2013/14:39). </w:t>
      </w:r>
    </w:p>
    <w:p w14:paraId="3C99EA67" w14:textId="77777777" w:rsidR="00AA75E8" w:rsidRDefault="00AA75E8" w:rsidP="00AA75E8">
      <w:pPr>
        <w:pStyle w:val="Brdtext"/>
        <w:spacing w:after="240"/>
      </w:pPr>
      <w:r>
        <w:t xml:space="preserve">I processen med att ta fram förslag till EU-gemensam begränsning granskas underlagen av två olika vetenskapliga kommittéer, en för riskbedömning och en för analys av samhällsekonomiska konsekvenser. Ledamöterna i dessa kommittéer är invalda på personliga meriter och kompetens. När förslag till användningsbegränsningar inom EU tas fram görs det alltid en gedigen samhällsekonomisk avvägning, där ingår bland annat en genomgång av alternativ och ekonomiska konsekvenser. </w:t>
      </w:r>
    </w:p>
    <w:p w14:paraId="6D01CCCC" w14:textId="77C24EED" w:rsidR="00BE5CB8" w:rsidRDefault="00AA75E8" w:rsidP="00AA75E8">
      <w:pPr>
        <w:pStyle w:val="Brdtext"/>
      </w:pPr>
      <w:r>
        <w:t xml:space="preserve">Omröstning om denna begränsning ägde rum i </w:t>
      </w:r>
      <w:proofErr w:type="spellStart"/>
      <w:r>
        <w:t>Reachkommittén</w:t>
      </w:r>
      <w:proofErr w:type="spellEnd"/>
      <w:r>
        <w:t xml:space="preserve"> den 3 september. Förslaget bifölls med kvalificerad majoritet hos medlems</w:t>
      </w:r>
      <w:r>
        <w:softHyphen/>
        <w:t>länd</w:t>
      </w:r>
      <w:r>
        <w:softHyphen/>
        <w:t>erna. Sverige röstade för förbudet.</w:t>
      </w:r>
      <w:r w:rsidR="00291AA8">
        <w:t xml:space="preserve"> </w:t>
      </w:r>
    </w:p>
    <w:p w14:paraId="16F752C8" w14:textId="5246E9A2" w:rsidR="0087375D" w:rsidRDefault="0087375D" w:rsidP="003B1947">
      <w:pPr>
        <w:pStyle w:val="Brdtext"/>
      </w:pPr>
      <w:r>
        <w:t xml:space="preserve">Stockholm </w:t>
      </w:r>
      <w:r w:rsidRPr="00826138">
        <w:t xml:space="preserve">den </w:t>
      </w:r>
      <w:sdt>
        <w:sdtPr>
          <w:id w:val="-1225218591"/>
          <w:placeholder>
            <w:docPart w:val="F234A6649E5E4829AFF0D520DC132655"/>
          </w:placeholder>
          <w:dataBinding w:prefixMappings="xmlns:ns0='http://lp/documentinfo/RK' " w:xpath="/ns0:DocumentInfo[1]/ns0:BaseInfo[1]/ns0:HeaderDate[1]" w:storeItemID="{C9254DE6-872F-46C2-BC4E-C053817F0554}"/>
          <w:date w:fullDate="2020-09-17T00:00:00Z">
            <w:dateFormat w:val="d MMMM yyyy"/>
            <w:lid w:val="sv-SE"/>
            <w:storeMappedDataAs w:val="dateTime"/>
            <w:calendar w:val="gregorian"/>
          </w:date>
        </w:sdtPr>
        <w:sdtEndPr/>
        <w:sdtContent>
          <w:r w:rsidR="00826138" w:rsidRPr="00826138">
            <w:t>17 september 2020</w:t>
          </w:r>
        </w:sdtContent>
      </w:sdt>
    </w:p>
    <w:sdt>
      <w:sdtPr>
        <w:alias w:val="Klicka på listpilen"/>
        <w:tag w:val="run-loadAllMinistersFromDep_delete"/>
        <w:id w:val="-122627287"/>
        <w:placeholder>
          <w:docPart w:val="4B4C741F65124CC7BB2ACFA40B56BB42"/>
        </w:placeholder>
        <w:dataBinding w:prefixMappings="xmlns:ns0='http://lp/documentinfo/RK' " w:xpath="/ns0:DocumentInfo[1]/ns0:BaseInfo[1]/ns0:TopSender[1]" w:storeItemID="{C9254DE6-872F-46C2-BC4E-C053817F0554}"/>
        <w:comboBox w:lastValue="Miljö- och klimatministern samt vice statsministern">
          <w:listItem w:displayText="Isabella Lövin" w:value="Miljö- och klimatministern samt vice statsministern"/>
        </w:comboBox>
      </w:sdtPr>
      <w:sdtEndPr/>
      <w:sdtContent>
        <w:p w14:paraId="292F7B14" w14:textId="77777777" w:rsidR="0087375D" w:rsidRDefault="0087375D" w:rsidP="00422A41">
          <w:pPr>
            <w:pStyle w:val="Brdtext"/>
          </w:pPr>
          <w:r>
            <w:t>Isabella Lövin</w:t>
          </w:r>
        </w:p>
      </w:sdtContent>
    </w:sdt>
    <w:p w14:paraId="1D917F7E" w14:textId="77777777" w:rsidR="0087375D" w:rsidRPr="00DB48AB" w:rsidRDefault="0087375D" w:rsidP="00DB48AB">
      <w:pPr>
        <w:pStyle w:val="Brdtext"/>
      </w:pPr>
    </w:p>
    <w:sectPr w:rsidR="0087375D"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0FC1F" w14:textId="77777777" w:rsidR="000A2A09" w:rsidRDefault="000A2A09" w:rsidP="00A87A54">
      <w:pPr>
        <w:spacing w:after="0" w:line="240" w:lineRule="auto"/>
      </w:pPr>
      <w:r>
        <w:separator/>
      </w:r>
    </w:p>
  </w:endnote>
  <w:endnote w:type="continuationSeparator" w:id="0">
    <w:p w14:paraId="23E2FFB0" w14:textId="77777777" w:rsidR="000A2A09" w:rsidRDefault="000A2A0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F174"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DFF262" w14:textId="77777777" w:rsidTr="006A26EC">
      <w:trPr>
        <w:trHeight w:val="227"/>
        <w:jc w:val="right"/>
      </w:trPr>
      <w:tc>
        <w:tcPr>
          <w:tcW w:w="708" w:type="dxa"/>
          <w:vAlign w:val="bottom"/>
        </w:tcPr>
        <w:p w14:paraId="1DF0B86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27DD88A" w14:textId="77777777" w:rsidTr="006A26EC">
      <w:trPr>
        <w:trHeight w:val="850"/>
        <w:jc w:val="right"/>
      </w:trPr>
      <w:tc>
        <w:tcPr>
          <w:tcW w:w="708" w:type="dxa"/>
          <w:vAlign w:val="bottom"/>
        </w:tcPr>
        <w:p w14:paraId="486269B3" w14:textId="77777777" w:rsidR="005606BC" w:rsidRPr="00347E11" w:rsidRDefault="005606BC" w:rsidP="005606BC">
          <w:pPr>
            <w:pStyle w:val="Sidfot"/>
            <w:spacing w:line="276" w:lineRule="auto"/>
            <w:jc w:val="right"/>
          </w:pPr>
        </w:p>
      </w:tc>
    </w:tr>
  </w:tbl>
  <w:p w14:paraId="30E8D7D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6376497" w14:textId="77777777" w:rsidTr="001F4302">
      <w:trPr>
        <w:trHeight w:val="510"/>
      </w:trPr>
      <w:tc>
        <w:tcPr>
          <w:tcW w:w="8525" w:type="dxa"/>
          <w:gridSpan w:val="2"/>
          <w:vAlign w:val="bottom"/>
        </w:tcPr>
        <w:p w14:paraId="555FC5E2" w14:textId="77777777" w:rsidR="00347E11" w:rsidRPr="00347E11" w:rsidRDefault="00347E11" w:rsidP="00347E11">
          <w:pPr>
            <w:pStyle w:val="Sidfot"/>
            <w:rPr>
              <w:sz w:val="8"/>
            </w:rPr>
          </w:pPr>
        </w:p>
      </w:tc>
    </w:tr>
    <w:tr w:rsidR="00093408" w:rsidRPr="00EE3C0F" w14:paraId="61E08B20" w14:textId="77777777" w:rsidTr="00C26068">
      <w:trPr>
        <w:trHeight w:val="227"/>
      </w:trPr>
      <w:tc>
        <w:tcPr>
          <w:tcW w:w="4074" w:type="dxa"/>
        </w:tcPr>
        <w:p w14:paraId="261AC781" w14:textId="77777777" w:rsidR="00347E11" w:rsidRPr="00F53AEA" w:rsidRDefault="00347E11" w:rsidP="00C26068">
          <w:pPr>
            <w:pStyle w:val="Sidfot"/>
            <w:spacing w:line="276" w:lineRule="auto"/>
          </w:pPr>
        </w:p>
      </w:tc>
      <w:tc>
        <w:tcPr>
          <w:tcW w:w="4451" w:type="dxa"/>
        </w:tcPr>
        <w:p w14:paraId="6C6460C0" w14:textId="77777777" w:rsidR="00093408" w:rsidRPr="00F53AEA" w:rsidRDefault="00093408" w:rsidP="00F53AEA">
          <w:pPr>
            <w:pStyle w:val="Sidfot"/>
            <w:spacing w:line="276" w:lineRule="auto"/>
          </w:pPr>
        </w:p>
      </w:tc>
    </w:tr>
  </w:tbl>
  <w:p w14:paraId="7E4641A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895C6" w14:textId="77777777" w:rsidR="000A2A09" w:rsidRDefault="000A2A09" w:rsidP="00A87A54">
      <w:pPr>
        <w:spacing w:after="0" w:line="240" w:lineRule="auto"/>
      </w:pPr>
      <w:r>
        <w:separator/>
      </w:r>
    </w:p>
  </w:footnote>
  <w:footnote w:type="continuationSeparator" w:id="0">
    <w:p w14:paraId="3D146B30" w14:textId="77777777" w:rsidR="000A2A09" w:rsidRDefault="000A2A0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21E1"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7760"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7375D" w14:paraId="53B1E2EC" w14:textId="77777777" w:rsidTr="00C93EBA">
      <w:trPr>
        <w:trHeight w:val="227"/>
      </w:trPr>
      <w:tc>
        <w:tcPr>
          <w:tcW w:w="5534" w:type="dxa"/>
        </w:tcPr>
        <w:p w14:paraId="3619BDFC" w14:textId="77777777" w:rsidR="0087375D" w:rsidRPr="007D73AB" w:rsidRDefault="0087375D">
          <w:pPr>
            <w:pStyle w:val="Sidhuvud"/>
          </w:pPr>
        </w:p>
      </w:tc>
      <w:tc>
        <w:tcPr>
          <w:tcW w:w="3170" w:type="dxa"/>
          <w:vAlign w:val="bottom"/>
        </w:tcPr>
        <w:p w14:paraId="149A4F15" w14:textId="77777777" w:rsidR="0087375D" w:rsidRPr="007D73AB" w:rsidRDefault="0087375D" w:rsidP="00340DE0">
          <w:pPr>
            <w:pStyle w:val="Sidhuvud"/>
          </w:pPr>
        </w:p>
      </w:tc>
      <w:tc>
        <w:tcPr>
          <w:tcW w:w="1134" w:type="dxa"/>
        </w:tcPr>
        <w:p w14:paraId="7ED886A2" w14:textId="77777777" w:rsidR="0087375D" w:rsidRDefault="0087375D" w:rsidP="005A703A">
          <w:pPr>
            <w:pStyle w:val="Sidhuvud"/>
          </w:pPr>
        </w:p>
      </w:tc>
    </w:tr>
    <w:tr w:rsidR="0087375D" w14:paraId="79B7E2E8" w14:textId="77777777" w:rsidTr="00C93EBA">
      <w:trPr>
        <w:trHeight w:val="1928"/>
      </w:trPr>
      <w:tc>
        <w:tcPr>
          <w:tcW w:w="5534" w:type="dxa"/>
        </w:tcPr>
        <w:p w14:paraId="6A5B4B21" w14:textId="77777777" w:rsidR="0087375D" w:rsidRPr="00340DE0" w:rsidRDefault="0087375D" w:rsidP="00340DE0">
          <w:pPr>
            <w:pStyle w:val="Sidhuvud"/>
          </w:pPr>
          <w:r>
            <w:rPr>
              <w:noProof/>
            </w:rPr>
            <w:drawing>
              <wp:inline distT="0" distB="0" distL="0" distR="0" wp14:anchorId="06E1CCC8" wp14:editId="1F79BDF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B5E1132" w14:textId="77777777" w:rsidR="0087375D" w:rsidRPr="00710A6C" w:rsidRDefault="0087375D" w:rsidP="00EE3C0F">
          <w:pPr>
            <w:pStyle w:val="Sidhuvud"/>
            <w:rPr>
              <w:b/>
            </w:rPr>
          </w:pPr>
        </w:p>
        <w:p w14:paraId="72C68DB1" w14:textId="77777777" w:rsidR="0087375D" w:rsidRDefault="0087375D" w:rsidP="00EE3C0F">
          <w:pPr>
            <w:pStyle w:val="Sidhuvud"/>
          </w:pPr>
        </w:p>
        <w:p w14:paraId="4636BA09" w14:textId="77777777" w:rsidR="0087375D" w:rsidRDefault="0087375D" w:rsidP="00EE3C0F">
          <w:pPr>
            <w:pStyle w:val="Sidhuvud"/>
          </w:pPr>
        </w:p>
        <w:p w14:paraId="3C8BB320" w14:textId="77777777" w:rsidR="0087375D" w:rsidRDefault="0087375D" w:rsidP="00EE3C0F">
          <w:pPr>
            <w:pStyle w:val="Sidhuvud"/>
          </w:pPr>
        </w:p>
        <w:sdt>
          <w:sdtPr>
            <w:alias w:val="Dnr"/>
            <w:tag w:val="ccRKShow_Dnr"/>
            <w:id w:val="-829283628"/>
            <w:placeholder>
              <w:docPart w:val="3DB7973BB51148538041A973EA6E7211"/>
            </w:placeholder>
            <w:dataBinding w:prefixMappings="xmlns:ns0='http://lp/documentinfo/RK' " w:xpath="/ns0:DocumentInfo[1]/ns0:BaseInfo[1]/ns0:Dnr[1]" w:storeItemID="{C9254DE6-872F-46C2-BC4E-C053817F0554}"/>
            <w:text/>
          </w:sdtPr>
          <w:sdtEndPr/>
          <w:sdtContent>
            <w:p w14:paraId="5663B3E2" w14:textId="77777777" w:rsidR="0087375D" w:rsidRDefault="0087375D" w:rsidP="00EE3C0F">
              <w:pPr>
                <w:pStyle w:val="Sidhuvud"/>
              </w:pPr>
              <w:r>
                <w:t>M2020/</w:t>
              </w:r>
            </w:p>
          </w:sdtContent>
        </w:sdt>
        <w:sdt>
          <w:sdtPr>
            <w:alias w:val="DocNumber"/>
            <w:tag w:val="DocNumber"/>
            <w:id w:val="1726028884"/>
            <w:placeholder>
              <w:docPart w:val="893F46CE253E428AB80F4B293836985C"/>
            </w:placeholder>
            <w:showingPlcHdr/>
            <w:dataBinding w:prefixMappings="xmlns:ns0='http://lp/documentinfo/RK' " w:xpath="/ns0:DocumentInfo[1]/ns0:BaseInfo[1]/ns0:DocNumber[1]" w:storeItemID="{C9254DE6-872F-46C2-BC4E-C053817F0554}"/>
            <w:text/>
          </w:sdtPr>
          <w:sdtEndPr/>
          <w:sdtContent>
            <w:p w14:paraId="49F8B619" w14:textId="77777777" w:rsidR="0087375D" w:rsidRDefault="0087375D" w:rsidP="00EE3C0F">
              <w:pPr>
                <w:pStyle w:val="Sidhuvud"/>
              </w:pPr>
              <w:r>
                <w:rPr>
                  <w:rStyle w:val="Platshllartext"/>
                </w:rPr>
                <w:t xml:space="preserve"> </w:t>
              </w:r>
            </w:p>
          </w:sdtContent>
        </w:sdt>
        <w:p w14:paraId="656EC47B" w14:textId="77777777" w:rsidR="0087375D" w:rsidRDefault="0087375D" w:rsidP="00EE3C0F">
          <w:pPr>
            <w:pStyle w:val="Sidhuvud"/>
          </w:pPr>
        </w:p>
      </w:tc>
      <w:tc>
        <w:tcPr>
          <w:tcW w:w="1134" w:type="dxa"/>
        </w:tcPr>
        <w:p w14:paraId="657495FF" w14:textId="77777777" w:rsidR="0087375D" w:rsidRDefault="0087375D" w:rsidP="0094502D">
          <w:pPr>
            <w:pStyle w:val="Sidhuvud"/>
          </w:pPr>
        </w:p>
        <w:p w14:paraId="44AB4661" w14:textId="77777777" w:rsidR="0087375D" w:rsidRPr="0094502D" w:rsidRDefault="0087375D" w:rsidP="00EC71A6">
          <w:pPr>
            <w:pStyle w:val="Sidhuvud"/>
          </w:pPr>
        </w:p>
      </w:tc>
    </w:tr>
    <w:tr w:rsidR="0087375D" w14:paraId="08BD6842" w14:textId="77777777" w:rsidTr="00C93EBA">
      <w:trPr>
        <w:trHeight w:val="2268"/>
      </w:trPr>
      <w:sdt>
        <w:sdtPr>
          <w:rPr>
            <w:b/>
          </w:rPr>
          <w:alias w:val="SenderText"/>
          <w:tag w:val="ccRKShow_SenderText"/>
          <w:id w:val="1374046025"/>
          <w:placeholder>
            <w:docPart w:val="8922367C6D9B47A386BD8C0F9B2A56C7"/>
          </w:placeholder>
        </w:sdtPr>
        <w:sdtEndPr>
          <w:rPr>
            <w:b w:val="0"/>
          </w:rPr>
        </w:sdtEndPr>
        <w:sdtContent>
          <w:tc>
            <w:tcPr>
              <w:tcW w:w="5534" w:type="dxa"/>
              <w:tcMar>
                <w:right w:w="1134" w:type="dxa"/>
              </w:tcMar>
            </w:tcPr>
            <w:p w14:paraId="1E88DF29" w14:textId="77777777" w:rsidR="00BE5CB8" w:rsidRPr="00BE5CB8" w:rsidRDefault="00BE5CB8" w:rsidP="00340DE0">
              <w:pPr>
                <w:pStyle w:val="Sidhuvud"/>
                <w:rPr>
                  <w:b/>
                </w:rPr>
              </w:pPr>
              <w:r w:rsidRPr="00BE5CB8">
                <w:rPr>
                  <w:b/>
                </w:rPr>
                <w:t>Miljödepartementet</w:t>
              </w:r>
            </w:p>
            <w:p w14:paraId="03E5EB8F" w14:textId="77777777" w:rsidR="0087375D" w:rsidRPr="00340DE0" w:rsidRDefault="00BE5CB8" w:rsidP="00340DE0">
              <w:pPr>
                <w:pStyle w:val="Sidhuvud"/>
              </w:pPr>
              <w:r w:rsidRPr="00BE5CB8">
                <w:t>Miljö- och klimatministern samt vice statsministern</w:t>
              </w:r>
            </w:p>
          </w:tc>
        </w:sdtContent>
      </w:sdt>
      <w:sdt>
        <w:sdtPr>
          <w:alias w:val="Recipient"/>
          <w:tag w:val="ccRKShow_Recipient"/>
          <w:id w:val="-28344517"/>
          <w:placeholder>
            <w:docPart w:val="4E6CF2F7E9734753941FA1148EB89BB2"/>
          </w:placeholder>
          <w:dataBinding w:prefixMappings="xmlns:ns0='http://lp/documentinfo/RK' " w:xpath="/ns0:DocumentInfo[1]/ns0:BaseInfo[1]/ns0:Recipient[1]" w:storeItemID="{C9254DE6-872F-46C2-BC4E-C053817F0554}"/>
          <w:text w:multiLine="1"/>
        </w:sdtPr>
        <w:sdtEndPr/>
        <w:sdtContent>
          <w:tc>
            <w:tcPr>
              <w:tcW w:w="3170" w:type="dxa"/>
            </w:tcPr>
            <w:p w14:paraId="268A8140" w14:textId="77777777" w:rsidR="0087375D" w:rsidRDefault="0087375D" w:rsidP="00547B89">
              <w:pPr>
                <w:pStyle w:val="Sidhuvud"/>
              </w:pPr>
              <w:r>
                <w:t>Till riksdagen</w:t>
              </w:r>
            </w:p>
          </w:tc>
        </w:sdtContent>
      </w:sdt>
      <w:tc>
        <w:tcPr>
          <w:tcW w:w="1134" w:type="dxa"/>
        </w:tcPr>
        <w:p w14:paraId="2A8D45D9" w14:textId="77777777" w:rsidR="0087375D" w:rsidRDefault="0087375D" w:rsidP="003E6020">
          <w:pPr>
            <w:pStyle w:val="Sidhuvud"/>
          </w:pPr>
        </w:p>
      </w:tc>
    </w:tr>
  </w:tbl>
  <w:p w14:paraId="655557F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5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6116"/>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2A09"/>
    <w:rsid w:val="000A456A"/>
    <w:rsid w:val="000A5E43"/>
    <w:rsid w:val="000B56A9"/>
    <w:rsid w:val="000C61D1"/>
    <w:rsid w:val="000D31A9"/>
    <w:rsid w:val="000D370F"/>
    <w:rsid w:val="000D5449"/>
    <w:rsid w:val="000D7110"/>
    <w:rsid w:val="000E12D9"/>
    <w:rsid w:val="000E431B"/>
    <w:rsid w:val="000E59A9"/>
    <w:rsid w:val="000E638A"/>
    <w:rsid w:val="000E6472"/>
    <w:rsid w:val="000E71E9"/>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6501"/>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2511"/>
    <w:rsid w:val="001F4302"/>
    <w:rsid w:val="001F50BE"/>
    <w:rsid w:val="001F525B"/>
    <w:rsid w:val="001F6BBE"/>
    <w:rsid w:val="00201498"/>
    <w:rsid w:val="00204079"/>
    <w:rsid w:val="002102FD"/>
    <w:rsid w:val="002116FE"/>
    <w:rsid w:val="00211B4E"/>
    <w:rsid w:val="00213204"/>
    <w:rsid w:val="00213258"/>
    <w:rsid w:val="00214DFA"/>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1AA8"/>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5E1B"/>
    <w:rsid w:val="00310561"/>
    <w:rsid w:val="00311D8C"/>
    <w:rsid w:val="0031273D"/>
    <w:rsid w:val="003128E2"/>
    <w:rsid w:val="003153D9"/>
    <w:rsid w:val="00321621"/>
    <w:rsid w:val="00323EF7"/>
    <w:rsid w:val="003240E1"/>
    <w:rsid w:val="00326C03"/>
    <w:rsid w:val="00327474"/>
    <w:rsid w:val="003277B5"/>
    <w:rsid w:val="003342B4"/>
    <w:rsid w:val="00336CD1"/>
    <w:rsid w:val="00340B2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1947"/>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2C57"/>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26138"/>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75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212"/>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525"/>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A75E8"/>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27CD"/>
    <w:rsid w:val="00B2606D"/>
    <w:rsid w:val="00B263C0"/>
    <w:rsid w:val="00B316CA"/>
    <w:rsid w:val="00B31BFB"/>
    <w:rsid w:val="00B3528F"/>
    <w:rsid w:val="00B357AB"/>
    <w:rsid w:val="00B41704"/>
    <w:rsid w:val="00B41F72"/>
    <w:rsid w:val="00B44E90"/>
    <w:rsid w:val="00B45324"/>
    <w:rsid w:val="00B47018"/>
    <w:rsid w:val="00B4713A"/>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5CB8"/>
    <w:rsid w:val="00BE62F6"/>
    <w:rsid w:val="00BE638E"/>
    <w:rsid w:val="00BF27B2"/>
    <w:rsid w:val="00BF4F06"/>
    <w:rsid w:val="00BF534E"/>
    <w:rsid w:val="00BF5717"/>
    <w:rsid w:val="00BF5C91"/>
    <w:rsid w:val="00BF66D2"/>
    <w:rsid w:val="00C01585"/>
    <w:rsid w:val="00C0764A"/>
    <w:rsid w:val="00C10576"/>
    <w:rsid w:val="00C11E30"/>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00E5"/>
    <w:rsid w:val="00F32D05"/>
    <w:rsid w:val="00F33743"/>
    <w:rsid w:val="00F35263"/>
    <w:rsid w:val="00F35E34"/>
    <w:rsid w:val="00F403BF"/>
    <w:rsid w:val="00F4342F"/>
    <w:rsid w:val="00F45227"/>
    <w:rsid w:val="00F5045C"/>
    <w:rsid w:val="00F520C7"/>
    <w:rsid w:val="00F53AEA"/>
    <w:rsid w:val="00F55AC7"/>
    <w:rsid w:val="00F55FC9"/>
    <w:rsid w:val="00F563CD"/>
    <w:rsid w:val="00F5663B"/>
    <w:rsid w:val="00F5674D"/>
    <w:rsid w:val="00F6265B"/>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8A39D"/>
  <w15:docId w15:val="{427AAC57-87EF-4087-9E58-C249742A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7973BB51148538041A973EA6E7211"/>
        <w:category>
          <w:name w:val="Allmänt"/>
          <w:gallery w:val="placeholder"/>
        </w:category>
        <w:types>
          <w:type w:val="bbPlcHdr"/>
        </w:types>
        <w:behaviors>
          <w:behavior w:val="content"/>
        </w:behaviors>
        <w:guid w:val="{5E80987C-2E9E-4B40-9A7D-E8C64422701E}"/>
      </w:docPartPr>
      <w:docPartBody>
        <w:p w:rsidR="002D3F38" w:rsidRDefault="00147BAD" w:rsidP="00147BAD">
          <w:pPr>
            <w:pStyle w:val="3DB7973BB51148538041A973EA6E7211"/>
          </w:pPr>
          <w:r>
            <w:rPr>
              <w:rStyle w:val="Platshllartext"/>
            </w:rPr>
            <w:t xml:space="preserve"> </w:t>
          </w:r>
        </w:p>
      </w:docPartBody>
    </w:docPart>
    <w:docPart>
      <w:docPartPr>
        <w:name w:val="893F46CE253E428AB80F4B293836985C"/>
        <w:category>
          <w:name w:val="Allmänt"/>
          <w:gallery w:val="placeholder"/>
        </w:category>
        <w:types>
          <w:type w:val="bbPlcHdr"/>
        </w:types>
        <w:behaviors>
          <w:behavior w:val="content"/>
        </w:behaviors>
        <w:guid w:val="{13D313F1-29EE-4F1A-80C2-939EE1C25913}"/>
      </w:docPartPr>
      <w:docPartBody>
        <w:p w:rsidR="002D3F38" w:rsidRDefault="00147BAD" w:rsidP="00147BAD">
          <w:pPr>
            <w:pStyle w:val="893F46CE253E428AB80F4B293836985C1"/>
          </w:pPr>
          <w:r>
            <w:rPr>
              <w:rStyle w:val="Platshllartext"/>
            </w:rPr>
            <w:t xml:space="preserve"> </w:t>
          </w:r>
        </w:p>
      </w:docPartBody>
    </w:docPart>
    <w:docPart>
      <w:docPartPr>
        <w:name w:val="8922367C6D9B47A386BD8C0F9B2A56C7"/>
        <w:category>
          <w:name w:val="Allmänt"/>
          <w:gallery w:val="placeholder"/>
        </w:category>
        <w:types>
          <w:type w:val="bbPlcHdr"/>
        </w:types>
        <w:behaviors>
          <w:behavior w:val="content"/>
        </w:behaviors>
        <w:guid w:val="{670BB817-A9EB-4689-B178-BE4253142D0B}"/>
      </w:docPartPr>
      <w:docPartBody>
        <w:p w:rsidR="002D3F38" w:rsidRDefault="00147BAD" w:rsidP="00147BAD">
          <w:pPr>
            <w:pStyle w:val="8922367C6D9B47A386BD8C0F9B2A56C71"/>
          </w:pPr>
          <w:r>
            <w:rPr>
              <w:rStyle w:val="Platshllartext"/>
            </w:rPr>
            <w:t xml:space="preserve"> </w:t>
          </w:r>
        </w:p>
      </w:docPartBody>
    </w:docPart>
    <w:docPart>
      <w:docPartPr>
        <w:name w:val="4E6CF2F7E9734753941FA1148EB89BB2"/>
        <w:category>
          <w:name w:val="Allmänt"/>
          <w:gallery w:val="placeholder"/>
        </w:category>
        <w:types>
          <w:type w:val="bbPlcHdr"/>
        </w:types>
        <w:behaviors>
          <w:behavior w:val="content"/>
        </w:behaviors>
        <w:guid w:val="{FC1AF518-5E56-4478-AA4F-8EFCEEE15E05}"/>
      </w:docPartPr>
      <w:docPartBody>
        <w:p w:rsidR="002D3F38" w:rsidRDefault="00147BAD" w:rsidP="00147BAD">
          <w:pPr>
            <w:pStyle w:val="4E6CF2F7E9734753941FA1148EB89BB2"/>
          </w:pPr>
          <w:r>
            <w:rPr>
              <w:rStyle w:val="Platshllartext"/>
            </w:rPr>
            <w:t xml:space="preserve"> </w:t>
          </w:r>
        </w:p>
      </w:docPartBody>
    </w:docPart>
    <w:docPart>
      <w:docPartPr>
        <w:name w:val="B9D4A6C2BBFE4BB286234161DB4A5C8E"/>
        <w:category>
          <w:name w:val="Allmänt"/>
          <w:gallery w:val="placeholder"/>
        </w:category>
        <w:types>
          <w:type w:val="bbPlcHdr"/>
        </w:types>
        <w:behaviors>
          <w:behavior w:val="content"/>
        </w:behaviors>
        <w:guid w:val="{D1775177-C373-4023-968E-4BA0D6280249}"/>
      </w:docPartPr>
      <w:docPartBody>
        <w:p w:rsidR="002D3F38" w:rsidRDefault="00147BAD" w:rsidP="00147BAD">
          <w:pPr>
            <w:pStyle w:val="B9D4A6C2BBFE4BB286234161DB4A5C8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F7AA986DCDD47199052A6CB8522B148"/>
        <w:category>
          <w:name w:val="Allmänt"/>
          <w:gallery w:val="placeholder"/>
        </w:category>
        <w:types>
          <w:type w:val="bbPlcHdr"/>
        </w:types>
        <w:behaviors>
          <w:behavior w:val="content"/>
        </w:behaviors>
        <w:guid w:val="{343E783E-0FC2-4477-9C0B-B70CF42DBD24}"/>
      </w:docPartPr>
      <w:docPartBody>
        <w:p w:rsidR="002D3F38" w:rsidRDefault="00147BAD" w:rsidP="00147BAD">
          <w:pPr>
            <w:pStyle w:val="4F7AA986DCDD47199052A6CB8522B148"/>
          </w:pPr>
          <w:r>
            <w:t xml:space="preserve"> </w:t>
          </w:r>
          <w:r>
            <w:rPr>
              <w:rStyle w:val="Platshllartext"/>
            </w:rPr>
            <w:t>Välj ett parti.</w:t>
          </w:r>
        </w:p>
      </w:docPartBody>
    </w:docPart>
    <w:docPart>
      <w:docPartPr>
        <w:name w:val="D2C14FB02BF24226926E3A720C153096"/>
        <w:category>
          <w:name w:val="Allmänt"/>
          <w:gallery w:val="placeholder"/>
        </w:category>
        <w:types>
          <w:type w:val="bbPlcHdr"/>
        </w:types>
        <w:behaviors>
          <w:behavior w:val="content"/>
        </w:behaviors>
        <w:guid w:val="{6C5FB527-224D-4BFC-BC75-89F67BB7E0DA}"/>
      </w:docPartPr>
      <w:docPartBody>
        <w:p w:rsidR="002D3F38" w:rsidRDefault="00147BAD" w:rsidP="00147BAD">
          <w:pPr>
            <w:pStyle w:val="D2C14FB02BF24226926E3A720C15309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234A6649E5E4829AFF0D520DC132655"/>
        <w:category>
          <w:name w:val="Allmänt"/>
          <w:gallery w:val="placeholder"/>
        </w:category>
        <w:types>
          <w:type w:val="bbPlcHdr"/>
        </w:types>
        <w:behaviors>
          <w:behavior w:val="content"/>
        </w:behaviors>
        <w:guid w:val="{85CB3CC1-AEB5-49B8-B232-B84188CC538C}"/>
      </w:docPartPr>
      <w:docPartBody>
        <w:p w:rsidR="002D3F38" w:rsidRDefault="00147BAD" w:rsidP="00147BAD">
          <w:pPr>
            <w:pStyle w:val="F234A6649E5E4829AFF0D520DC132655"/>
          </w:pPr>
          <w:r>
            <w:rPr>
              <w:rStyle w:val="Platshllartext"/>
            </w:rPr>
            <w:t>Klicka här för att ange datum.</w:t>
          </w:r>
        </w:p>
      </w:docPartBody>
    </w:docPart>
    <w:docPart>
      <w:docPartPr>
        <w:name w:val="4B4C741F65124CC7BB2ACFA40B56BB42"/>
        <w:category>
          <w:name w:val="Allmänt"/>
          <w:gallery w:val="placeholder"/>
        </w:category>
        <w:types>
          <w:type w:val="bbPlcHdr"/>
        </w:types>
        <w:behaviors>
          <w:behavior w:val="content"/>
        </w:behaviors>
        <w:guid w:val="{D4AE77DF-C95E-4BC8-AD11-7A9A1FD4F576}"/>
      </w:docPartPr>
      <w:docPartBody>
        <w:p w:rsidR="002D3F38" w:rsidRDefault="00147BAD" w:rsidP="00147BAD">
          <w:pPr>
            <w:pStyle w:val="4B4C741F65124CC7BB2ACFA40B56BB4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AD"/>
    <w:rsid w:val="00147BAD"/>
    <w:rsid w:val="002D3F38"/>
    <w:rsid w:val="00774F00"/>
    <w:rsid w:val="008B13B1"/>
    <w:rsid w:val="009F33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E3C40AC155F48B3BB20944C467DF9F4">
    <w:name w:val="8E3C40AC155F48B3BB20944C467DF9F4"/>
    <w:rsid w:val="00147BAD"/>
  </w:style>
  <w:style w:type="character" w:styleId="Platshllartext">
    <w:name w:val="Placeholder Text"/>
    <w:basedOn w:val="Standardstycketeckensnitt"/>
    <w:uiPriority w:val="99"/>
    <w:semiHidden/>
    <w:rsid w:val="00147BAD"/>
    <w:rPr>
      <w:noProof w:val="0"/>
      <w:color w:val="808080"/>
    </w:rPr>
  </w:style>
  <w:style w:type="paragraph" w:customStyle="1" w:styleId="CEA50A6C4E3B4B9A816DDD10BF8849A3">
    <w:name w:val="CEA50A6C4E3B4B9A816DDD10BF8849A3"/>
    <w:rsid w:val="00147BAD"/>
  </w:style>
  <w:style w:type="paragraph" w:customStyle="1" w:styleId="07640FAF157F4A50AC07D5914A481791">
    <w:name w:val="07640FAF157F4A50AC07D5914A481791"/>
    <w:rsid w:val="00147BAD"/>
  </w:style>
  <w:style w:type="paragraph" w:customStyle="1" w:styleId="01E100D75D2B4FD2B98DE0201101CF97">
    <w:name w:val="01E100D75D2B4FD2B98DE0201101CF97"/>
    <w:rsid w:val="00147BAD"/>
  </w:style>
  <w:style w:type="paragraph" w:customStyle="1" w:styleId="3DB7973BB51148538041A973EA6E7211">
    <w:name w:val="3DB7973BB51148538041A973EA6E7211"/>
    <w:rsid w:val="00147BAD"/>
  </w:style>
  <w:style w:type="paragraph" w:customStyle="1" w:styleId="893F46CE253E428AB80F4B293836985C">
    <w:name w:val="893F46CE253E428AB80F4B293836985C"/>
    <w:rsid w:val="00147BAD"/>
  </w:style>
  <w:style w:type="paragraph" w:customStyle="1" w:styleId="B39944458CB444419F22F829DFF8E867">
    <w:name w:val="B39944458CB444419F22F829DFF8E867"/>
    <w:rsid w:val="00147BAD"/>
  </w:style>
  <w:style w:type="paragraph" w:customStyle="1" w:styleId="1F91D230BB9045CF8BC0701E8A657071">
    <w:name w:val="1F91D230BB9045CF8BC0701E8A657071"/>
    <w:rsid w:val="00147BAD"/>
  </w:style>
  <w:style w:type="paragraph" w:customStyle="1" w:styleId="9CF33AF0F00A4BE1BF4C118DA0D8ABF7">
    <w:name w:val="9CF33AF0F00A4BE1BF4C118DA0D8ABF7"/>
    <w:rsid w:val="00147BAD"/>
  </w:style>
  <w:style w:type="paragraph" w:customStyle="1" w:styleId="8922367C6D9B47A386BD8C0F9B2A56C7">
    <w:name w:val="8922367C6D9B47A386BD8C0F9B2A56C7"/>
    <w:rsid w:val="00147BAD"/>
  </w:style>
  <w:style w:type="paragraph" w:customStyle="1" w:styleId="4E6CF2F7E9734753941FA1148EB89BB2">
    <w:name w:val="4E6CF2F7E9734753941FA1148EB89BB2"/>
    <w:rsid w:val="00147BAD"/>
  </w:style>
  <w:style w:type="paragraph" w:customStyle="1" w:styleId="893F46CE253E428AB80F4B293836985C1">
    <w:name w:val="893F46CE253E428AB80F4B293836985C1"/>
    <w:rsid w:val="00147BA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922367C6D9B47A386BD8C0F9B2A56C71">
    <w:name w:val="8922367C6D9B47A386BD8C0F9B2A56C71"/>
    <w:rsid w:val="00147BA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9D4A6C2BBFE4BB286234161DB4A5C8E">
    <w:name w:val="B9D4A6C2BBFE4BB286234161DB4A5C8E"/>
    <w:rsid w:val="00147BAD"/>
  </w:style>
  <w:style w:type="paragraph" w:customStyle="1" w:styleId="4F7AA986DCDD47199052A6CB8522B148">
    <w:name w:val="4F7AA986DCDD47199052A6CB8522B148"/>
    <w:rsid w:val="00147BAD"/>
  </w:style>
  <w:style w:type="paragraph" w:customStyle="1" w:styleId="7BFE3AD389994543AA01530817CA5E84">
    <w:name w:val="7BFE3AD389994543AA01530817CA5E84"/>
    <w:rsid w:val="00147BAD"/>
  </w:style>
  <w:style w:type="paragraph" w:customStyle="1" w:styleId="29FD3C597E144655B4E88ED1032E72AD">
    <w:name w:val="29FD3C597E144655B4E88ED1032E72AD"/>
    <w:rsid w:val="00147BAD"/>
  </w:style>
  <w:style w:type="paragraph" w:customStyle="1" w:styleId="D2C14FB02BF24226926E3A720C153096">
    <w:name w:val="D2C14FB02BF24226926E3A720C153096"/>
    <w:rsid w:val="00147BAD"/>
  </w:style>
  <w:style w:type="paragraph" w:customStyle="1" w:styleId="F234A6649E5E4829AFF0D520DC132655">
    <w:name w:val="F234A6649E5E4829AFF0D520DC132655"/>
    <w:rsid w:val="00147BAD"/>
  </w:style>
  <w:style w:type="paragraph" w:customStyle="1" w:styleId="4B4C741F65124CC7BB2ACFA40B56BB42">
    <w:name w:val="4B4C741F65124CC7BB2ACFA40B56BB42"/>
    <w:rsid w:val="00147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2020-09-17T00:00:00</HeaderDate>
    <Office/>
    <Dnr>M2020/</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2020-09-17T00:00:00</HeaderDate>
    <Office/>
    <Dnr>M2020/</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00BD5F2F36095944A5A3B8E314426DFA" ma:contentTypeVersion="26" ma:contentTypeDescription="Skapa nytt dokument med möjlighet att välja RK-mall" ma:contentTypeScope="" ma:versionID="1e1fffb79a931101b8e819c84fb83061">
  <xsd:schema xmlns:xsd="http://www.w3.org/2001/XMLSchema" xmlns:xs="http://www.w3.org/2001/XMLSchema" xmlns:p="http://schemas.microsoft.com/office/2006/metadata/properties" xmlns:ns2="cc625d36-bb37-4650-91b9-0c96159295ba" xmlns:ns3="4e9c2f0c-7bf8-49af-8356-cbf363fc78a7" xmlns:ns4="18f3d968-6251-40b0-9f11-012b293496c2" xmlns:ns5="9c9941df-7074-4a92-bf99-225d24d78d61" xmlns:ns6="113ebbd8-4892-4e50-a6e6-d9cebc31fe4c" targetNamespace="http://schemas.microsoft.com/office/2006/metadata/properties" ma:root="true" ma:fieldsID="226bc3d68a0f3a3747ca28e13474b6d4" ns2:_="" ns3:_="" ns4:_="" ns5:_="" ns6:_="">
    <xsd:import namespace="cc625d36-bb37-4650-91b9-0c96159295ba"/>
    <xsd:import namespace="4e9c2f0c-7bf8-49af-8356-cbf363fc78a7"/>
    <xsd:import namespace="18f3d968-6251-40b0-9f11-012b293496c2"/>
    <xsd:import namespace="9c9941df-7074-4a92-bf99-225d24d78d61"/>
    <xsd:import namespace="113ebbd8-4892-4e50-a6e6-d9cebc31fe4c"/>
    <xsd:element name="properties">
      <xsd:complexType>
        <xsd:sequence>
          <xsd:element name="documentManagement">
            <xsd:complexType>
              <xsd:all>
                <xsd:element ref="ns2:TaxCatchAll" minOccurs="0"/>
                <xsd:element ref="ns2:TaxCatchAllLabel" minOccurs="0"/>
                <xsd:element ref="ns3:RecordNumber" minOccurs="0"/>
                <xsd:element ref="ns4:RKNyckelord" minOccurs="0"/>
                <xsd:element ref="ns2:k46d94c0acf84ab9a79866a9d8b1905f" minOccurs="0"/>
                <xsd:element ref="ns2:edbe0b5c82304c8e847ab7b8c02a77c3"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6fdb75c6-d968-4ed6-a77f-469742cd7705}" ma:internalName="TaxCatchAll" ma:showField="CatchAllData" ma:web="84d6e2d1-bea4-4ff7-91ef-1a62cd4a5dea">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Global taxonomikolumn1" ma:description="" ma:hidden="true" ma:list="{6fdb75c6-d968-4ed6-a77f-469742cd7705}" ma:internalName="TaxCatchAllLabel" ma:readOnly="true" ma:showField="CatchAllDataLabel" ma:web="84d6e2d1-bea4-4ff7-91ef-1a62cd4a5de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8"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6"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3ebbd8-4892-4e50-a6e6-d9cebc31fe4c"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e32bb58b-fc21-4d6c-add8-246bf1f94f90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A31E2-4737-47C4-BEC2-6D00CB28D55A}"/>
</file>

<file path=customXml/itemProps2.xml><?xml version="1.0" encoding="utf-8"?>
<ds:datastoreItem xmlns:ds="http://schemas.openxmlformats.org/officeDocument/2006/customXml" ds:itemID="{C9254DE6-872F-46C2-BC4E-C053817F0554}"/>
</file>

<file path=customXml/itemProps3.xml><?xml version="1.0" encoding="utf-8"?>
<ds:datastoreItem xmlns:ds="http://schemas.openxmlformats.org/officeDocument/2006/customXml" ds:itemID="{F6AF34B9-ACB0-4ED5-8DEE-844A7A11D9B9}"/>
</file>

<file path=customXml/itemProps4.xml><?xml version="1.0" encoding="utf-8"?>
<ds:datastoreItem xmlns:ds="http://schemas.openxmlformats.org/officeDocument/2006/customXml" ds:itemID="{C9254DE6-872F-46C2-BC4E-C053817F0554}">
  <ds:schemaRefs>
    <ds:schemaRef ds:uri="http://lp/documentinfo/RK"/>
  </ds:schemaRefs>
</ds:datastoreItem>
</file>

<file path=customXml/itemProps5.xml><?xml version="1.0" encoding="utf-8"?>
<ds:datastoreItem xmlns:ds="http://schemas.openxmlformats.org/officeDocument/2006/customXml" ds:itemID="{ECA7AB13-FA11-495F-8ECE-C0EA0FDEB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113ebbd8-4892-4e50-a6e6-d9cebc31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3C8B40-FEBE-4FC6-9490-D6DDA9EF3B0D}">
  <ds:schemaRefs>
    <ds:schemaRef ds:uri="http://schemas.microsoft.com/office/2006/metadata/customXsn"/>
  </ds:schemaRefs>
</ds:datastoreItem>
</file>

<file path=customXml/itemProps7.xml><?xml version="1.0" encoding="utf-8"?>
<ds:datastoreItem xmlns:ds="http://schemas.openxmlformats.org/officeDocument/2006/customXml" ds:itemID="{17923E87-3FB5-40D1-95FD-DB6DCC3B76F1}"/>
</file>

<file path=customXml/itemProps8.xml><?xml version="1.0" encoding="utf-8"?>
<ds:datastoreItem xmlns:ds="http://schemas.openxmlformats.org/officeDocument/2006/customXml" ds:itemID="{C289CE3B-5A47-471C-8272-2B0E48B81E5F}"/>
</file>

<file path=docProps/app.xml><?xml version="1.0" encoding="utf-8"?>
<Properties xmlns="http://schemas.openxmlformats.org/officeDocument/2006/extended-properties" xmlns:vt="http://schemas.openxmlformats.org/officeDocument/2006/docPropsVTypes">
  <Template>RK Basmall</Template>
  <TotalTime>0</TotalTime>
  <Pages>1</Pages>
  <Words>502</Words>
  <Characters>2664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2103 Utökat blyhagelförbud.docx</dc:title>
  <dc:subject/>
  <dc:creator>Emma Wikstad</dc:creator>
  <cp:keywords/>
  <dc:description/>
  <cp:lastModifiedBy>Jesper Wistrand</cp:lastModifiedBy>
  <cp:revision>5</cp:revision>
  <cp:lastPrinted>2020-09-17T10:24:00Z</cp:lastPrinted>
  <dcterms:created xsi:type="dcterms:W3CDTF">2020-09-16T12:50:00Z</dcterms:created>
  <dcterms:modified xsi:type="dcterms:W3CDTF">2020-09-17T10:24:00Z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d579137d-de55-4ef1-af5a-83aa5dd3aa90</vt:lpwstr>
  </property>
</Properties>
</file>