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0928" w14:textId="77777777" w:rsidR="00DA3935" w:rsidRDefault="00DA3935" w:rsidP="00DA0661">
      <w:pPr>
        <w:pStyle w:val="Rubrik"/>
      </w:pPr>
      <w:bookmarkStart w:id="0" w:name="Start"/>
      <w:bookmarkEnd w:id="0"/>
      <w:r>
        <w:t>Svar på fråga 2018/19:</w:t>
      </w:r>
      <w:r w:rsidR="008D1F85">
        <w:t>312</w:t>
      </w:r>
      <w:r>
        <w:t xml:space="preserve"> av </w:t>
      </w:r>
      <w:r w:rsidR="008D1F85" w:rsidRPr="008D1F85">
        <w:t>Sten Bergheden</w:t>
      </w:r>
      <w:r w:rsidR="0088056A">
        <w:t xml:space="preserve"> </w:t>
      </w:r>
      <w:r>
        <w:t>(</w:t>
      </w:r>
      <w:sdt>
        <w:sdtPr>
          <w:alias w:val="Parti"/>
          <w:tag w:val="Parti_delete"/>
          <w:id w:val="1620417071"/>
          <w:placeholder>
            <w:docPart w:val="C1DAEDFD1C644CF6B8C3C3E71999D80B"/>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bookmarkStart w:id="1" w:name="_GoBack"/>
      <w:r w:rsidR="008D1F85">
        <w:t>Bekämpning av g</w:t>
      </w:r>
      <w:r w:rsidR="0088056A" w:rsidRPr="0088056A">
        <w:t>ranbarkborre</w:t>
      </w:r>
      <w:r w:rsidR="00E04EE8">
        <w:t>n</w:t>
      </w:r>
      <w:r w:rsidR="0088056A" w:rsidRPr="0088056A">
        <w:t xml:space="preserve"> i naturreservat</w:t>
      </w:r>
    </w:p>
    <w:bookmarkEnd w:id="1"/>
    <w:p w14:paraId="075B1D73" w14:textId="77777777" w:rsidR="008D1F85" w:rsidRDefault="00121F6E" w:rsidP="008D1F85">
      <w:pPr>
        <w:pStyle w:val="Brdtext"/>
      </w:pPr>
      <w:sdt>
        <w:sdtPr>
          <w:alias w:val="Frågeställare"/>
          <w:tag w:val="delete"/>
          <w:id w:val="-1635256365"/>
          <w:placeholder>
            <w:docPart w:val="7567821B0D6C4546B5337C1F581D3C7F"/>
          </w:placeholder>
          <w:dataBinding w:prefixMappings="xmlns:ns0='http://lp/documentinfo/RK' " w:xpath="/ns0:DocumentInfo[1]/ns0:BaseInfo[1]/ns0:Extra3[1]" w:storeItemID="{9AF4F19A-0DD7-4AE6-887C-A965793B8F82}"/>
          <w:text/>
        </w:sdtPr>
        <w:sdtEndPr/>
        <w:sdtContent>
          <w:r w:rsidR="008D1F85" w:rsidRPr="008D1F85">
            <w:t>Sten Bergheden</w:t>
          </w:r>
        </w:sdtContent>
      </w:sdt>
      <w:r w:rsidR="00DA3935">
        <w:t xml:space="preserve"> har </w:t>
      </w:r>
      <w:r w:rsidR="008D1F85">
        <w:t xml:space="preserve">frågat </w:t>
      </w:r>
      <w:r w:rsidR="0035361C">
        <w:t xml:space="preserve">vad </w:t>
      </w:r>
      <w:r w:rsidR="008D1F85">
        <w:t>landsbygdsministern avser att göra för att minska uppförökningen och bekämpa granbarkborren i landets naturreservat och därmed minska spridningen och skogsskadorna på grannfastigheterna.</w:t>
      </w:r>
      <w:r w:rsidR="00D0290D">
        <w:t xml:space="preserve"> </w:t>
      </w:r>
      <w:r w:rsidR="0035361C" w:rsidRPr="0035361C">
        <w:t>Arbetet inom regeringen är så fördelat att det är jag som ska svara på frågan.</w:t>
      </w:r>
    </w:p>
    <w:p w14:paraId="4D85770E" w14:textId="77777777" w:rsidR="006E0869" w:rsidRDefault="003830D6" w:rsidP="006A12F1">
      <w:pPr>
        <w:pStyle w:val="Brdtext"/>
      </w:pPr>
      <w:r>
        <w:t xml:space="preserve">Stora angrepp av granbarkborre på stående växande </w:t>
      </w:r>
      <w:r w:rsidR="00BB280E">
        <w:t>sko</w:t>
      </w:r>
      <w:r>
        <w:t xml:space="preserve">g kan ge påtagliga konsekvenser för skogsbruket. </w:t>
      </w:r>
      <w:r w:rsidR="00532F78" w:rsidRPr="00532F78">
        <w:t xml:space="preserve">Det är </w:t>
      </w:r>
      <w:r w:rsidR="00532F78">
        <w:t>viktigt</w:t>
      </w:r>
      <w:r w:rsidR="00532F78" w:rsidRPr="00532F78">
        <w:t xml:space="preserve"> att myndigheterna tar sprid</w:t>
      </w:r>
      <w:r w:rsidR="005F05E0">
        <w:t>-</w:t>
      </w:r>
      <w:r w:rsidR="00532F78" w:rsidRPr="00532F78">
        <w:t>ningen av granbarkborre på allvar och vidtar de åtgärder som krävs för att hindra spridningen</w:t>
      </w:r>
      <w:r w:rsidR="00532F78">
        <w:t xml:space="preserve">. </w:t>
      </w:r>
      <w:r w:rsidR="00A16BE7">
        <w:t xml:space="preserve">Naturreservat och andra </w:t>
      </w:r>
      <w:r w:rsidR="00FF79D1">
        <w:t xml:space="preserve">skyddade skogar upptar dock en </w:t>
      </w:r>
      <w:r w:rsidR="0086732E">
        <w:t>liten</w:t>
      </w:r>
      <w:r w:rsidR="00FF79D1">
        <w:t xml:space="preserve"> del </w:t>
      </w:r>
      <w:r w:rsidR="005070A4">
        <w:t>av skog</w:t>
      </w:r>
      <w:r w:rsidR="00A16BE7">
        <w:t>slandskapet</w:t>
      </w:r>
      <w:r w:rsidR="005070A4">
        <w:t xml:space="preserve">, </w:t>
      </w:r>
      <w:r w:rsidR="0086732E">
        <w:t>i</w:t>
      </w:r>
      <w:r w:rsidR="005070A4" w:rsidRPr="005070A4">
        <w:t xml:space="preserve"> </w:t>
      </w:r>
      <w:r w:rsidR="0035361C">
        <w:t>Västra Götalands</w:t>
      </w:r>
      <w:r w:rsidR="005070A4" w:rsidRPr="005070A4">
        <w:t xml:space="preserve"> </w:t>
      </w:r>
      <w:r w:rsidR="0086732E">
        <w:t xml:space="preserve">län </w:t>
      </w:r>
      <w:r w:rsidR="00A16BE7">
        <w:t xml:space="preserve">är </w:t>
      </w:r>
      <w:r w:rsidR="0086732E">
        <w:t xml:space="preserve">bara </w:t>
      </w:r>
      <w:r w:rsidR="005070A4" w:rsidRPr="005070A4">
        <w:t xml:space="preserve">ungefär 1 % </w:t>
      </w:r>
      <w:r w:rsidR="001309BE">
        <w:t xml:space="preserve"> </w:t>
      </w:r>
      <w:r w:rsidR="0086732E">
        <w:t xml:space="preserve">av granskogarna </w:t>
      </w:r>
      <w:r w:rsidR="005070A4">
        <w:t xml:space="preserve">belägna i </w:t>
      </w:r>
      <w:r w:rsidR="005070A4" w:rsidRPr="005070A4">
        <w:t>skyddad</w:t>
      </w:r>
      <w:r w:rsidR="005070A4">
        <w:t xml:space="preserve">e områden. </w:t>
      </w:r>
      <w:r w:rsidR="00660F7B">
        <w:t xml:space="preserve">Det finns ett samarbete mellan länsstyrelserna, Skogsstyrelsen och Naturvårdsverket när det gäller angrepp av granbarkborre i skyddade skogar. </w:t>
      </w:r>
      <w:r w:rsidR="00B04ED5" w:rsidRPr="00B04ED5">
        <w:t>Naturvårdsverket</w:t>
      </w:r>
      <w:r w:rsidR="00B04ED5">
        <w:t xml:space="preserve"> </w:t>
      </w:r>
      <w:r w:rsidR="000671D7">
        <w:t xml:space="preserve">har </w:t>
      </w:r>
      <w:r w:rsidR="00B04ED5">
        <w:t>utarbetat en vägledning om vilka åtgärder som länsstyrelserna bör vidta vid omfattande angrepp</w:t>
      </w:r>
      <w:r w:rsidR="00954EFD">
        <w:t xml:space="preserve"> av granbarkborre i skyddade områden</w:t>
      </w:r>
      <w:r w:rsidR="00B04ED5">
        <w:t>.</w:t>
      </w:r>
      <w:r w:rsidR="009502A7">
        <w:t xml:space="preserve"> </w:t>
      </w:r>
    </w:p>
    <w:p w14:paraId="1435295B" w14:textId="77777777" w:rsidR="001F760F" w:rsidRDefault="001F760F" w:rsidP="001F760F">
      <w:pPr>
        <w:pStyle w:val="Brdtext"/>
      </w:pPr>
      <w:r>
        <w:t xml:space="preserve">Myndigheterna </w:t>
      </w:r>
      <w:r w:rsidRPr="00D93BF7">
        <w:t>följer</w:t>
      </w:r>
      <w:r>
        <w:t xml:space="preserve"> </w:t>
      </w:r>
      <w:r w:rsidRPr="00D93BF7">
        <w:t>utvecklingen</w:t>
      </w:r>
      <w:r>
        <w:t xml:space="preserve"> och för närvarande </w:t>
      </w:r>
      <w:r w:rsidRPr="00D93BF7">
        <w:t>förbereds inga extra åtgärder från regeringen</w:t>
      </w:r>
      <w:r>
        <w:t xml:space="preserve"> än det som myndigheterna vidtar.     </w:t>
      </w:r>
    </w:p>
    <w:p w14:paraId="568056A8" w14:textId="77777777" w:rsidR="005F05E0" w:rsidRDefault="00616547" w:rsidP="006A12F1">
      <w:pPr>
        <w:pStyle w:val="Brdtext"/>
      </w:pPr>
      <w:r>
        <w:t xml:space="preserve">I den budget för 2019 som riksdagen nyligen har beslutat drogs anslaget för åtgärder för värdefull natur kraftigt ned. Av regeringsförklaringen framgår att regeringen vill höja anslagen för skydd av värdefull natur för att skydda den </w:t>
      </w:r>
    </w:p>
    <w:p w14:paraId="148959A1" w14:textId="77777777" w:rsidR="005F05E0" w:rsidRDefault="005F05E0" w:rsidP="005F05E0">
      <w:pPr>
        <w:pStyle w:val="Brdtext"/>
      </w:pPr>
      <w:r>
        <w:br w:type="page"/>
      </w:r>
    </w:p>
    <w:p w14:paraId="74402CDC" w14:textId="77777777" w:rsidR="006E0869" w:rsidRDefault="00616547" w:rsidP="006A12F1">
      <w:pPr>
        <w:pStyle w:val="Brdtext"/>
      </w:pPr>
      <w:r>
        <w:lastRenderedPageBreak/>
        <w:t xml:space="preserve">biologiska mångfalden och värna ekosystemtjänster. Regeringen ser nu över möjligheterna att ändra </w:t>
      </w:r>
      <w:r w:rsidR="00A32950">
        <w:t>anslagen</w:t>
      </w:r>
      <w:r>
        <w:t xml:space="preserve"> och återkommer till riksdagen med förslag.</w:t>
      </w:r>
    </w:p>
    <w:p w14:paraId="5D05D6AD" w14:textId="7C4005C5" w:rsidR="005F05E0" w:rsidRDefault="00DA3935" w:rsidP="00422A41">
      <w:pPr>
        <w:pStyle w:val="Brdtext"/>
      </w:pPr>
      <w:r>
        <w:t xml:space="preserve">Stockholm den </w:t>
      </w:r>
      <w:sdt>
        <w:sdtPr>
          <w:id w:val="-1225218591"/>
          <w:placeholder>
            <w:docPart w:val="EF078D3AF52F42F98AF2CCA1F735ED54"/>
          </w:placeholder>
          <w:dataBinding w:prefixMappings="xmlns:ns0='http://lp/documentinfo/RK' " w:xpath="/ns0:DocumentInfo[1]/ns0:BaseInfo[1]/ns0:HeaderDate[1]" w:storeItemID="{9AF4F19A-0DD7-4AE6-887C-A965793B8F82}"/>
          <w:date w:fullDate="2019-03-06T00:00:00Z">
            <w:dateFormat w:val="d MMMM yyyy"/>
            <w:lid w:val="sv-SE"/>
            <w:storeMappedDataAs w:val="dateTime"/>
            <w:calendar w:val="gregorian"/>
          </w:date>
        </w:sdtPr>
        <w:sdtEndPr/>
        <w:sdtContent>
          <w:r w:rsidR="00365394">
            <w:t>6</w:t>
          </w:r>
          <w:r w:rsidR="005521CD">
            <w:t xml:space="preserve"> </w:t>
          </w:r>
          <w:r w:rsidR="00365394">
            <w:t>mars</w:t>
          </w:r>
          <w:r w:rsidR="005521CD">
            <w:t xml:space="preserve"> 2019</w:t>
          </w:r>
        </w:sdtContent>
      </w:sdt>
      <w:r w:rsidR="00121F6E">
        <w:br/>
      </w:r>
    </w:p>
    <w:p w14:paraId="44099446" w14:textId="77777777" w:rsidR="00B31BFB" w:rsidRPr="006273E4" w:rsidRDefault="00121F6E" w:rsidP="00E96532">
      <w:pPr>
        <w:pStyle w:val="Brdtext"/>
      </w:pPr>
      <w:sdt>
        <w:sdtPr>
          <w:alias w:val="Klicka på listpilen"/>
          <w:tag w:val="run-loadAllMinistersFromDep_control-cmdAvsandare_bindto-SenderTitle_delete"/>
          <w:id w:val="-122627287"/>
          <w:placeholder>
            <w:docPart w:val="DC538C4F772745D0BD7A5B3F6DB39A7B"/>
          </w:placeholder>
          <w:dataBinding w:prefixMappings="xmlns:ns0='http://lp/documentinfo/RK' " w:xpath="/ns0:DocumentInfo[1]/ns0:BaseInfo[1]/ns0:TopSender[1]" w:storeItemID="{9AF4F19A-0DD7-4AE6-887C-A965793B8F82}"/>
          <w:comboBox w:lastValue="Isabella Lövin"/>
        </w:sdtPr>
        <w:sdtEndPr/>
        <w:sdtContent>
          <w:r w:rsidR="0088056A">
            <w:t>Isabella Lövin</w:t>
          </w:r>
        </w:sdtContent>
      </w:sdt>
    </w:p>
    <w:sectPr w:rsidR="00B31BFB" w:rsidRPr="006273E4" w:rsidSect="009975DC">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C1D90" w14:textId="77777777" w:rsidR="00213D95" w:rsidRDefault="00213D95" w:rsidP="00A87A54">
      <w:pPr>
        <w:spacing w:after="0" w:line="240" w:lineRule="auto"/>
      </w:pPr>
      <w:r>
        <w:separator/>
      </w:r>
    </w:p>
  </w:endnote>
  <w:endnote w:type="continuationSeparator" w:id="0">
    <w:p w14:paraId="7CA66D0F" w14:textId="77777777" w:rsidR="00213D95" w:rsidRDefault="00213D9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7D4E285" w14:textId="77777777" w:rsidTr="006A26EC">
      <w:trPr>
        <w:trHeight w:val="227"/>
        <w:jc w:val="right"/>
      </w:trPr>
      <w:tc>
        <w:tcPr>
          <w:tcW w:w="708" w:type="dxa"/>
          <w:vAlign w:val="bottom"/>
        </w:tcPr>
        <w:p w14:paraId="3FB61874" w14:textId="778B1E21"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21F6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21F6E">
            <w:rPr>
              <w:rStyle w:val="Sidnummer"/>
              <w:noProof/>
            </w:rPr>
            <w:t>2</w:t>
          </w:r>
          <w:r>
            <w:rPr>
              <w:rStyle w:val="Sidnummer"/>
            </w:rPr>
            <w:fldChar w:fldCharType="end"/>
          </w:r>
          <w:r>
            <w:rPr>
              <w:rStyle w:val="Sidnummer"/>
            </w:rPr>
            <w:t>)</w:t>
          </w:r>
        </w:p>
      </w:tc>
    </w:tr>
    <w:tr w:rsidR="005606BC" w:rsidRPr="00347E11" w14:paraId="05570B6D" w14:textId="77777777" w:rsidTr="006A26EC">
      <w:trPr>
        <w:trHeight w:val="850"/>
        <w:jc w:val="right"/>
      </w:trPr>
      <w:tc>
        <w:tcPr>
          <w:tcW w:w="708" w:type="dxa"/>
          <w:vAlign w:val="bottom"/>
        </w:tcPr>
        <w:p w14:paraId="4D02F3FD" w14:textId="77777777" w:rsidR="005606BC" w:rsidRPr="00347E11" w:rsidRDefault="005606BC" w:rsidP="005606BC">
          <w:pPr>
            <w:pStyle w:val="Sidfot"/>
            <w:spacing w:line="276" w:lineRule="auto"/>
            <w:jc w:val="right"/>
          </w:pPr>
        </w:p>
      </w:tc>
    </w:tr>
  </w:tbl>
  <w:p w14:paraId="775E184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2CC3774" w14:textId="77777777" w:rsidTr="001F4302">
      <w:trPr>
        <w:trHeight w:val="510"/>
      </w:trPr>
      <w:tc>
        <w:tcPr>
          <w:tcW w:w="8525" w:type="dxa"/>
          <w:gridSpan w:val="2"/>
          <w:vAlign w:val="bottom"/>
        </w:tcPr>
        <w:p w14:paraId="5FA6F32F" w14:textId="77777777" w:rsidR="00347E11" w:rsidRPr="00347E11" w:rsidRDefault="00347E11" w:rsidP="00347E11">
          <w:pPr>
            <w:pStyle w:val="Sidfot"/>
            <w:rPr>
              <w:sz w:val="8"/>
            </w:rPr>
          </w:pPr>
        </w:p>
      </w:tc>
    </w:tr>
    <w:tr w:rsidR="00093408" w:rsidRPr="00EE3C0F" w14:paraId="2C3F2666" w14:textId="77777777" w:rsidTr="00C26068">
      <w:trPr>
        <w:trHeight w:val="227"/>
      </w:trPr>
      <w:tc>
        <w:tcPr>
          <w:tcW w:w="4074" w:type="dxa"/>
        </w:tcPr>
        <w:p w14:paraId="0F782DC4" w14:textId="77777777" w:rsidR="00347E11" w:rsidRPr="00F53AEA" w:rsidRDefault="00347E11" w:rsidP="00C26068">
          <w:pPr>
            <w:pStyle w:val="Sidfot"/>
            <w:spacing w:line="276" w:lineRule="auto"/>
          </w:pPr>
        </w:p>
      </w:tc>
      <w:tc>
        <w:tcPr>
          <w:tcW w:w="4451" w:type="dxa"/>
        </w:tcPr>
        <w:p w14:paraId="10807CC4" w14:textId="77777777" w:rsidR="00093408" w:rsidRPr="00F53AEA" w:rsidRDefault="00093408" w:rsidP="00F53AEA">
          <w:pPr>
            <w:pStyle w:val="Sidfot"/>
            <w:spacing w:line="276" w:lineRule="auto"/>
          </w:pPr>
        </w:p>
      </w:tc>
    </w:tr>
  </w:tbl>
  <w:p w14:paraId="0DB0DD9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9B452" w14:textId="77777777" w:rsidR="00213D95" w:rsidRDefault="00213D95" w:rsidP="00A87A54">
      <w:pPr>
        <w:spacing w:after="0" w:line="240" w:lineRule="auto"/>
      </w:pPr>
      <w:r>
        <w:separator/>
      </w:r>
    </w:p>
  </w:footnote>
  <w:footnote w:type="continuationSeparator" w:id="0">
    <w:p w14:paraId="512B6F23" w14:textId="77777777" w:rsidR="00213D95" w:rsidRDefault="00213D9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975DC" w14:paraId="486BC0A1" w14:textId="77777777" w:rsidTr="00C93EBA">
      <w:trPr>
        <w:trHeight w:val="227"/>
      </w:trPr>
      <w:tc>
        <w:tcPr>
          <w:tcW w:w="5534" w:type="dxa"/>
        </w:tcPr>
        <w:p w14:paraId="6B354353" w14:textId="77777777" w:rsidR="009975DC" w:rsidRPr="007D73AB" w:rsidRDefault="009975DC">
          <w:pPr>
            <w:pStyle w:val="Sidhuvud"/>
          </w:pPr>
        </w:p>
      </w:tc>
      <w:tc>
        <w:tcPr>
          <w:tcW w:w="3170" w:type="dxa"/>
          <w:vAlign w:val="bottom"/>
        </w:tcPr>
        <w:p w14:paraId="7564A795" w14:textId="77777777" w:rsidR="009975DC" w:rsidRPr="007D73AB" w:rsidRDefault="009975DC" w:rsidP="00340DE0">
          <w:pPr>
            <w:pStyle w:val="Sidhuvud"/>
          </w:pPr>
        </w:p>
      </w:tc>
      <w:tc>
        <w:tcPr>
          <w:tcW w:w="1134" w:type="dxa"/>
        </w:tcPr>
        <w:p w14:paraId="317DF6A4" w14:textId="77777777" w:rsidR="009975DC" w:rsidRDefault="009975DC" w:rsidP="005A703A">
          <w:pPr>
            <w:pStyle w:val="Sidhuvud"/>
          </w:pPr>
        </w:p>
      </w:tc>
    </w:tr>
    <w:tr w:rsidR="009975DC" w14:paraId="1035BD22" w14:textId="77777777" w:rsidTr="00C93EBA">
      <w:trPr>
        <w:trHeight w:val="1928"/>
      </w:trPr>
      <w:tc>
        <w:tcPr>
          <w:tcW w:w="5534" w:type="dxa"/>
        </w:tcPr>
        <w:p w14:paraId="68C9AC2A" w14:textId="77777777" w:rsidR="009975DC" w:rsidRPr="00340DE0" w:rsidRDefault="009975DC" w:rsidP="00340DE0">
          <w:pPr>
            <w:pStyle w:val="Sidhuvud"/>
          </w:pPr>
          <w:r>
            <w:rPr>
              <w:noProof/>
            </w:rPr>
            <w:drawing>
              <wp:inline distT="0" distB="0" distL="0" distR="0" wp14:anchorId="4CAB03C2" wp14:editId="57BC0F7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BDEB2A2" w14:textId="77777777" w:rsidR="009975DC" w:rsidRPr="00710A6C" w:rsidRDefault="009975DC" w:rsidP="00EE3C0F">
          <w:pPr>
            <w:pStyle w:val="Sidhuvud"/>
            <w:rPr>
              <w:b/>
            </w:rPr>
          </w:pPr>
        </w:p>
        <w:p w14:paraId="4977AF7E" w14:textId="77777777" w:rsidR="009975DC" w:rsidRDefault="009975DC" w:rsidP="00EE3C0F">
          <w:pPr>
            <w:pStyle w:val="Sidhuvud"/>
          </w:pPr>
        </w:p>
        <w:p w14:paraId="0F9448EC" w14:textId="77777777" w:rsidR="009975DC" w:rsidRDefault="009975DC" w:rsidP="00EE3C0F">
          <w:pPr>
            <w:pStyle w:val="Sidhuvud"/>
          </w:pPr>
        </w:p>
        <w:p w14:paraId="46BE3889" w14:textId="77777777" w:rsidR="009975DC" w:rsidRDefault="009975DC" w:rsidP="00EE3C0F">
          <w:pPr>
            <w:pStyle w:val="Sidhuvud"/>
          </w:pPr>
        </w:p>
        <w:sdt>
          <w:sdtPr>
            <w:alias w:val="Dnr"/>
            <w:tag w:val="ccRKShow_Dnr"/>
            <w:id w:val="-829283628"/>
            <w:placeholder>
              <w:docPart w:val="6988F65579354ADFBE26FD45AFF39613"/>
            </w:placeholder>
            <w:dataBinding w:prefixMappings="xmlns:ns0='http://lp/documentinfo/RK' " w:xpath="/ns0:DocumentInfo[1]/ns0:BaseInfo[1]/ns0:Dnr[1]" w:storeItemID="{9AF4F19A-0DD7-4AE6-887C-A965793B8F82}"/>
            <w:text/>
          </w:sdtPr>
          <w:sdtEndPr/>
          <w:sdtContent>
            <w:p w14:paraId="0A8BBF75" w14:textId="77777777" w:rsidR="009975DC" w:rsidRDefault="009975DC" w:rsidP="00EE3C0F">
              <w:pPr>
                <w:pStyle w:val="Sidhuvud"/>
              </w:pPr>
              <w:r>
                <w:t>M2019/</w:t>
              </w:r>
              <w:r w:rsidR="005F05E0">
                <w:t>00</w:t>
              </w:r>
              <w:r w:rsidR="00E04EE8">
                <w:t>510</w:t>
              </w:r>
              <w:r w:rsidR="005F05E0">
                <w:t>/Nm</w:t>
              </w:r>
            </w:p>
          </w:sdtContent>
        </w:sdt>
        <w:sdt>
          <w:sdtPr>
            <w:alias w:val="DocNumber"/>
            <w:tag w:val="DocNumber"/>
            <w:id w:val="1726028884"/>
            <w:placeholder>
              <w:docPart w:val="2DC585DA1780426EABE63BA74FC1C296"/>
            </w:placeholder>
            <w:showingPlcHdr/>
            <w:dataBinding w:prefixMappings="xmlns:ns0='http://lp/documentinfo/RK' " w:xpath="/ns0:DocumentInfo[1]/ns0:BaseInfo[1]/ns0:DocNumber[1]" w:storeItemID="{9AF4F19A-0DD7-4AE6-887C-A965793B8F82}"/>
            <w:text/>
          </w:sdtPr>
          <w:sdtEndPr/>
          <w:sdtContent>
            <w:p w14:paraId="2E3C9D42" w14:textId="77777777" w:rsidR="009975DC" w:rsidRDefault="009975DC" w:rsidP="00EE3C0F">
              <w:pPr>
                <w:pStyle w:val="Sidhuvud"/>
              </w:pPr>
              <w:r>
                <w:rPr>
                  <w:rStyle w:val="Platshllartext"/>
                </w:rPr>
                <w:t xml:space="preserve"> </w:t>
              </w:r>
            </w:p>
          </w:sdtContent>
        </w:sdt>
        <w:p w14:paraId="6669B7D4" w14:textId="77777777" w:rsidR="009975DC" w:rsidRDefault="009975DC" w:rsidP="00EE3C0F">
          <w:pPr>
            <w:pStyle w:val="Sidhuvud"/>
          </w:pPr>
        </w:p>
      </w:tc>
      <w:tc>
        <w:tcPr>
          <w:tcW w:w="1134" w:type="dxa"/>
        </w:tcPr>
        <w:p w14:paraId="00BE2B78" w14:textId="77777777" w:rsidR="009975DC" w:rsidRDefault="009975DC" w:rsidP="0094502D">
          <w:pPr>
            <w:pStyle w:val="Sidhuvud"/>
          </w:pPr>
        </w:p>
        <w:p w14:paraId="1A9639D7" w14:textId="77777777" w:rsidR="009975DC" w:rsidRPr="0094502D" w:rsidRDefault="009975DC" w:rsidP="00EC71A6">
          <w:pPr>
            <w:pStyle w:val="Sidhuvud"/>
          </w:pPr>
        </w:p>
      </w:tc>
    </w:tr>
    <w:tr w:rsidR="009975DC" w14:paraId="2BFB04C6" w14:textId="77777777" w:rsidTr="00C93EBA">
      <w:trPr>
        <w:trHeight w:val="2268"/>
      </w:trPr>
      <w:sdt>
        <w:sdtPr>
          <w:alias w:val="SenderText"/>
          <w:tag w:val="ccRKShow_SenderText"/>
          <w:id w:val="1374046025"/>
          <w:placeholder>
            <w:docPart w:val="352EACB6EED94B39AF4950E43C6C633B"/>
          </w:placeholder>
        </w:sdtPr>
        <w:sdtEndPr/>
        <w:sdtContent>
          <w:tc>
            <w:tcPr>
              <w:tcW w:w="5534" w:type="dxa"/>
              <w:tcMar>
                <w:right w:w="1134" w:type="dxa"/>
              </w:tcMar>
            </w:tcPr>
            <w:p w14:paraId="78A58007" w14:textId="77777777" w:rsidR="009975DC" w:rsidRDefault="009975DC" w:rsidP="009975DC">
              <w:pPr>
                <w:pStyle w:val="Sidhuvud"/>
              </w:pPr>
              <w:r w:rsidRPr="000D36BD">
                <w:rPr>
                  <w:b/>
                </w:rPr>
                <w:t>Miljö- och energidepartementet</w:t>
              </w:r>
            </w:p>
            <w:p w14:paraId="002D775C" w14:textId="4AE66141" w:rsidR="009975DC" w:rsidRPr="00340DE0" w:rsidRDefault="00602A40" w:rsidP="005F05E0">
              <w:pPr>
                <w:pStyle w:val="Sidhuvud"/>
              </w:pPr>
              <w:r>
                <w:t>Miljö- och klimat</w:t>
              </w:r>
              <w:r w:rsidR="009975DC">
                <w:t>ministern</w:t>
              </w:r>
              <w:r w:rsidR="005F05E0">
                <w:t xml:space="preserve"> samt vice statsministern</w:t>
              </w:r>
            </w:p>
          </w:tc>
        </w:sdtContent>
      </w:sdt>
      <w:sdt>
        <w:sdtPr>
          <w:alias w:val="Recipient"/>
          <w:tag w:val="ccRKShow_Recipient"/>
          <w:id w:val="-28344517"/>
          <w:placeholder>
            <w:docPart w:val="6F27BBDA0CA94D47A85C4735A7B7D43F"/>
          </w:placeholder>
          <w:dataBinding w:prefixMappings="xmlns:ns0='http://lp/documentinfo/RK' " w:xpath="/ns0:DocumentInfo[1]/ns0:BaseInfo[1]/ns0:Recipient[1]" w:storeItemID="{9AF4F19A-0DD7-4AE6-887C-A965793B8F82}"/>
          <w:text w:multiLine="1"/>
        </w:sdtPr>
        <w:sdtEndPr/>
        <w:sdtContent>
          <w:tc>
            <w:tcPr>
              <w:tcW w:w="3170" w:type="dxa"/>
            </w:tcPr>
            <w:p w14:paraId="6B48A204" w14:textId="77777777" w:rsidR="009975DC" w:rsidRDefault="009975DC" w:rsidP="00547B89">
              <w:pPr>
                <w:pStyle w:val="Sidhuvud"/>
              </w:pPr>
              <w:r>
                <w:t>Till riksdagen</w:t>
              </w:r>
            </w:p>
          </w:tc>
        </w:sdtContent>
      </w:sdt>
      <w:tc>
        <w:tcPr>
          <w:tcW w:w="1134" w:type="dxa"/>
        </w:tcPr>
        <w:p w14:paraId="5C7C69FD" w14:textId="77777777" w:rsidR="009975DC" w:rsidRDefault="009975DC" w:rsidP="003E6020">
          <w:pPr>
            <w:pStyle w:val="Sidhuvud"/>
          </w:pPr>
        </w:p>
      </w:tc>
    </w:tr>
  </w:tbl>
  <w:p w14:paraId="57F2EF0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DC"/>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45EB0"/>
    <w:rsid w:val="00053CAA"/>
    <w:rsid w:val="00057FE0"/>
    <w:rsid w:val="000620FD"/>
    <w:rsid w:val="00063DCB"/>
    <w:rsid w:val="00066BC9"/>
    <w:rsid w:val="000671D7"/>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3454"/>
    <w:rsid w:val="0011413E"/>
    <w:rsid w:val="0012033A"/>
    <w:rsid w:val="00121002"/>
    <w:rsid w:val="00121F6E"/>
    <w:rsid w:val="00122D16"/>
    <w:rsid w:val="00125B5E"/>
    <w:rsid w:val="00126E6B"/>
    <w:rsid w:val="001309BE"/>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01F0"/>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1F760F"/>
    <w:rsid w:val="00204079"/>
    <w:rsid w:val="002102FD"/>
    <w:rsid w:val="00211B4E"/>
    <w:rsid w:val="00213204"/>
    <w:rsid w:val="00213258"/>
    <w:rsid w:val="00213D95"/>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2ED2"/>
    <w:rsid w:val="0035361C"/>
    <w:rsid w:val="003542C5"/>
    <w:rsid w:val="00365394"/>
    <w:rsid w:val="00365461"/>
    <w:rsid w:val="00370311"/>
    <w:rsid w:val="00380663"/>
    <w:rsid w:val="003830D6"/>
    <w:rsid w:val="003853E3"/>
    <w:rsid w:val="00385467"/>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4E99"/>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070A4"/>
    <w:rsid w:val="00511A1B"/>
    <w:rsid w:val="00511A68"/>
    <w:rsid w:val="00513E7D"/>
    <w:rsid w:val="00514A67"/>
    <w:rsid w:val="00521192"/>
    <w:rsid w:val="0052127C"/>
    <w:rsid w:val="00526AEB"/>
    <w:rsid w:val="005302E0"/>
    <w:rsid w:val="00532F78"/>
    <w:rsid w:val="00544738"/>
    <w:rsid w:val="005456E4"/>
    <w:rsid w:val="00547B89"/>
    <w:rsid w:val="005521CD"/>
    <w:rsid w:val="005568AF"/>
    <w:rsid w:val="00556AF5"/>
    <w:rsid w:val="005606BC"/>
    <w:rsid w:val="00563E73"/>
    <w:rsid w:val="005644AE"/>
    <w:rsid w:val="00565792"/>
    <w:rsid w:val="00567799"/>
    <w:rsid w:val="005710DE"/>
    <w:rsid w:val="00571A0B"/>
    <w:rsid w:val="00573DFD"/>
    <w:rsid w:val="005747D0"/>
    <w:rsid w:val="00582918"/>
    <w:rsid w:val="005850D7"/>
    <w:rsid w:val="0058522F"/>
    <w:rsid w:val="00586266"/>
    <w:rsid w:val="00595B5E"/>
    <w:rsid w:val="00595EDE"/>
    <w:rsid w:val="00596E2B"/>
    <w:rsid w:val="005A0CBA"/>
    <w:rsid w:val="005A2022"/>
    <w:rsid w:val="005A3272"/>
    <w:rsid w:val="005A5193"/>
    <w:rsid w:val="005B115A"/>
    <w:rsid w:val="005B2A7C"/>
    <w:rsid w:val="005B537F"/>
    <w:rsid w:val="005C120D"/>
    <w:rsid w:val="005C15B3"/>
    <w:rsid w:val="005D07C2"/>
    <w:rsid w:val="005E2F29"/>
    <w:rsid w:val="005E400D"/>
    <w:rsid w:val="005E4E79"/>
    <w:rsid w:val="005E5CE7"/>
    <w:rsid w:val="005E790C"/>
    <w:rsid w:val="005F05E0"/>
    <w:rsid w:val="005F08C5"/>
    <w:rsid w:val="00602A40"/>
    <w:rsid w:val="00605718"/>
    <w:rsid w:val="00605C66"/>
    <w:rsid w:val="00607814"/>
    <w:rsid w:val="00613FD5"/>
    <w:rsid w:val="00616547"/>
    <w:rsid w:val="006175D7"/>
    <w:rsid w:val="006208E5"/>
    <w:rsid w:val="00622625"/>
    <w:rsid w:val="006273E4"/>
    <w:rsid w:val="00631F82"/>
    <w:rsid w:val="00633B59"/>
    <w:rsid w:val="00634EF4"/>
    <w:rsid w:val="006358C8"/>
    <w:rsid w:val="0064133A"/>
    <w:rsid w:val="00641B89"/>
    <w:rsid w:val="00647FD7"/>
    <w:rsid w:val="00650080"/>
    <w:rsid w:val="00651F17"/>
    <w:rsid w:val="0065382D"/>
    <w:rsid w:val="00654B4D"/>
    <w:rsid w:val="0065559D"/>
    <w:rsid w:val="00655A40"/>
    <w:rsid w:val="00660D84"/>
    <w:rsid w:val="00660F7B"/>
    <w:rsid w:val="0066133A"/>
    <w:rsid w:val="0066378C"/>
    <w:rsid w:val="006700F0"/>
    <w:rsid w:val="00670A48"/>
    <w:rsid w:val="00672F6F"/>
    <w:rsid w:val="00674C2F"/>
    <w:rsid w:val="00674C8B"/>
    <w:rsid w:val="00677919"/>
    <w:rsid w:val="00691AEE"/>
    <w:rsid w:val="0069523C"/>
    <w:rsid w:val="006962CA"/>
    <w:rsid w:val="00696A95"/>
    <w:rsid w:val="006A09DA"/>
    <w:rsid w:val="006A1835"/>
    <w:rsid w:val="006A2625"/>
    <w:rsid w:val="006B4A30"/>
    <w:rsid w:val="006B7569"/>
    <w:rsid w:val="006C28EE"/>
    <w:rsid w:val="006D2998"/>
    <w:rsid w:val="006D3188"/>
    <w:rsid w:val="006D5159"/>
    <w:rsid w:val="006E0869"/>
    <w:rsid w:val="006E08FC"/>
    <w:rsid w:val="006F2588"/>
    <w:rsid w:val="00702134"/>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32F2"/>
    <w:rsid w:val="008573B9"/>
    <w:rsid w:val="0085782D"/>
    <w:rsid w:val="00863BB7"/>
    <w:rsid w:val="0086732E"/>
    <w:rsid w:val="008730FD"/>
    <w:rsid w:val="00873DA1"/>
    <w:rsid w:val="00875DDD"/>
    <w:rsid w:val="0088056A"/>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1F85"/>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502A7"/>
    <w:rsid w:val="00953B77"/>
    <w:rsid w:val="00954EFD"/>
    <w:rsid w:val="00973084"/>
    <w:rsid w:val="00974B59"/>
    <w:rsid w:val="00984EA2"/>
    <w:rsid w:val="00986CC3"/>
    <w:rsid w:val="0099068E"/>
    <w:rsid w:val="009920AA"/>
    <w:rsid w:val="0099243A"/>
    <w:rsid w:val="00992943"/>
    <w:rsid w:val="009931B3"/>
    <w:rsid w:val="0099321E"/>
    <w:rsid w:val="00996279"/>
    <w:rsid w:val="009965F7"/>
    <w:rsid w:val="009975DC"/>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16BE7"/>
    <w:rsid w:val="00A2019A"/>
    <w:rsid w:val="00A23493"/>
    <w:rsid w:val="00A2416A"/>
    <w:rsid w:val="00A3270B"/>
    <w:rsid w:val="00A32950"/>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A700A"/>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4ED5"/>
    <w:rsid w:val="00B06751"/>
    <w:rsid w:val="00B149E2"/>
    <w:rsid w:val="00B2169D"/>
    <w:rsid w:val="00B21CBB"/>
    <w:rsid w:val="00B263C0"/>
    <w:rsid w:val="00B316CA"/>
    <w:rsid w:val="00B31BFB"/>
    <w:rsid w:val="00B3528F"/>
    <w:rsid w:val="00B357AB"/>
    <w:rsid w:val="00B36955"/>
    <w:rsid w:val="00B37951"/>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343"/>
    <w:rsid w:val="00B82A05"/>
    <w:rsid w:val="00B84409"/>
    <w:rsid w:val="00B84E2D"/>
    <w:rsid w:val="00B927C9"/>
    <w:rsid w:val="00B963A0"/>
    <w:rsid w:val="00B96EFA"/>
    <w:rsid w:val="00BB17B0"/>
    <w:rsid w:val="00BB280E"/>
    <w:rsid w:val="00BB28BF"/>
    <w:rsid w:val="00BB2F42"/>
    <w:rsid w:val="00BB4AC0"/>
    <w:rsid w:val="00BB5683"/>
    <w:rsid w:val="00BC112B"/>
    <w:rsid w:val="00BC17DF"/>
    <w:rsid w:val="00BC6832"/>
    <w:rsid w:val="00BD0826"/>
    <w:rsid w:val="00BD15AB"/>
    <w:rsid w:val="00BD181D"/>
    <w:rsid w:val="00BD360E"/>
    <w:rsid w:val="00BD78D2"/>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CF5A6C"/>
    <w:rsid w:val="00D00E9E"/>
    <w:rsid w:val="00D021D2"/>
    <w:rsid w:val="00D0290D"/>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4799E"/>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3935"/>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04EE8"/>
    <w:rsid w:val="00E124DC"/>
    <w:rsid w:val="00E258D8"/>
    <w:rsid w:val="00E26DDF"/>
    <w:rsid w:val="00E30167"/>
    <w:rsid w:val="00E3322D"/>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97752"/>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2130"/>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22D7"/>
    <w:rsid w:val="00FA41B4"/>
    <w:rsid w:val="00FA5DDD"/>
    <w:rsid w:val="00FA7644"/>
    <w:rsid w:val="00FB0647"/>
    <w:rsid w:val="00FC069A"/>
    <w:rsid w:val="00FC08A9"/>
    <w:rsid w:val="00FC7600"/>
    <w:rsid w:val="00FD0B7B"/>
    <w:rsid w:val="00FD4C08"/>
    <w:rsid w:val="00FE1DCC"/>
    <w:rsid w:val="00FF0538"/>
    <w:rsid w:val="00FF5B88"/>
    <w:rsid w:val="00FF79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E3F6C2"/>
  <w15:docId w15:val="{4FAF8781-85EA-427E-93B5-11A6DCC8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551DEBBB60648789CBF788F338E8B712">
    <w:name w:val="0551DEBBB60648789CBF788F338E8B712"/>
    <w:rsid w:val="00DA3935"/>
    <w:pPr>
      <w:tabs>
        <w:tab w:val="num" w:pos="425"/>
        <w:tab w:val="num" w:pos="720"/>
      </w:tabs>
      <w:spacing w:after="100"/>
      <w:ind w:left="425" w:hanging="42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88F65579354ADFBE26FD45AFF39613"/>
        <w:category>
          <w:name w:val="Allmänt"/>
          <w:gallery w:val="placeholder"/>
        </w:category>
        <w:types>
          <w:type w:val="bbPlcHdr"/>
        </w:types>
        <w:behaviors>
          <w:behavior w:val="content"/>
        </w:behaviors>
        <w:guid w:val="{6F277871-4DA5-4087-9751-3DDD4C0C8729}"/>
      </w:docPartPr>
      <w:docPartBody>
        <w:p w:rsidR="00BB3754" w:rsidRDefault="00834224" w:rsidP="00834224">
          <w:pPr>
            <w:pStyle w:val="6988F65579354ADFBE26FD45AFF39613"/>
          </w:pPr>
          <w:r>
            <w:rPr>
              <w:rStyle w:val="Platshllartext"/>
            </w:rPr>
            <w:t xml:space="preserve"> </w:t>
          </w:r>
        </w:p>
      </w:docPartBody>
    </w:docPart>
    <w:docPart>
      <w:docPartPr>
        <w:name w:val="2DC585DA1780426EABE63BA74FC1C296"/>
        <w:category>
          <w:name w:val="Allmänt"/>
          <w:gallery w:val="placeholder"/>
        </w:category>
        <w:types>
          <w:type w:val="bbPlcHdr"/>
        </w:types>
        <w:behaviors>
          <w:behavior w:val="content"/>
        </w:behaviors>
        <w:guid w:val="{ED75AAFD-E2B3-47D0-89AF-8945296A20F6}"/>
      </w:docPartPr>
      <w:docPartBody>
        <w:p w:rsidR="00BB3754" w:rsidRDefault="00834224" w:rsidP="00834224">
          <w:pPr>
            <w:pStyle w:val="2DC585DA1780426EABE63BA74FC1C296"/>
          </w:pPr>
          <w:r>
            <w:rPr>
              <w:rStyle w:val="Platshllartext"/>
            </w:rPr>
            <w:t xml:space="preserve"> </w:t>
          </w:r>
        </w:p>
      </w:docPartBody>
    </w:docPart>
    <w:docPart>
      <w:docPartPr>
        <w:name w:val="352EACB6EED94B39AF4950E43C6C633B"/>
        <w:category>
          <w:name w:val="Allmänt"/>
          <w:gallery w:val="placeholder"/>
        </w:category>
        <w:types>
          <w:type w:val="bbPlcHdr"/>
        </w:types>
        <w:behaviors>
          <w:behavior w:val="content"/>
        </w:behaviors>
        <w:guid w:val="{3AF0526C-113C-4AD1-93BD-08F7532A2406}"/>
      </w:docPartPr>
      <w:docPartBody>
        <w:p w:rsidR="00BB3754" w:rsidRDefault="00834224" w:rsidP="00834224">
          <w:pPr>
            <w:pStyle w:val="352EACB6EED94B39AF4950E43C6C633B"/>
          </w:pPr>
          <w:r>
            <w:rPr>
              <w:rStyle w:val="Platshllartext"/>
            </w:rPr>
            <w:t xml:space="preserve"> </w:t>
          </w:r>
        </w:p>
      </w:docPartBody>
    </w:docPart>
    <w:docPart>
      <w:docPartPr>
        <w:name w:val="6F27BBDA0CA94D47A85C4735A7B7D43F"/>
        <w:category>
          <w:name w:val="Allmänt"/>
          <w:gallery w:val="placeholder"/>
        </w:category>
        <w:types>
          <w:type w:val="bbPlcHdr"/>
        </w:types>
        <w:behaviors>
          <w:behavior w:val="content"/>
        </w:behaviors>
        <w:guid w:val="{7EF34AF1-9012-4AC6-9FD3-0188BE006771}"/>
      </w:docPartPr>
      <w:docPartBody>
        <w:p w:rsidR="00BB3754" w:rsidRDefault="00834224" w:rsidP="00834224">
          <w:pPr>
            <w:pStyle w:val="6F27BBDA0CA94D47A85C4735A7B7D43F"/>
          </w:pPr>
          <w:r>
            <w:rPr>
              <w:rStyle w:val="Platshllartext"/>
            </w:rPr>
            <w:t xml:space="preserve"> </w:t>
          </w:r>
        </w:p>
      </w:docPartBody>
    </w:docPart>
    <w:docPart>
      <w:docPartPr>
        <w:name w:val="C1DAEDFD1C644CF6B8C3C3E71999D80B"/>
        <w:category>
          <w:name w:val="Allmänt"/>
          <w:gallery w:val="placeholder"/>
        </w:category>
        <w:types>
          <w:type w:val="bbPlcHdr"/>
        </w:types>
        <w:behaviors>
          <w:behavior w:val="content"/>
        </w:behaviors>
        <w:guid w:val="{DB823D16-8A82-4E6F-A3DA-A092692562FE}"/>
      </w:docPartPr>
      <w:docPartBody>
        <w:p w:rsidR="00EC270C" w:rsidRDefault="00BB3754" w:rsidP="00BB3754">
          <w:pPr>
            <w:pStyle w:val="C1DAEDFD1C644CF6B8C3C3E71999D80B"/>
          </w:pPr>
          <w:r>
            <w:t xml:space="preserve"> </w:t>
          </w:r>
          <w:r>
            <w:rPr>
              <w:rStyle w:val="Platshllartext"/>
            </w:rPr>
            <w:t>Välj ett parti.</w:t>
          </w:r>
        </w:p>
      </w:docPartBody>
    </w:docPart>
    <w:docPart>
      <w:docPartPr>
        <w:name w:val="7567821B0D6C4546B5337C1F581D3C7F"/>
        <w:category>
          <w:name w:val="Allmänt"/>
          <w:gallery w:val="placeholder"/>
        </w:category>
        <w:types>
          <w:type w:val="bbPlcHdr"/>
        </w:types>
        <w:behaviors>
          <w:behavior w:val="content"/>
        </w:behaviors>
        <w:guid w:val="{83E33324-5C6E-4F00-936D-36352AD7E261}"/>
      </w:docPartPr>
      <w:docPartBody>
        <w:p w:rsidR="00EC270C" w:rsidRDefault="00BB3754" w:rsidP="00BB3754">
          <w:pPr>
            <w:pStyle w:val="7567821B0D6C4546B5337C1F581D3C7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F078D3AF52F42F98AF2CCA1F735ED54"/>
        <w:category>
          <w:name w:val="Allmänt"/>
          <w:gallery w:val="placeholder"/>
        </w:category>
        <w:types>
          <w:type w:val="bbPlcHdr"/>
        </w:types>
        <w:behaviors>
          <w:behavior w:val="content"/>
        </w:behaviors>
        <w:guid w:val="{88956BD9-24BE-4CE6-B5B7-73C02D7B25E7}"/>
      </w:docPartPr>
      <w:docPartBody>
        <w:p w:rsidR="00EC270C" w:rsidRDefault="00BB3754" w:rsidP="00BB3754">
          <w:pPr>
            <w:pStyle w:val="EF078D3AF52F42F98AF2CCA1F735ED54"/>
          </w:pPr>
          <w:r>
            <w:rPr>
              <w:rStyle w:val="Platshllartext"/>
            </w:rPr>
            <w:t>Klicka här för att ange datum.</w:t>
          </w:r>
        </w:p>
      </w:docPartBody>
    </w:docPart>
    <w:docPart>
      <w:docPartPr>
        <w:name w:val="DC538C4F772745D0BD7A5B3F6DB39A7B"/>
        <w:category>
          <w:name w:val="Allmänt"/>
          <w:gallery w:val="placeholder"/>
        </w:category>
        <w:types>
          <w:type w:val="bbPlcHdr"/>
        </w:types>
        <w:behaviors>
          <w:behavior w:val="content"/>
        </w:behaviors>
        <w:guid w:val="{BB4CBA62-EAB0-4311-B5D1-F5CAE0613709}"/>
      </w:docPartPr>
      <w:docPartBody>
        <w:p w:rsidR="00EC270C" w:rsidRDefault="00BB3754" w:rsidP="00BB3754">
          <w:pPr>
            <w:pStyle w:val="DC538C4F772745D0BD7A5B3F6DB39A7B"/>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24"/>
    <w:rsid w:val="0031318A"/>
    <w:rsid w:val="00734F76"/>
    <w:rsid w:val="00834224"/>
    <w:rsid w:val="00BB3754"/>
    <w:rsid w:val="00EC27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30BF534F87B448AA174525B9B7ADDCF">
    <w:name w:val="730BF534F87B448AA174525B9B7ADDCF"/>
    <w:rsid w:val="00834224"/>
  </w:style>
  <w:style w:type="character" w:styleId="Platshllartext">
    <w:name w:val="Placeholder Text"/>
    <w:basedOn w:val="Standardstycketeckensnitt"/>
    <w:uiPriority w:val="99"/>
    <w:semiHidden/>
    <w:rsid w:val="00BB3754"/>
    <w:rPr>
      <w:noProof w:val="0"/>
      <w:color w:val="808080"/>
    </w:rPr>
  </w:style>
  <w:style w:type="paragraph" w:customStyle="1" w:styleId="30CA6B64D0504E3DA260719F0F4B18D1">
    <w:name w:val="30CA6B64D0504E3DA260719F0F4B18D1"/>
    <w:rsid w:val="00834224"/>
  </w:style>
  <w:style w:type="paragraph" w:customStyle="1" w:styleId="6D130378FD394061971EA180F406F716">
    <w:name w:val="6D130378FD394061971EA180F406F716"/>
    <w:rsid w:val="00834224"/>
  </w:style>
  <w:style w:type="paragraph" w:customStyle="1" w:styleId="158BC4569BA646B09629CC62729EF43D">
    <w:name w:val="158BC4569BA646B09629CC62729EF43D"/>
    <w:rsid w:val="00834224"/>
  </w:style>
  <w:style w:type="paragraph" w:customStyle="1" w:styleId="6988F65579354ADFBE26FD45AFF39613">
    <w:name w:val="6988F65579354ADFBE26FD45AFF39613"/>
    <w:rsid w:val="00834224"/>
  </w:style>
  <w:style w:type="paragraph" w:customStyle="1" w:styleId="2DC585DA1780426EABE63BA74FC1C296">
    <w:name w:val="2DC585DA1780426EABE63BA74FC1C296"/>
    <w:rsid w:val="00834224"/>
  </w:style>
  <w:style w:type="paragraph" w:customStyle="1" w:styleId="87262D42678147E9901306578CA1A28D">
    <w:name w:val="87262D42678147E9901306578CA1A28D"/>
    <w:rsid w:val="00834224"/>
  </w:style>
  <w:style w:type="paragraph" w:customStyle="1" w:styleId="249BCEB3346F404AA25E6E52D5E720D7">
    <w:name w:val="249BCEB3346F404AA25E6E52D5E720D7"/>
    <w:rsid w:val="00834224"/>
  </w:style>
  <w:style w:type="paragraph" w:customStyle="1" w:styleId="D2E88301CAA1435C99DA94DC3DDA56F4">
    <w:name w:val="D2E88301CAA1435C99DA94DC3DDA56F4"/>
    <w:rsid w:val="00834224"/>
  </w:style>
  <w:style w:type="paragraph" w:customStyle="1" w:styleId="352EACB6EED94B39AF4950E43C6C633B">
    <w:name w:val="352EACB6EED94B39AF4950E43C6C633B"/>
    <w:rsid w:val="00834224"/>
  </w:style>
  <w:style w:type="paragraph" w:customStyle="1" w:styleId="6F27BBDA0CA94D47A85C4735A7B7D43F">
    <w:name w:val="6F27BBDA0CA94D47A85C4735A7B7D43F"/>
    <w:rsid w:val="00834224"/>
  </w:style>
  <w:style w:type="paragraph" w:customStyle="1" w:styleId="0364540BC42D4157993C6719DEC32B5F">
    <w:name w:val="0364540BC42D4157993C6719DEC32B5F"/>
    <w:rsid w:val="00BB3754"/>
  </w:style>
  <w:style w:type="paragraph" w:customStyle="1" w:styleId="C1DAEDFD1C644CF6B8C3C3E71999D80B">
    <w:name w:val="C1DAEDFD1C644CF6B8C3C3E71999D80B"/>
    <w:rsid w:val="00BB3754"/>
  </w:style>
  <w:style w:type="paragraph" w:customStyle="1" w:styleId="157351F898AF483B9A447D8424E63818">
    <w:name w:val="157351F898AF483B9A447D8424E63818"/>
    <w:rsid w:val="00BB3754"/>
  </w:style>
  <w:style w:type="paragraph" w:customStyle="1" w:styleId="B18D0F5AAAC5494CB7DA17D7D05CB3AD">
    <w:name w:val="B18D0F5AAAC5494CB7DA17D7D05CB3AD"/>
    <w:rsid w:val="00BB3754"/>
  </w:style>
  <w:style w:type="paragraph" w:customStyle="1" w:styleId="7567821B0D6C4546B5337C1F581D3C7F">
    <w:name w:val="7567821B0D6C4546B5337C1F581D3C7F"/>
    <w:rsid w:val="00BB3754"/>
  </w:style>
  <w:style w:type="paragraph" w:customStyle="1" w:styleId="EF078D3AF52F42F98AF2CCA1F735ED54">
    <w:name w:val="EF078D3AF52F42F98AF2CCA1F735ED54"/>
    <w:rsid w:val="00BB3754"/>
  </w:style>
  <w:style w:type="paragraph" w:customStyle="1" w:styleId="DC538C4F772745D0BD7A5B3F6DB39A7B">
    <w:name w:val="DC538C4F772745D0BD7A5B3F6DB39A7B"/>
    <w:rsid w:val="00BB3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f43cf460-930d-4f0c-826c-1be0d4841587</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Kanslisekreterare</SenderTitle>
      <SenderMail> </SenderMail>
      <SenderPhone> </SenderPhone>
    </Sender>
    <TopId>1</TopId>
    <TopSender>Isabella Lövin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2019-03-06T00:00:00</HeaderDate>
    <Office/>
    <Dnr>M2019/00510/Nm</Dnr>
    <ParagrafNr/>
    <DocumentTitle/>
    <VisitingAddress/>
    <Extra1/>
    <Extra2/>
    <Extra3>Sten Bergheden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AC1AFD10C90FF945BD63FEBBF48F061D" ma:contentTypeVersion="12" ma:contentTypeDescription="Skapa nytt dokument med möjlighet att välja RK-mall" ma:contentTypeScope="" ma:versionID="f6a4e063a2cf913b365936112226fffc">
  <xsd:schema xmlns:xsd="http://www.w3.org/2001/XMLSchema" xmlns:xs="http://www.w3.org/2001/XMLSchema" xmlns:p="http://schemas.microsoft.com/office/2006/metadata/properties" xmlns:ns2="cc625d36-bb37-4650-91b9-0c96159295ba" xmlns:ns3="4e9c2f0c-7bf8-49af-8356-cbf363fc78a7" xmlns:ns4="393aa91a-fcfd-4bc0-9211-36382cacc5c9" targetNamespace="http://schemas.microsoft.com/office/2006/metadata/properties" ma:root="true" ma:fieldsID="a35d8030d88b9b969c9d13d77badec2a" ns2:_="" ns3:_="" ns4:_="">
    <xsd:import namespace="cc625d36-bb37-4650-91b9-0c96159295ba"/>
    <xsd:import namespace="4e9c2f0c-7bf8-49af-8356-cbf363fc78a7"/>
    <xsd:import namespace="393aa91a-fcfd-4bc0-9211-36382cacc5c9"/>
    <xsd:element name="properties">
      <xsd:complexType>
        <xsd:sequence>
          <xsd:element name="documentManagement">
            <xsd:complexType>
              <xsd:all>
                <xsd:element ref="ns2:TaxCatchAll" minOccurs="0"/>
                <xsd:element ref="ns2:TaxCatchAllLabel" minOccurs="0"/>
                <xsd:element ref="ns2:k46d94c0acf84ab9a79866a9d8b1905f" minOccurs="0"/>
                <xsd:element ref="ns2:edbe0b5c82304c8e847ab7b8c02a77c3" minOccurs="0"/>
                <xsd:element ref="ns3:DirtyMigration"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55dc6a68-92c0-4634-b8fc-39181434be27}" ma:internalName="TaxCatchAll" ma:showField="CatchAllData"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55dc6a68-92c0-4634-b8fc-39181434be27}" ma:internalName="TaxCatchAllLabel" ma:readOnly="true" ma:showField="CatchAllDataLabel"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6"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3aa91a-fcfd-4bc0-9211-36382cacc5c9"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_dlc_DocId xmlns="393aa91a-fcfd-4bc0-9211-36382cacc5c9">A5R4NF7SHQ5A-1567022405-3038</_dlc_DocId>
    <_dlc_DocIdUrl xmlns="393aa91a-fcfd-4bc0-9211-36382cacc5c9">
      <Url>https://dhs.sp.regeringskansliet.se/dep/m/EcRcAss/_layouts/15/DocIdRedir.aspx?ID=A5R4NF7SHQ5A-1567022405-3038</Url>
      <Description>A5R4NF7SHQ5A-1567022405-3038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8E02C-2B31-47A5-AC34-EF7181FE3457}"/>
</file>

<file path=customXml/itemProps2.xml><?xml version="1.0" encoding="utf-8"?>
<ds:datastoreItem xmlns:ds="http://schemas.openxmlformats.org/officeDocument/2006/customXml" ds:itemID="{9AF4F19A-0DD7-4AE6-887C-A965793B8F82}"/>
</file>

<file path=customXml/itemProps3.xml><?xml version="1.0" encoding="utf-8"?>
<ds:datastoreItem xmlns:ds="http://schemas.openxmlformats.org/officeDocument/2006/customXml" ds:itemID="{C4F91142-8EAD-415A-AA13-D17AA290ACFE}"/>
</file>

<file path=customXml/itemProps4.xml><?xml version="1.0" encoding="utf-8"?>
<ds:datastoreItem xmlns:ds="http://schemas.openxmlformats.org/officeDocument/2006/customXml" ds:itemID="{73B682DE-26C7-4514-BC12-C16DE74A286F}"/>
</file>

<file path=customXml/itemProps5.xml><?xml version="1.0" encoding="utf-8"?>
<ds:datastoreItem xmlns:ds="http://schemas.openxmlformats.org/officeDocument/2006/customXml" ds:itemID="{C0B8E02C-2B31-47A5-AC34-EF7181FE3457}"/>
</file>

<file path=customXml/itemProps6.xml><?xml version="1.0" encoding="utf-8"?>
<ds:datastoreItem xmlns:ds="http://schemas.openxmlformats.org/officeDocument/2006/customXml" ds:itemID="{B91FB861-3D4F-4040-A832-784CBC414236}"/>
</file>

<file path=customXml/itemProps7.xml><?xml version="1.0" encoding="utf-8"?>
<ds:datastoreItem xmlns:ds="http://schemas.openxmlformats.org/officeDocument/2006/customXml" ds:itemID="{394D0A27-525C-4B57-A25D-30D6AA9C4EC6}"/>
</file>

<file path=docProps/app.xml><?xml version="1.0" encoding="utf-8"?>
<Properties xmlns="http://schemas.openxmlformats.org/officeDocument/2006/extended-properties" xmlns:vt="http://schemas.openxmlformats.org/officeDocument/2006/docPropsVTypes">
  <Template>RK Basmall</Template>
  <TotalTime>0</TotalTime>
  <Pages>2</Pages>
  <Words>265</Words>
  <Characters>1408</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Götesson</dc:creator>
  <cp:keywords/>
  <dc:description/>
  <cp:lastModifiedBy>Thomas H Pettersson</cp:lastModifiedBy>
  <cp:revision>2</cp:revision>
  <cp:lastPrinted>2019-02-25T11:55:00Z</cp:lastPrinted>
  <dcterms:created xsi:type="dcterms:W3CDTF">2019-03-06T10:43:00Z</dcterms:created>
  <dcterms:modified xsi:type="dcterms:W3CDTF">2019-03-06T10:43:00Z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1f722b4e-e543-49c7-b3ea-7da4a8f1d18e</vt:lpwstr>
  </property>
  <property fmtid="{D5CDD505-2E9C-101B-9397-08002B2CF9AE}" pid="6" name="TaxKeyword">
    <vt:lpwstr/>
  </property>
  <property fmtid="{D5CDD505-2E9C-101B-9397-08002B2CF9AE}" pid="7" name="TaxKeywordTaxHTField">
    <vt:lpwstr/>
  </property>
</Properties>
</file>